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0F8D" w14:textId="77777777" w:rsidR="003E09A8" w:rsidRPr="00B64E15" w:rsidRDefault="0026766F" w:rsidP="0053053C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</w:t>
      </w: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RGENT ACTION</w:t>
      </w:r>
    </w:p>
    <w:p w14:paraId="41B66778" w14:textId="77777777" w:rsidR="00AF1FE1" w:rsidRDefault="00AF1FE1" w:rsidP="0053053C">
      <w:pPr>
        <w:rPr>
          <w:rFonts w:ascii="Arial" w:hAnsi="Arial" w:cs="Arial"/>
          <w:b/>
          <w:sz w:val="20"/>
          <w:szCs w:val="20"/>
        </w:rPr>
      </w:pPr>
    </w:p>
    <w:p w14:paraId="0DAC38DE" w14:textId="7F0AA5A1" w:rsidR="00696A6A" w:rsidRDefault="009155B8" w:rsidP="00106460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MEXICA</w:t>
      </w:r>
      <w:r w:rsidR="00A2566F">
        <w:rPr>
          <w:rFonts w:ascii="Arial" w:hAnsi="Arial" w:cs="Arial"/>
          <w:b/>
          <w:sz w:val="36"/>
          <w:lang w:eastAsia="es-MX"/>
        </w:rPr>
        <w:t>N</w:t>
      </w:r>
      <w:r>
        <w:rPr>
          <w:rFonts w:ascii="Arial" w:hAnsi="Arial" w:cs="Arial"/>
          <w:b/>
          <w:sz w:val="36"/>
          <w:lang w:eastAsia="es-MX"/>
        </w:rPr>
        <w:t xml:space="preserve"> CONGRESS APPROVED SECURTIY REFORM </w:t>
      </w:r>
    </w:p>
    <w:p w14:paraId="449B652F" w14:textId="2264709D" w:rsidR="009155B8" w:rsidRPr="00106460" w:rsidRDefault="009155B8" w:rsidP="00106460">
      <w:pPr>
        <w:jc w:val="both"/>
        <w:rPr>
          <w:rFonts w:ascii="Arial" w:hAnsi="Arial" w:cs="Arial"/>
          <w:b/>
          <w:color w:val="000000"/>
          <w:sz w:val="20"/>
          <w:szCs w:val="20"/>
          <w:lang w:eastAsia="es-MX"/>
        </w:rPr>
      </w:pPr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On 28 February, Mexican Congress approved a </w:t>
      </w:r>
      <w:r w:rsidR="00FA63DA"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>controversial</w:t>
      </w:r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Constitutional amendment to introduce a “National Guard” in Mexico. The bill originally proposed </w:t>
      </w:r>
      <w:proofErr w:type="gramStart"/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>was substantially changed</w:t>
      </w:r>
      <w:proofErr w:type="gramEnd"/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after heavy criticism by </w:t>
      </w:r>
      <w:r w:rsidR="00235D46"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>human rights defenders and activists</w:t>
      </w:r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. </w:t>
      </w:r>
      <w:proofErr w:type="gramStart"/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The approved bill </w:t>
      </w:r>
      <w:r w:rsidR="00235D46"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>does not contain the most concerning provisions of the proposal and, if correctly implemented, could be a</w:t>
      </w:r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r w:rsidR="00235D46"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first step in the </w:t>
      </w:r>
      <w:r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>orderly withdrawal of the</w:t>
      </w:r>
      <w:r w:rsidR="00235D46" w:rsidRPr="00106460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military from security tasks.</w:t>
      </w:r>
      <w:proofErr w:type="gramEnd"/>
    </w:p>
    <w:p w14:paraId="4229A8EE" w14:textId="534278F8" w:rsidR="0053053C" w:rsidRDefault="0053053C" w:rsidP="00106460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2F42914A" w14:textId="77777777" w:rsidR="00B64E15" w:rsidRDefault="00B64E15" w:rsidP="00106460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 xml:space="preserve">NO FURTHER ACTION </w:t>
      </w:r>
      <w:proofErr w:type="gramStart"/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IS REQUESTED</w:t>
      </w:r>
      <w:proofErr w:type="gramEnd"/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. MANY THANKS TO ALL WHO SENT APPEALS.</w:t>
      </w:r>
    </w:p>
    <w:p w14:paraId="27CC9A21" w14:textId="77777777" w:rsidR="001539CA" w:rsidRPr="007A2708" w:rsidRDefault="001539CA" w:rsidP="00106460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764A3657" w14:textId="1D5953CA" w:rsidR="00484192" w:rsidRPr="007A2708" w:rsidRDefault="00A2566F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A2708">
        <w:rPr>
          <w:rFonts w:ascii="Arial" w:hAnsi="Arial" w:cs="Arial"/>
          <w:sz w:val="20"/>
          <w:szCs w:val="20"/>
          <w:lang w:eastAsia="en-US"/>
        </w:rPr>
        <w:t xml:space="preserve">On 20 November 2018, a bill </w:t>
      </w:r>
      <w:proofErr w:type="gramStart"/>
      <w:r w:rsidRPr="007A2708">
        <w:rPr>
          <w:rFonts w:ascii="Arial" w:hAnsi="Arial" w:cs="Arial"/>
          <w:sz w:val="20"/>
          <w:szCs w:val="20"/>
          <w:lang w:eastAsia="en-US"/>
        </w:rPr>
        <w:t>was introduced</w:t>
      </w:r>
      <w:proofErr w:type="gramEnd"/>
      <w:r w:rsidRPr="007A2708">
        <w:rPr>
          <w:rFonts w:ascii="Arial" w:hAnsi="Arial" w:cs="Arial"/>
          <w:sz w:val="20"/>
          <w:szCs w:val="20"/>
          <w:lang w:eastAsia="en-US"/>
        </w:rPr>
        <w:t xml:space="preserve"> to Congress to amend several articles of the Constitution to create a National Guard comprised of military and police personnel. The bill contained several provisions that conflict with international human rights law and standards, such as </w:t>
      </w:r>
      <w:r w:rsidR="00484192" w:rsidRPr="007A2708">
        <w:rPr>
          <w:rFonts w:ascii="Arial" w:hAnsi="Arial" w:cs="Arial"/>
          <w:sz w:val="20"/>
          <w:szCs w:val="20"/>
          <w:lang w:eastAsia="en-US"/>
        </w:rPr>
        <w:t>the proposed executive power to use military personnel outside the relevant and exceptional circumstances, lack of accountability mechanisms, and the maintenance of military courts jurisdiction over certain offenses</w:t>
      </w:r>
      <w:r w:rsidR="008C37E0" w:rsidRPr="007A2708">
        <w:rPr>
          <w:rFonts w:ascii="Arial" w:hAnsi="Arial" w:cs="Arial"/>
          <w:sz w:val="20"/>
          <w:szCs w:val="20"/>
          <w:lang w:eastAsia="en-US"/>
        </w:rPr>
        <w:t>,</w:t>
      </w:r>
      <w:r w:rsidR="00484192" w:rsidRPr="007A270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C37E0" w:rsidRPr="007A2708">
        <w:rPr>
          <w:rFonts w:ascii="Arial" w:hAnsi="Arial" w:cs="Arial"/>
          <w:sz w:val="20"/>
          <w:szCs w:val="20"/>
          <w:lang w:eastAsia="en-US"/>
        </w:rPr>
        <w:t xml:space="preserve">which </w:t>
      </w:r>
      <w:r w:rsidR="00484192" w:rsidRPr="007A2708">
        <w:rPr>
          <w:rFonts w:ascii="Arial" w:hAnsi="Arial" w:cs="Arial"/>
          <w:sz w:val="20"/>
          <w:szCs w:val="20"/>
          <w:lang w:eastAsia="en-US"/>
        </w:rPr>
        <w:t>could cover human rights violations.</w:t>
      </w:r>
    </w:p>
    <w:p w14:paraId="461AA5B1" w14:textId="77777777" w:rsidR="00A2566F" w:rsidRPr="007A2708" w:rsidRDefault="00A2566F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8185370" w14:textId="02ECD440" w:rsidR="003060DE" w:rsidRPr="007A2708" w:rsidRDefault="00A2566F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7A2708">
        <w:rPr>
          <w:rFonts w:ascii="Arial" w:hAnsi="Arial" w:cs="Arial"/>
          <w:sz w:val="20"/>
          <w:szCs w:val="20"/>
          <w:lang w:eastAsia="en-US"/>
        </w:rPr>
        <w:t>The bill, as proposed, was criticized by human rights organisations, defenders and activist</w:t>
      </w:r>
      <w:r w:rsidR="00153E00" w:rsidRPr="007A2708">
        <w:rPr>
          <w:rFonts w:ascii="Arial" w:hAnsi="Arial" w:cs="Arial"/>
          <w:sz w:val="20"/>
          <w:szCs w:val="20"/>
          <w:lang w:eastAsia="en-US"/>
        </w:rPr>
        <w:t>s</w:t>
      </w:r>
      <w:proofErr w:type="gramEnd"/>
      <w:r w:rsidRPr="007A2708">
        <w:rPr>
          <w:rFonts w:ascii="Arial" w:hAnsi="Arial" w:cs="Arial"/>
          <w:sz w:val="20"/>
          <w:szCs w:val="20"/>
          <w:lang w:eastAsia="en-US"/>
        </w:rPr>
        <w:t>. After a</w:t>
      </w:r>
      <w:r w:rsidR="00D14570" w:rsidRPr="007A2708">
        <w:rPr>
          <w:rFonts w:ascii="Arial" w:hAnsi="Arial" w:cs="Arial"/>
          <w:sz w:val="20"/>
          <w:szCs w:val="20"/>
          <w:lang w:eastAsia="en-US"/>
        </w:rPr>
        <w:t xml:space="preserve">n extensive </w:t>
      </w:r>
      <w:r w:rsidRPr="007A2708">
        <w:rPr>
          <w:rFonts w:ascii="Arial" w:hAnsi="Arial" w:cs="Arial"/>
          <w:sz w:val="20"/>
          <w:szCs w:val="20"/>
          <w:lang w:eastAsia="en-US"/>
        </w:rPr>
        <w:t>debate</w:t>
      </w:r>
      <w:r w:rsidR="00153E00" w:rsidRPr="007A2708">
        <w:rPr>
          <w:rFonts w:ascii="Arial" w:hAnsi="Arial" w:cs="Arial"/>
          <w:sz w:val="20"/>
          <w:szCs w:val="20"/>
          <w:lang w:eastAsia="en-US"/>
        </w:rPr>
        <w:t xml:space="preserve"> on those criticisms</w:t>
      </w:r>
      <w:r w:rsidRPr="007A2708">
        <w:rPr>
          <w:rFonts w:ascii="Arial" w:hAnsi="Arial" w:cs="Arial"/>
          <w:sz w:val="20"/>
          <w:szCs w:val="20"/>
          <w:lang w:eastAsia="en-US"/>
        </w:rPr>
        <w:t xml:space="preserve">, the Senate introduced several changes in the proposed text to address the most pressing concerns. The </w:t>
      </w:r>
      <w:r w:rsidR="003060DE" w:rsidRPr="007A2708">
        <w:rPr>
          <w:rFonts w:ascii="Arial" w:hAnsi="Arial" w:cs="Arial"/>
          <w:sz w:val="20"/>
          <w:szCs w:val="20"/>
          <w:lang w:eastAsia="en-US"/>
        </w:rPr>
        <w:t>reformed</w:t>
      </w:r>
      <w:r w:rsidRPr="007A2708">
        <w:rPr>
          <w:rFonts w:ascii="Arial" w:hAnsi="Arial" w:cs="Arial"/>
          <w:sz w:val="20"/>
          <w:szCs w:val="20"/>
          <w:lang w:eastAsia="en-US"/>
        </w:rPr>
        <w:t xml:space="preserve"> bill pass</w:t>
      </w:r>
      <w:r w:rsidR="003060DE" w:rsidRPr="007A2708">
        <w:rPr>
          <w:rFonts w:ascii="Arial" w:hAnsi="Arial" w:cs="Arial"/>
          <w:sz w:val="20"/>
          <w:szCs w:val="20"/>
          <w:lang w:eastAsia="en-US"/>
        </w:rPr>
        <w:t>ed</w:t>
      </w:r>
      <w:r w:rsidRPr="007A270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60DE" w:rsidRPr="007A2708">
        <w:rPr>
          <w:rFonts w:ascii="Arial" w:hAnsi="Arial" w:cs="Arial"/>
          <w:sz w:val="20"/>
          <w:szCs w:val="20"/>
          <w:lang w:eastAsia="en-US"/>
        </w:rPr>
        <w:t xml:space="preserve">in both chambers of </w:t>
      </w:r>
      <w:r w:rsidRPr="007A2708">
        <w:rPr>
          <w:rFonts w:ascii="Arial" w:hAnsi="Arial" w:cs="Arial"/>
          <w:sz w:val="20"/>
          <w:szCs w:val="20"/>
          <w:lang w:eastAsia="en-US"/>
        </w:rPr>
        <w:t>Congress</w:t>
      </w:r>
      <w:r w:rsidR="003060DE" w:rsidRPr="007A2708">
        <w:rPr>
          <w:rFonts w:ascii="Arial" w:hAnsi="Arial" w:cs="Arial"/>
          <w:sz w:val="20"/>
          <w:szCs w:val="20"/>
          <w:lang w:eastAsia="en-US"/>
        </w:rPr>
        <w:t xml:space="preserve"> with only one vote against it</w:t>
      </w:r>
      <w:r w:rsidR="007A2708">
        <w:rPr>
          <w:rFonts w:ascii="Arial" w:hAnsi="Arial" w:cs="Arial"/>
          <w:sz w:val="20"/>
          <w:szCs w:val="20"/>
          <w:lang w:eastAsia="en-US"/>
        </w:rPr>
        <w:t>.</w:t>
      </w:r>
    </w:p>
    <w:p w14:paraId="5A733924" w14:textId="77777777" w:rsidR="003060DE" w:rsidRPr="007A2708" w:rsidRDefault="003060DE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4CF1593" w14:textId="50AD110E" w:rsidR="003060DE" w:rsidRPr="007A2708" w:rsidRDefault="00106460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7A2708">
        <w:rPr>
          <w:rFonts w:ascii="Arial" w:hAnsi="Arial" w:cs="Arial"/>
          <w:sz w:val="20"/>
          <w:szCs w:val="20"/>
          <w:lang w:eastAsia="en-US"/>
        </w:rPr>
        <w:t xml:space="preserve">The bill </w:t>
      </w:r>
      <w:r w:rsidR="00E72233" w:rsidRPr="007A2708">
        <w:rPr>
          <w:rFonts w:ascii="Arial" w:hAnsi="Arial" w:cs="Arial"/>
          <w:sz w:val="20"/>
          <w:szCs w:val="20"/>
          <w:lang w:eastAsia="en-US"/>
        </w:rPr>
        <w:t>was</w:t>
      </w:r>
      <w:r w:rsidRPr="007A270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2233" w:rsidRPr="007A2708">
        <w:rPr>
          <w:rFonts w:ascii="Arial" w:hAnsi="Arial" w:cs="Arial"/>
          <w:sz w:val="20"/>
          <w:szCs w:val="20"/>
          <w:lang w:eastAsia="en-US"/>
        </w:rPr>
        <w:t xml:space="preserve">further </w:t>
      </w:r>
      <w:r w:rsidRPr="007A2708">
        <w:rPr>
          <w:rFonts w:ascii="Arial" w:hAnsi="Arial" w:cs="Arial"/>
          <w:sz w:val="20"/>
          <w:szCs w:val="20"/>
          <w:lang w:eastAsia="en-US"/>
        </w:rPr>
        <w:t>approved by a majority of the state-level congresses</w:t>
      </w:r>
      <w:proofErr w:type="gramEnd"/>
      <w:r w:rsidRPr="007A270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C22456" w:rsidRPr="007A2708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7A2708">
        <w:rPr>
          <w:rFonts w:ascii="Arial" w:hAnsi="Arial" w:cs="Arial"/>
          <w:sz w:val="20"/>
          <w:szCs w:val="20"/>
          <w:lang w:eastAsia="en-US"/>
        </w:rPr>
        <w:t xml:space="preserve">constitutional </w:t>
      </w:r>
      <w:r w:rsidR="00C22456" w:rsidRPr="007A2708">
        <w:rPr>
          <w:rFonts w:ascii="Arial" w:hAnsi="Arial" w:cs="Arial"/>
          <w:sz w:val="20"/>
          <w:szCs w:val="20"/>
          <w:lang w:eastAsia="en-US"/>
        </w:rPr>
        <w:t>amendment</w:t>
      </w:r>
      <w:r w:rsidRPr="007A270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2456" w:rsidRPr="007A2708">
        <w:rPr>
          <w:rFonts w:ascii="Arial" w:hAnsi="Arial" w:cs="Arial"/>
          <w:sz w:val="20"/>
          <w:szCs w:val="20"/>
          <w:lang w:eastAsia="en-US"/>
        </w:rPr>
        <w:t xml:space="preserve">will enter into force </w:t>
      </w:r>
      <w:r w:rsidR="00E72233" w:rsidRPr="007A2708">
        <w:rPr>
          <w:rFonts w:ascii="Arial" w:hAnsi="Arial" w:cs="Arial"/>
          <w:sz w:val="20"/>
          <w:szCs w:val="20"/>
          <w:lang w:eastAsia="en-US"/>
        </w:rPr>
        <w:t>once</w:t>
      </w:r>
      <w:r w:rsidR="00C22456" w:rsidRPr="007A2708">
        <w:rPr>
          <w:rFonts w:ascii="Arial" w:hAnsi="Arial" w:cs="Arial"/>
          <w:sz w:val="20"/>
          <w:szCs w:val="20"/>
          <w:lang w:eastAsia="en-US"/>
        </w:rPr>
        <w:t xml:space="preserve"> the government publish</w:t>
      </w:r>
      <w:r w:rsidR="00E72233" w:rsidRPr="007A2708">
        <w:rPr>
          <w:rFonts w:ascii="Arial" w:hAnsi="Arial" w:cs="Arial"/>
          <w:sz w:val="20"/>
          <w:szCs w:val="20"/>
          <w:lang w:eastAsia="en-US"/>
        </w:rPr>
        <w:t>es</w:t>
      </w:r>
      <w:r w:rsidR="00C22456" w:rsidRPr="007A2708">
        <w:rPr>
          <w:rFonts w:ascii="Arial" w:hAnsi="Arial" w:cs="Arial"/>
          <w:sz w:val="20"/>
          <w:szCs w:val="20"/>
          <w:lang w:eastAsia="en-US"/>
        </w:rPr>
        <w:t xml:space="preserve"> it </w:t>
      </w:r>
      <w:r w:rsidRPr="007A2708">
        <w:rPr>
          <w:rFonts w:ascii="Arial" w:hAnsi="Arial" w:cs="Arial"/>
          <w:sz w:val="20"/>
          <w:szCs w:val="20"/>
          <w:lang w:eastAsia="en-US"/>
        </w:rPr>
        <w:t>in the Official Gazette</w:t>
      </w:r>
      <w:r w:rsidR="00C22456" w:rsidRPr="007A2708"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 w:rsidR="00C22456" w:rsidRPr="007A2708">
        <w:rPr>
          <w:rFonts w:ascii="Arial" w:hAnsi="Arial" w:cs="Arial"/>
          <w:i/>
          <w:sz w:val="20"/>
          <w:szCs w:val="20"/>
          <w:lang w:eastAsia="en-US"/>
        </w:rPr>
        <w:t>Diario</w:t>
      </w:r>
      <w:proofErr w:type="spellEnd"/>
      <w:r w:rsidR="00C22456" w:rsidRPr="007A2708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C22456" w:rsidRPr="007A2708">
        <w:rPr>
          <w:rFonts w:ascii="Arial" w:hAnsi="Arial" w:cs="Arial"/>
          <w:i/>
          <w:sz w:val="20"/>
          <w:szCs w:val="20"/>
          <w:lang w:eastAsia="en-US"/>
        </w:rPr>
        <w:t>Oficial</w:t>
      </w:r>
      <w:proofErr w:type="spellEnd"/>
      <w:r w:rsidR="00C22456" w:rsidRPr="007A2708">
        <w:rPr>
          <w:rFonts w:ascii="Arial" w:hAnsi="Arial" w:cs="Arial"/>
          <w:i/>
          <w:sz w:val="20"/>
          <w:szCs w:val="20"/>
          <w:lang w:eastAsia="en-US"/>
        </w:rPr>
        <w:t xml:space="preserve"> de la </w:t>
      </w:r>
      <w:proofErr w:type="spellStart"/>
      <w:r w:rsidR="00C22456" w:rsidRPr="007A2708">
        <w:rPr>
          <w:rFonts w:ascii="Arial" w:hAnsi="Arial" w:cs="Arial"/>
          <w:i/>
          <w:sz w:val="20"/>
          <w:szCs w:val="20"/>
          <w:lang w:eastAsia="en-US"/>
        </w:rPr>
        <w:t>Federación</w:t>
      </w:r>
      <w:proofErr w:type="spellEnd"/>
      <w:r w:rsidR="00C22456" w:rsidRPr="007A2708">
        <w:rPr>
          <w:rFonts w:ascii="Arial" w:hAnsi="Arial" w:cs="Arial"/>
          <w:sz w:val="20"/>
          <w:szCs w:val="20"/>
          <w:lang w:eastAsia="en-US"/>
        </w:rPr>
        <w:t>).</w:t>
      </w:r>
    </w:p>
    <w:p w14:paraId="1F3FCCCF" w14:textId="77777777" w:rsidR="00153E00" w:rsidRPr="007A2708" w:rsidRDefault="00153E00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3959FA5" w14:textId="40CAED20" w:rsidR="001539CA" w:rsidRPr="007A2708" w:rsidRDefault="003060DE" w:rsidP="00106460">
      <w:pPr>
        <w:jc w:val="both"/>
        <w:rPr>
          <w:rFonts w:ascii="Arial" w:hAnsi="Arial" w:cs="Arial"/>
          <w:sz w:val="20"/>
          <w:szCs w:val="20"/>
        </w:rPr>
      </w:pPr>
      <w:r w:rsidRPr="007A2708">
        <w:rPr>
          <w:rFonts w:ascii="Arial" w:hAnsi="Arial" w:cs="Arial"/>
          <w:sz w:val="20"/>
          <w:szCs w:val="20"/>
        </w:rPr>
        <w:t>This</w:t>
      </w:r>
      <w:r w:rsidR="009155B8" w:rsidRPr="007A2708">
        <w:rPr>
          <w:rFonts w:ascii="Arial" w:hAnsi="Arial" w:cs="Arial"/>
          <w:sz w:val="20"/>
          <w:szCs w:val="20"/>
        </w:rPr>
        <w:t xml:space="preserve"> urgent action help</w:t>
      </w:r>
      <w:r w:rsidR="00A2566F" w:rsidRPr="007A2708">
        <w:rPr>
          <w:rFonts w:ascii="Arial" w:hAnsi="Arial" w:cs="Arial"/>
          <w:sz w:val="20"/>
          <w:szCs w:val="20"/>
        </w:rPr>
        <w:t>ed</w:t>
      </w:r>
      <w:r w:rsidR="009155B8" w:rsidRPr="007A2708">
        <w:rPr>
          <w:rFonts w:ascii="Arial" w:hAnsi="Arial" w:cs="Arial"/>
          <w:sz w:val="20"/>
          <w:szCs w:val="20"/>
        </w:rPr>
        <w:t xml:space="preserve"> </w:t>
      </w:r>
      <w:r w:rsidR="00E72233" w:rsidRPr="007A2708">
        <w:rPr>
          <w:rFonts w:ascii="Arial" w:hAnsi="Arial" w:cs="Arial"/>
          <w:sz w:val="20"/>
          <w:szCs w:val="20"/>
        </w:rPr>
        <w:t>to deliver</w:t>
      </w:r>
      <w:r w:rsidR="00A2566F" w:rsidRPr="007A2708">
        <w:rPr>
          <w:rFonts w:ascii="Arial" w:hAnsi="Arial" w:cs="Arial"/>
          <w:sz w:val="20"/>
          <w:szCs w:val="20"/>
        </w:rPr>
        <w:t xml:space="preserve"> Amnesty International’s </w:t>
      </w:r>
      <w:r w:rsidR="009155B8" w:rsidRPr="007A2708">
        <w:rPr>
          <w:rFonts w:ascii="Arial" w:hAnsi="Arial" w:cs="Arial"/>
          <w:sz w:val="20"/>
          <w:szCs w:val="20"/>
        </w:rPr>
        <w:t xml:space="preserve">concerns to </w:t>
      </w:r>
      <w:r w:rsidR="008C37E0" w:rsidRPr="007A2708">
        <w:rPr>
          <w:rFonts w:ascii="Arial" w:hAnsi="Arial" w:cs="Arial"/>
          <w:sz w:val="20"/>
          <w:szCs w:val="20"/>
        </w:rPr>
        <w:t xml:space="preserve">the Mexican </w:t>
      </w:r>
      <w:r w:rsidR="009155B8" w:rsidRPr="007A2708">
        <w:rPr>
          <w:rFonts w:ascii="Arial" w:hAnsi="Arial" w:cs="Arial"/>
          <w:sz w:val="20"/>
          <w:szCs w:val="20"/>
        </w:rPr>
        <w:t>Congress. The strong criticism by the human rights movement</w:t>
      </w:r>
      <w:r w:rsidR="00A2566F" w:rsidRPr="007A2708">
        <w:rPr>
          <w:rFonts w:ascii="Arial" w:hAnsi="Arial" w:cs="Arial"/>
          <w:sz w:val="20"/>
          <w:szCs w:val="20"/>
        </w:rPr>
        <w:t xml:space="preserve"> and organisations</w:t>
      </w:r>
      <w:r w:rsidR="009155B8" w:rsidRPr="007A2708">
        <w:rPr>
          <w:rFonts w:ascii="Arial" w:hAnsi="Arial" w:cs="Arial"/>
          <w:sz w:val="20"/>
          <w:szCs w:val="20"/>
        </w:rPr>
        <w:t xml:space="preserve"> moved Congress </w:t>
      </w:r>
      <w:proofErr w:type="gramStart"/>
      <w:r w:rsidR="009155B8" w:rsidRPr="007A2708">
        <w:rPr>
          <w:rFonts w:ascii="Arial" w:hAnsi="Arial" w:cs="Arial"/>
          <w:sz w:val="20"/>
          <w:szCs w:val="20"/>
        </w:rPr>
        <w:t xml:space="preserve">to </w:t>
      </w:r>
      <w:r w:rsidR="00A2566F" w:rsidRPr="007A2708">
        <w:rPr>
          <w:rFonts w:ascii="Arial" w:hAnsi="Arial" w:cs="Arial"/>
          <w:sz w:val="20"/>
          <w:szCs w:val="20"/>
        </w:rPr>
        <w:t>substantially amend</w:t>
      </w:r>
      <w:proofErr w:type="gramEnd"/>
      <w:r w:rsidR="009155B8" w:rsidRPr="007A2708">
        <w:rPr>
          <w:rFonts w:ascii="Arial" w:hAnsi="Arial" w:cs="Arial"/>
          <w:sz w:val="20"/>
          <w:szCs w:val="20"/>
        </w:rPr>
        <w:t xml:space="preserve"> the bill and, as </w:t>
      </w:r>
      <w:r w:rsidR="008C37E0" w:rsidRPr="007A2708">
        <w:rPr>
          <w:rFonts w:ascii="Arial" w:hAnsi="Arial" w:cs="Arial"/>
          <w:sz w:val="20"/>
          <w:szCs w:val="20"/>
        </w:rPr>
        <w:t xml:space="preserve">a </w:t>
      </w:r>
      <w:r w:rsidR="009155B8" w:rsidRPr="007A2708">
        <w:rPr>
          <w:rFonts w:ascii="Arial" w:hAnsi="Arial" w:cs="Arial"/>
          <w:sz w:val="20"/>
          <w:szCs w:val="20"/>
        </w:rPr>
        <w:t>result,</w:t>
      </w:r>
      <w:r w:rsidR="00A2566F" w:rsidRPr="007A2708">
        <w:rPr>
          <w:rFonts w:ascii="Arial" w:hAnsi="Arial" w:cs="Arial"/>
          <w:sz w:val="20"/>
          <w:szCs w:val="20"/>
        </w:rPr>
        <w:t xml:space="preserve"> </w:t>
      </w:r>
      <w:r w:rsidR="00E72233" w:rsidRPr="007A2708">
        <w:rPr>
          <w:rFonts w:ascii="Arial" w:hAnsi="Arial" w:cs="Arial"/>
          <w:sz w:val="20"/>
          <w:szCs w:val="20"/>
        </w:rPr>
        <w:t xml:space="preserve">Congress suppressed or amended the </w:t>
      </w:r>
      <w:r w:rsidR="007A2708">
        <w:rPr>
          <w:rFonts w:ascii="Arial" w:hAnsi="Arial" w:cs="Arial"/>
          <w:sz w:val="20"/>
          <w:szCs w:val="20"/>
        </w:rPr>
        <w:t>more contested provisions.</w:t>
      </w:r>
    </w:p>
    <w:p w14:paraId="6B2CB9F2" w14:textId="77777777" w:rsidR="001539CA" w:rsidRPr="007A2708" w:rsidRDefault="001539CA" w:rsidP="0010646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BED5486" w14:textId="0820F497" w:rsidR="001539CA" w:rsidRPr="007A2708" w:rsidRDefault="001539CA" w:rsidP="00106460">
      <w:pPr>
        <w:jc w:val="both"/>
        <w:rPr>
          <w:rFonts w:ascii="Arial" w:hAnsi="Arial" w:cs="Arial"/>
          <w:b/>
          <w:sz w:val="20"/>
          <w:szCs w:val="20"/>
        </w:rPr>
      </w:pPr>
      <w:r w:rsidRPr="007A2708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84709C" w:rsidRPr="007A2708">
        <w:rPr>
          <w:rFonts w:ascii="Arial" w:hAnsi="Arial" w:cs="Arial"/>
          <w:b/>
          <w:sz w:val="20"/>
          <w:szCs w:val="20"/>
        </w:rPr>
        <w:t xml:space="preserve">Bill on </w:t>
      </w:r>
      <w:r w:rsidR="007F31E4" w:rsidRPr="007A2708">
        <w:rPr>
          <w:rFonts w:ascii="Arial" w:hAnsi="Arial" w:cs="Arial"/>
          <w:b/>
          <w:sz w:val="20"/>
          <w:szCs w:val="20"/>
        </w:rPr>
        <w:t xml:space="preserve">Mexican National Guard </w:t>
      </w:r>
      <w:r w:rsidR="007F31E4" w:rsidRPr="007A2708">
        <w:rPr>
          <w:rFonts w:ascii="Arial" w:hAnsi="Arial" w:cs="Arial"/>
          <w:sz w:val="20"/>
          <w:szCs w:val="20"/>
        </w:rPr>
        <w:t>(it)</w:t>
      </w:r>
    </w:p>
    <w:p w14:paraId="1AD0693B" w14:textId="77777777" w:rsidR="001539CA" w:rsidRPr="007A2708" w:rsidRDefault="001539CA" w:rsidP="00106460">
      <w:pPr>
        <w:jc w:val="both"/>
        <w:rPr>
          <w:rFonts w:ascii="Arial" w:hAnsi="Arial" w:cs="Arial"/>
          <w:b/>
          <w:sz w:val="20"/>
          <w:szCs w:val="20"/>
        </w:rPr>
      </w:pPr>
    </w:p>
    <w:p w14:paraId="4861BA06" w14:textId="14B41788" w:rsidR="00696A6A" w:rsidRPr="007A2708" w:rsidRDefault="00696A6A" w:rsidP="00106460">
      <w:pPr>
        <w:jc w:val="both"/>
        <w:rPr>
          <w:rFonts w:ascii="Arial" w:hAnsi="Arial" w:cs="Arial"/>
          <w:b/>
          <w:sz w:val="20"/>
          <w:szCs w:val="20"/>
        </w:rPr>
      </w:pPr>
      <w:r w:rsidRPr="007A2708">
        <w:rPr>
          <w:rFonts w:ascii="Arial" w:hAnsi="Arial" w:cs="Arial"/>
          <w:b/>
          <w:sz w:val="20"/>
          <w:szCs w:val="20"/>
        </w:rPr>
        <w:t xml:space="preserve">THIS IS THE </w:t>
      </w:r>
      <w:r w:rsidR="009155B8" w:rsidRPr="007A2708">
        <w:rPr>
          <w:rFonts w:ascii="Arial" w:hAnsi="Arial" w:cs="Arial"/>
          <w:b/>
          <w:sz w:val="20"/>
          <w:szCs w:val="20"/>
        </w:rPr>
        <w:t>SECOND</w:t>
      </w:r>
      <w:r w:rsidRPr="007A2708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9155B8" w:rsidRPr="007A2708">
        <w:rPr>
          <w:rFonts w:ascii="Arial" w:hAnsi="Arial" w:cs="Arial"/>
          <w:b/>
          <w:sz w:val="20"/>
          <w:szCs w:val="20"/>
        </w:rPr>
        <w:t>212/18</w:t>
      </w:r>
    </w:p>
    <w:p w14:paraId="682A5DDB" w14:textId="77777777" w:rsidR="00696A6A" w:rsidRPr="007A2708" w:rsidRDefault="00696A6A" w:rsidP="00106460">
      <w:pPr>
        <w:jc w:val="both"/>
        <w:rPr>
          <w:rFonts w:ascii="Arial" w:hAnsi="Arial" w:cs="Arial"/>
          <w:b/>
          <w:sz w:val="20"/>
          <w:szCs w:val="20"/>
        </w:rPr>
      </w:pPr>
    </w:p>
    <w:p w14:paraId="3C5F870E" w14:textId="43F7B83F" w:rsidR="001539CA" w:rsidRPr="007A2708" w:rsidRDefault="001539CA" w:rsidP="00106460">
      <w:pPr>
        <w:jc w:val="both"/>
        <w:rPr>
          <w:rFonts w:ascii="Arial" w:hAnsi="Arial" w:cs="Arial"/>
          <w:sz w:val="20"/>
          <w:szCs w:val="20"/>
        </w:rPr>
      </w:pPr>
      <w:r w:rsidRPr="007A2708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9155B8" w:rsidRPr="007A2708">
          <w:rPr>
            <w:rStyle w:val="Hyperlink"/>
            <w:rFonts w:ascii="Arial" w:hAnsi="Arial" w:cs="Arial"/>
            <w:sz w:val="20"/>
            <w:szCs w:val="20"/>
          </w:rPr>
          <w:t>https://www.amnesty.org/en/documents/amr41/9618/2018/en/</w:t>
        </w:r>
      </w:hyperlink>
    </w:p>
    <w:p w14:paraId="4E4D3DBC" w14:textId="77777777" w:rsidR="0026766F" w:rsidRPr="00106460" w:rsidRDefault="0026766F" w:rsidP="0010646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26766F" w:rsidRPr="00106460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8C3B" w14:textId="77777777" w:rsidR="00ED14D0" w:rsidRDefault="00ED14D0">
      <w:r>
        <w:separator/>
      </w:r>
    </w:p>
  </w:endnote>
  <w:endnote w:type="continuationSeparator" w:id="0">
    <w:p w14:paraId="62C86D46" w14:textId="77777777" w:rsidR="00ED14D0" w:rsidRDefault="00E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E88B" w14:textId="77777777" w:rsidR="00ED14D0" w:rsidRPr="00D0106D" w:rsidRDefault="00ED14D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A027" w14:textId="77777777" w:rsidR="00ED14D0" w:rsidRDefault="00ED14D0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48F86270" wp14:editId="7BE542A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DADB" w14:textId="77777777" w:rsidR="00ED14D0" w:rsidRDefault="00ED14D0">
      <w:r>
        <w:separator/>
      </w:r>
    </w:p>
  </w:footnote>
  <w:footnote w:type="continuationSeparator" w:id="0">
    <w:p w14:paraId="17E52CAB" w14:textId="77777777" w:rsidR="00ED14D0" w:rsidRDefault="00ED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4208" w14:textId="77777777" w:rsidR="00ED14D0" w:rsidRDefault="00ED14D0" w:rsidP="001539CA">
    <w:pPr>
      <w:tabs>
        <w:tab w:val="right" w:pos="10203"/>
      </w:tabs>
      <w:rPr>
        <w:sz w:val="16"/>
        <w:szCs w:val="16"/>
      </w:rPr>
    </w:pPr>
  </w:p>
  <w:p w14:paraId="5C7C1BCC" w14:textId="77777777" w:rsidR="00ED14D0" w:rsidRDefault="00ED14D0" w:rsidP="001539CA">
    <w:pPr>
      <w:tabs>
        <w:tab w:val="right" w:pos="10203"/>
      </w:tabs>
      <w:rPr>
        <w:sz w:val="16"/>
        <w:szCs w:val="16"/>
      </w:rPr>
    </w:pPr>
  </w:p>
  <w:p w14:paraId="20435AB8" w14:textId="77777777" w:rsidR="00ED14D0" w:rsidRDefault="00ED14D0" w:rsidP="001539CA">
    <w:pPr>
      <w:tabs>
        <w:tab w:val="right" w:pos="10203"/>
      </w:tabs>
      <w:rPr>
        <w:sz w:val="16"/>
        <w:szCs w:val="16"/>
      </w:rPr>
    </w:pPr>
  </w:p>
  <w:p w14:paraId="52FC171D" w14:textId="6B220CAA" w:rsidR="00ED14D0" w:rsidRPr="001539CA" w:rsidRDefault="00ED14D0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53053C">
      <w:rPr>
        <w:rFonts w:ascii="Amnesty Trade Gothic" w:hAnsi="Amnesty Trade Gothic"/>
        <w:sz w:val="16"/>
        <w:szCs w:val="16"/>
      </w:rPr>
      <w:t>212/18</w:t>
    </w:r>
    <w:r w:rsidR="0053053C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53053C" w:rsidRPr="0053053C">
      <w:t xml:space="preserve"> </w:t>
    </w:r>
    <w:r w:rsidR="0053053C" w:rsidRPr="0053053C">
      <w:rPr>
        <w:rFonts w:ascii="Amnesty Trade Gothic" w:hAnsi="Amnesty Trade Gothic"/>
        <w:sz w:val="16"/>
        <w:szCs w:val="16"/>
      </w:rPr>
      <w:t>AMR 41/9995/2019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53053C">
      <w:rPr>
        <w:rFonts w:ascii="Amnesty Trade Gothic" w:hAnsi="Amnesty Trade Gothic"/>
        <w:sz w:val="16"/>
        <w:szCs w:val="16"/>
      </w:rPr>
      <w:t>Mexico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53053C">
      <w:rPr>
        <w:rFonts w:ascii="Amnesty Trade Gothic" w:hAnsi="Amnesty Trade Gothic"/>
        <w:sz w:val="16"/>
        <w:szCs w:val="16"/>
      </w:rPr>
      <w:t>7 March 2019</w:t>
    </w:r>
  </w:p>
  <w:p w14:paraId="2C0F9E4F" w14:textId="77777777" w:rsidR="00ED14D0" w:rsidRPr="00D0106D" w:rsidRDefault="00ED14D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5B57" w14:textId="77777777" w:rsidR="00ED14D0" w:rsidRDefault="00ED14D0"/>
  <w:p w14:paraId="6361D1A0" w14:textId="77777777" w:rsidR="00ED14D0" w:rsidRDefault="00ED14D0"/>
  <w:p w14:paraId="28DEACEF" w14:textId="037CA978" w:rsidR="007A2708" w:rsidRPr="001539CA" w:rsidRDefault="007A2708" w:rsidP="007A2708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212/18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53053C">
      <w:t xml:space="preserve"> </w:t>
    </w:r>
    <w:r w:rsidRPr="0053053C">
      <w:rPr>
        <w:rFonts w:ascii="Amnesty Trade Gothic" w:hAnsi="Amnesty Trade Gothic"/>
        <w:sz w:val="16"/>
        <w:szCs w:val="16"/>
      </w:rPr>
      <w:t>AMR 41/9995/2019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Mexico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8 March 2019</w:t>
    </w:r>
  </w:p>
  <w:p w14:paraId="1E4EE646" w14:textId="77777777" w:rsidR="00ED14D0" w:rsidRPr="0022665F" w:rsidRDefault="00ED14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6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D46F0"/>
    <w:rsid w:val="000F0AF1"/>
    <w:rsid w:val="000F11B8"/>
    <w:rsid w:val="00106460"/>
    <w:rsid w:val="00107641"/>
    <w:rsid w:val="00114598"/>
    <w:rsid w:val="00140DDC"/>
    <w:rsid w:val="001411BF"/>
    <w:rsid w:val="001539CA"/>
    <w:rsid w:val="00153E00"/>
    <w:rsid w:val="001624EA"/>
    <w:rsid w:val="001671E0"/>
    <w:rsid w:val="001951FB"/>
    <w:rsid w:val="00196F3C"/>
    <w:rsid w:val="001B7B2B"/>
    <w:rsid w:val="001E0993"/>
    <w:rsid w:val="001E1790"/>
    <w:rsid w:val="001E4961"/>
    <w:rsid w:val="001F696E"/>
    <w:rsid w:val="00203A02"/>
    <w:rsid w:val="002251F4"/>
    <w:rsid w:val="0022665F"/>
    <w:rsid w:val="00235D46"/>
    <w:rsid w:val="00237CAE"/>
    <w:rsid w:val="0024477A"/>
    <w:rsid w:val="00252DBB"/>
    <w:rsid w:val="002613E0"/>
    <w:rsid w:val="0026459A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060DE"/>
    <w:rsid w:val="00310926"/>
    <w:rsid w:val="00334F99"/>
    <w:rsid w:val="00335AD0"/>
    <w:rsid w:val="00347243"/>
    <w:rsid w:val="00350BE6"/>
    <w:rsid w:val="00370CFC"/>
    <w:rsid w:val="00373521"/>
    <w:rsid w:val="003738D8"/>
    <w:rsid w:val="0038248C"/>
    <w:rsid w:val="003917E9"/>
    <w:rsid w:val="003A2A73"/>
    <w:rsid w:val="003B7FF5"/>
    <w:rsid w:val="003D1A64"/>
    <w:rsid w:val="003D377A"/>
    <w:rsid w:val="003E09A8"/>
    <w:rsid w:val="003E486F"/>
    <w:rsid w:val="00415A74"/>
    <w:rsid w:val="00420734"/>
    <w:rsid w:val="00450C13"/>
    <w:rsid w:val="00467473"/>
    <w:rsid w:val="00475586"/>
    <w:rsid w:val="0047739A"/>
    <w:rsid w:val="00483E30"/>
    <w:rsid w:val="00484192"/>
    <w:rsid w:val="004932C8"/>
    <w:rsid w:val="004B6A64"/>
    <w:rsid w:val="004D0506"/>
    <w:rsid w:val="004D19C7"/>
    <w:rsid w:val="004E4100"/>
    <w:rsid w:val="004E6A6E"/>
    <w:rsid w:val="005040F2"/>
    <w:rsid w:val="00504DB4"/>
    <w:rsid w:val="005078F0"/>
    <w:rsid w:val="005149A9"/>
    <w:rsid w:val="00515013"/>
    <w:rsid w:val="0053053C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2708"/>
    <w:rsid w:val="007A5DA8"/>
    <w:rsid w:val="007B0282"/>
    <w:rsid w:val="007E0CAD"/>
    <w:rsid w:val="007E3250"/>
    <w:rsid w:val="007E57A7"/>
    <w:rsid w:val="007F1204"/>
    <w:rsid w:val="007F31E4"/>
    <w:rsid w:val="0080271C"/>
    <w:rsid w:val="0081100F"/>
    <w:rsid w:val="00812DD1"/>
    <w:rsid w:val="00815508"/>
    <w:rsid w:val="008224D0"/>
    <w:rsid w:val="008241AB"/>
    <w:rsid w:val="0084709C"/>
    <w:rsid w:val="0086100E"/>
    <w:rsid w:val="0086363D"/>
    <w:rsid w:val="008709B5"/>
    <w:rsid w:val="00875E19"/>
    <w:rsid w:val="008C37E0"/>
    <w:rsid w:val="008C6392"/>
    <w:rsid w:val="008D1158"/>
    <w:rsid w:val="008E08A0"/>
    <w:rsid w:val="008E1B3C"/>
    <w:rsid w:val="008E48B0"/>
    <w:rsid w:val="008F0446"/>
    <w:rsid w:val="008F0D42"/>
    <w:rsid w:val="008F0D7B"/>
    <w:rsid w:val="008F64FC"/>
    <w:rsid w:val="009144AA"/>
    <w:rsid w:val="009155B8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2566F"/>
    <w:rsid w:val="00A34E1D"/>
    <w:rsid w:val="00A54BC1"/>
    <w:rsid w:val="00A7073D"/>
    <w:rsid w:val="00A76D99"/>
    <w:rsid w:val="00AB00B1"/>
    <w:rsid w:val="00AC6CA1"/>
    <w:rsid w:val="00AE7E51"/>
    <w:rsid w:val="00AF1FE1"/>
    <w:rsid w:val="00AF2218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2456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14570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67B77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2233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14D0"/>
    <w:rsid w:val="00ED61F1"/>
    <w:rsid w:val="00F20743"/>
    <w:rsid w:val="00F25545"/>
    <w:rsid w:val="00F4572A"/>
    <w:rsid w:val="00F54365"/>
    <w:rsid w:val="00F7781E"/>
    <w:rsid w:val="00F95961"/>
    <w:rsid w:val="00F97D51"/>
    <w:rsid w:val="00FA63DA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C7A8E7"/>
  <w14:defaultImageDpi w14:val="0"/>
  <w15:docId w15:val="{CD9839B7-C9B2-4EFF-ABE4-AF95298A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mr41/9618/2018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ADAD-2A58-4EAF-BCC6-57547426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Carlos Zazueta</dc:creator>
  <cp:keywords/>
  <dc:description/>
  <cp:lastModifiedBy>qld_volunteer</cp:lastModifiedBy>
  <cp:revision>2</cp:revision>
  <dcterms:created xsi:type="dcterms:W3CDTF">2019-03-12T00:17:00Z</dcterms:created>
  <dcterms:modified xsi:type="dcterms:W3CDTF">2019-03-12T00:17:00Z</dcterms:modified>
</cp:coreProperties>
</file>