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0B12BA08" w14:textId="538313A2" w:rsidR="00B64E15" w:rsidRDefault="0064516A" w:rsidP="00B64E15">
      <w:pPr>
        <w:rPr>
          <w:rFonts w:ascii="Arial" w:hAnsi="Arial" w:cs="Arial"/>
          <w:b/>
          <w:color w:val="000000"/>
          <w:sz w:val="28"/>
          <w:lang w:eastAsia="es-MX"/>
        </w:rPr>
      </w:pPr>
      <w:r w:rsidRPr="0064516A">
        <w:rPr>
          <w:rFonts w:ascii="Arial" w:hAnsi="Arial" w:cs="Arial"/>
          <w:b/>
          <w:color w:val="000000"/>
          <w:sz w:val="28"/>
          <w:lang w:eastAsia="es-MX"/>
        </w:rPr>
        <w:t>RELEASED BAHRAINI RETURNS TO AUSTRALIA</w:t>
      </w:r>
    </w:p>
    <w:p w14:paraId="66952270" w14:textId="77777777" w:rsidR="0064516A" w:rsidRPr="00B64E15" w:rsidRDefault="0064516A" w:rsidP="00B64E15">
      <w:pPr>
        <w:rPr>
          <w:rFonts w:ascii="Arial" w:hAnsi="Arial" w:cs="Arial"/>
          <w:b/>
          <w:color w:val="000000"/>
          <w:lang w:eastAsia="es-MX"/>
        </w:rPr>
      </w:pPr>
    </w:p>
    <w:p w14:paraId="4AA57586" w14:textId="51B5FAB8" w:rsidR="00B64E15" w:rsidRDefault="0064516A" w:rsidP="0064516A">
      <w:pPr>
        <w:jc w:val="both"/>
        <w:rPr>
          <w:rFonts w:ascii="Arial" w:hAnsi="Arial" w:cs="Arial"/>
          <w:b/>
          <w:color w:val="000000"/>
          <w:lang w:eastAsia="es-MX"/>
        </w:rPr>
      </w:pPr>
      <w:r>
        <w:rPr>
          <w:rFonts w:ascii="Arial" w:hAnsi="Arial" w:cs="Arial"/>
          <w:b/>
          <w:color w:val="000000"/>
          <w:lang w:eastAsia="es-MX"/>
        </w:rPr>
        <w:t>On 11 February 2019,</w:t>
      </w:r>
      <w:r w:rsidRPr="0064516A">
        <w:rPr>
          <w:rFonts w:ascii="Arial" w:hAnsi="Arial" w:cs="Arial"/>
          <w:b/>
          <w:color w:val="000000"/>
          <w:lang w:eastAsia="es-MX"/>
        </w:rPr>
        <w:t xml:space="preserve"> Hakeem Ali al-</w:t>
      </w:r>
      <w:proofErr w:type="spellStart"/>
      <w:r w:rsidRPr="0064516A">
        <w:rPr>
          <w:rFonts w:ascii="Arial" w:hAnsi="Arial" w:cs="Arial"/>
          <w:b/>
          <w:color w:val="000000"/>
          <w:lang w:eastAsia="es-MX"/>
        </w:rPr>
        <w:t>Araibi</w:t>
      </w:r>
      <w:proofErr w:type="spellEnd"/>
      <w:r w:rsidRPr="0064516A">
        <w:rPr>
          <w:rFonts w:ascii="Arial" w:hAnsi="Arial" w:cs="Arial"/>
          <w:b/>
          <w:color w:val="000000"/>
          <w:lang w:eastAsia="es-MX"/>
        </w:rPr>
        <w:t xml:space="preserve"> was released from Bangkok’s remand prison after the Bahraini authorities dropped their extradition request. He </w:t>
      </w:r>
      <w:r>
        <w:rPr>
          <w:rFonts w:ascii="Arial" w:hAnsi="Arial" w:cs="Arial"/>
          <w:b/>
          <w:color w:val="000000"/>
          <w:lang w:eastAsia="es-MX"/>
        </w:rPr>
        <w:t>flew</w:t>
      </w:r>
      <w:r w:rsidRPr="0064516A">
        <w:rPr>
          <w:rFonts w:ascii="Arial" w:hAnsi="Arial" w:cs="Arial"/>
          <w:b/>
          <w:color w:val="000000"/>
          <w:lang w:eastAsia="es-MX"/>
        </w:rPr>
        <w:t xml:space="preserve"> back to Australia the same day. Hakeem was arrested on 27 November 2018</w:t>
      </w:r>
      <w:r w:rsidR="005106AB">
        <w:rPr>
          <w:rFonts w:ascii="Arial" w:hAnsi="Arial" w:cs="Arial"/>
          <w:b/>
          <w:color w:val="000000"/>
          <w:lang w:eastAsia="es-MX"/>
        </w:rPr>
        <w:t>,</w:t>
      </w:r>
      <w:r w:rsidRPr="0064516A">
        <w:rPr>
          <w:rFonts w:ascii="Arial" w:hAnsi="Arial" w:cs="Arial"/>
          <w:b/>
          <w:color w:val="000000"/>
          <w:lang w:eastAsia="es-MX"/>
        </w:rPr>
        <w:t xml:space="preserve"> by the Thai authorities upon arrival at Bangkok’s international airport</w:t>
      </w:r>
      <w:r>
        <w:rPr>
          <w:rFonts w:ascii="Arial" w:hAnsi="Arial" w:cs="Arial"/>
          <w:b/>
          <w:color w:val="000000"/>
          <w:lang w:eastAsia="es-MX"/>
        </w:rPr>
        <w:t>,</w:t>
      </w:r>
      <w:r w:rsidRPr="0064516A">
        <w:rPr>
          <w:rFonts w:ascii="Arial" w:hAnsi="Arial" w:cs="Arial"/>
          <w:b/>
          <w:color w:val="000000"/>
          <w:lang w:eastAsia="es-MX"/>
        </w:rPr>
        <w:t xml:space="preserve"> based on an Interpol red notice request</w:t>
      </w:r>
      <w:r>
        <w:rPr>
          <w:rFonts w:ascii="Arial" w:hAnsi="Arial" w:cs="Arial"/>
          <w:b/>
          <w:color w:val="000000"/>
          <w:lang w:eastAsia="es-MX"/>
        </w:rPr>
        <w:t xml:space="preserve">ing </w:t>
      </w:r>
      <w:r w:rsidRPr="0064516A">
        <w:rPr>
          <w:rFonts w:ascii="Arial" w:hAnsi="Arial" w:cs="Arial"/>
          <w:b/>
          <w:color w:val="000000"/>
          <w:lang w:eastAsia="es-MX"/>
        </w:rPr>
        <w:t xml:space="preserve">his extradition to Bahrain. He was expected to serve an unfair 10-year prison sentence </w:t>
      </w:r>
      <w:proofErr w:type="gramStart"/>
      <w:r w:rsidRPr="0064516A">
        <w:rPr>
          <w:rFonts w:ascii="Arial" w:hAnsi="Arial" w:cs="Arial"/>
          <w:b/>
          <w:color w:val="000000"/>
          <w:lang w:eastAsia="es-MX"/>
        </w:rPr>
        <w:t>there, and</w:t>
      </w:r>
      <w:proofErr w:type="gramEnd"/>
      <w:r w:rsidRPr="0064516A">
        <w:rPr>
          <w:rFonts w:ascii="Arial" w:hAnsi="Arial" w:cs="Arial"/>
          <w:b/>
          <w:color w:val="000000"/>
          <w:lang w:eastAsia="es-MX"/>
        </w:rPr>
        <w:t xml:space="preserve"> would have been at risk of torture and other ill-treatment in detention.</w:t>
      </w:r>
      <w:r>
        <w:rPr>
          <w:rFonts w:ascii="Arial" w:hAnsi="Arial" w:cs="Arial"/>
          <w:b/>
          <w:color w:val="000000"/>
          <w:lang w:eastAsia="es-MX"/>
        </w:rPr>
        <w:t xml:space="preserve"> </w:t>
      </w:r>
      <w:r w:rsidRPr="0064516A">
        <w:rPr>
          <w:rFonts w:ascii="Arial" w:hAnsi="Arial" w:cs="Arial"/>
          <w:b/>
          <w:color w:val="000000"/>
          <w:lang w:eastAsia="es-MX"/>
        </w:rPr>
        <w:t>Upon his return to Australia, Hakeem thanked the human rights organizations that had acted on his behalf.</w:t>
      </w:r>
    </w:p>
    <w:p w14:paraId="1198D554" w14:textId="77777777" w:rsidR="0064516A" w:rsidRPr="00B64E15" w:rsidRDefault="0064516A" w:rsidP="0064516A">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35C70A74" w14:textId="4A324DE6" w:rsidR="0064516A" w:rsidRDefault="0064516A" w:rsidP="000F37A2">
      <w:pPr>
        <w:jc w:val="both"/>
        <w:rPr>
          <w:rFonts w:ascii="Amnesty Trade Gothic" w:hAnsi="Amnesty Trade Gothic" w:cs="Arial"/>
          <w:sz w:val="20"/>
          <w:szCs w:val="20"/>
        </w:rPr>
      </w:pPr>
      <w:r w:rsidRPr="0064516A">
        <w:rPr>
          <w:rFonts w:ascii="Amnesty Trade Gothic" w:hAnsi="Amnesty Trade Gothic" w:cs="Arial"/>
          <w:sz w:val="20"/>
          <w:szCs w:val="20"/>
        </w:rPr>
        <w:t>On 11 February 2019, the Thai authorities ordered the release of</w:t>
      </w:r>
      <w:r w:rsidR="005106AB">
        <w:rPr>
          <w:rFonts w:ascii="Amnesty Trade Gothic" w:hAnsi="Amnesty Trade Gothic" w:cs="Arial"/>
          <w:sz w:val="20"/>
          <w:szCs w:val="20"/>
        </w:rPr>
        <w:t xml:space="preserve"> Bahraini footballer</w:t>
      </w:r>
      <w:r w:rsidRPr="0064516A">
        <w:rPr>
          <w:rFonts w:ascii="Amnesty Trade Gothic" w:hAnsi="Amnesty Trade Gothic" w:cs="Arial"/>
          <w:sz w:val="20"/>
          <w:szCs w:val="20"/>
        </w:rPr>
        <w:t xml:space="preserve"> Hakeem Ali al-</w:t>
      </w:r>
      <w:proofErr w:type="spellStart"/>
      <w:r w:rsidRPr="0064516A">
        <w:rPr>
          <w:rFonts w:ascii="Amnesty Trade Gothic" w:hAnsi="Amnesty Trade Gothic" w:cs="Arial"/>
          <w:sz w:val="20"/>
          <w:szCs w:val="20"/>
        </w:rPr>
        <w:t>Araibi</w:t>
      </w:r>
      <w:proofErr w:type="spellEnd"/>
      <w:r w:rsidRPr="0064516A">
        <w:rPr>
          <w:rFonts w:ascii="Amnesty Trade Gothic" w:hAnsi="Amnesty Trade Gothic" w:cs="Arial"/>
          <w:sz w:val="20"/>
          <w:szCs w:val="20"/>
        </w:rPr>
        <w:t xml:space="preserve">, as Bahrain was no longer seeking his extradition. He was immediately flown back to Australia. Tim O’Connor, a campaigner with Amnesty International Australia, came to the airport on 12 February to see Hakeem return. </w:t>
      </w:r>
      <w:r w:rsidR="003D0D70">
        <w:rPr>
          <w:rFonts w:ascii="Amnesty Trade Gothic" w:hAnsi="Amnesty Trade Gothic" w:cs="Arial"/>
          <w:sz w:val="20"/>
          <w:szCs w:val="20"/>
        </w:rPr>
        <w:t>Hakeem</w:t>
      </w:r>
      <w:r w:rsidRPr="0064516A">
        <w:rPr>
          <w:rFonts w:ascii="Amnesty Trade Gothic" w:hAnsi="Amnesty Trade Gothic" w:cs="Arial"/>
          <w:sz w:val="20"/>
          <w:szCs w:val="20"/>
        </w:rPr>
        <w:t xml:space="preserve"> told the press that he was “feeling jubilant” and that it was a day of celebration.</w:t>
      </w:r>
      <w:r>
        <w:rPr>
          <w:rFonts w:ascii="Amnesty Trade Gothic" w:hAnsi="Amnesty Trade Gothic" w:cs="Arial"/>
          <w:sz w:val="20"/>
          <w:szCs w:val="20"/>
        </w:rPr>
        <w:t xml:space="preserve"> </w:t>
      </w:r>
      <w:r w:rsidRPr="0064516A">
        <w:rPr>
          <w:rFonts w:ascii="Amnesty Trade Gothic" w:hAnsi="Amnesty Trade Gothic" w:cs="Arial"/>
          <w:sz w:val="20"/>
          <w:szCs w:val="20"/>
        </w:rPr>
        <w:t xml:space="preserve">The same day, Bahrain's Foreign Ministry said that Bahrain would continue to seek legal action against Hakeem, as he had been convicted by a Bahraini court. </w:t>
      </w:r>
    </w:p>
    <w:p w14:paraId="652544E4" w14:textId="61D0B897" w:rsidR="0064516A" w:rsidRDefault="0064516A" w:rsidP="0064516A">
      <w:pPr>
        <w:jc w:val="both"/>
        <w:rPr>
          <w:rFonts w:ascii="Amnesty Trade Gothic" w:hAnsi="Amnesty Trade Gothic" w:cs="Arial"/>
          <w:sz w:val="20"/>
          <w:szCs w:val="20"/>
        </w:rPr>
      </w:pPr>
    </w:p>
    <w:p w14:paraId="1F4669ED" w14:textId="60BEF940" w:rsidR="0064516A" w:rsidRDefault="003D0D70" w:rsidP="000F37A2">
      <w:pPr>
        <w:jc w:val="both"/>
        <w:rPr>
          <w:rFonts w:ascii="Amnesty Trade Gothic" w:hAnsi="Amnesty Trade Gothic" w:cs="Arial"/>
          <w:sz w:val="20"/>
          <w:szCs w:val="20"/>
        </w:rPr>
      </w:pPr>
      <w:r>
        <w:rPr>
          <w:rFonts w:ascii="Amnesty Trade Gothic" w:hAnsi="Amnesty Trade Gothic" w:cs="Arial"/>
          <w:sz w:val="20"/>
          <w:szCs w:val="20"/>
        </w:rPr>
        <w:t xml:space="preserve">The </w:t>
      </w:r>
      <w:r w:rsidR="0064516A" w:rsidRPr="0064516A">
        <w:rPr>
          <w:rFonts w:ascii="Amnesty Trade Gothic" w:hAnsi="Amnesty Trade Gothic" w:cs="Arial"/>
          <w:sz w:val="20"/>
          <w:szCs w:val="20"/>
        </w:rPr>
        <w:t xml:space="preserve">treatment of Hakeem prior to his release </w:t>
      </w:r>
      <w:r w:rsidR="0086305F">
        <w:rPr>
          <w:rFonts w:ascii="Amnesty Trade Gothic" w:hAnsi="Amnesty Trade Gothic" w:cs="Arial"/>
          <w:sz w:val="20"/>
          <w:szCs w:val="20"/>
        </w:rPr>
        <w:t>shows</w:t>
      </w:r>
      <w:r w:rsidR="0086305F" w:rsidRPr="0064516A">
        <w:rPr>
          <w:rFonts w:ascii="Amnesty Trade Gothic" w:hAnsi="Amnesty Trade Gothic" w:cs="Arial"/>
          <w:sz w:val="20"/>
          <w:szCs w:val="20"/>
        </w:rPr>
        <w:t xml:space="preserve"> serious</w:t>
      </w:r>
      <w:r w:rsidR="0064516A" w:rsidRPr="0064516A">
        <w:rPr>
          <w:rFonts w:ascii="Amnesty Trade Gothic" w:hAnsi="Amnesty Trade Gothic" w:cs="Arial"/>
          <w:sz w:val="20"/>
          <w:szCs w:val="20"/>
        </w:rPr>
        <w:t xml:space="preserve"> deficiencies in </w:t>
      </w:r>
      <w:r w:rsidR="00F61AA0">
        <w:rPr>
          <w:rFonts w:ascii="Amnesty Trade Gothic" w:hAnsi="Amnesty Trade Gothic" w:cs="Arial"/>
          <w:sz w:val="20"/>
          <w:szCs w:val="20"/>
        </w:rPr>
        <w:t xml:space="preserve">Thailand’s </w:t>
      </w:r>
      <w:r w:rsidR="0064516A" w:rsidRPr="0064516A">
        <w:rPr>
          <w:rFonts w:ascii="Amnesty Trade Gothic" w:hAnsi="Amnesty Trade Gothic" w:cs="Arial"/>
          <w:sz w:val="20"/>
          <w:szCs w:val="20"/>
        </w:rPr>
        <w:t xml:space="preserve">protection </w:t>
      </w:r>
      <w:r w:rsidR="0086305F" w:rsidRPr="0064516A">
        <w:rPr>
          <w:rFonts w:ascii="Amnesty Trade Gothic" w:hAnsi="Amnesty Trade Gothic" w:cs="Arial"/>
          <w:sz w:val="20"/>
          <w:szCs w:val="20"/>
        </w:rPr>
        <w:t>of</w:t>
      </w:r>
      <w:r w:rsidR="005106AB">
        <w:rPr>
          <w:rFonts w:ascii="Amnesty Trade Gothic" w:hAnsi="Amnesty Trade Gothic" w:cs="Arial"/>
          <w:sz w:val="20"/>
          <w:szCs w:val="20"/>
        </w:rPr>
        <w:t xml:space="preserve"> refugees</w:t>
      </w:r>
      <w:r w:rsidR="0086305F" w:rsidRPr="0064516A">
        <w:rPr>
          <w:rFonts w:ascii="Amnesty Trade Gothic" w:hAnsi="Amnesty Trade Gothic" w:cs="Arial"/>
          <w:sz w:val="20"/>
          <w:szCs w:val="20"/>
        </w:rPr>
        <w:t>.</w:t>
      </w:r>
      <w:r w:rsidR="00F12F1E">
        <w:rPr>
          <w:rFonts w:ascii="Amnesty Trade Gothic" w:hAnsi="Amnesty Trade Gothic" w:cs="Arial"/>
          <w:sz w:val="20"/>
          <w:szCs w:val="20"/>
        </w:rPr>
        <w:t xml:space="preserve"> It highlights the need for </w:t>
      </w:r>
      <w:r w:rsidR="00F12F1E" w:rsidRPr="0064516A">
        <w:rPr>
          <w:rFonts w:ascii="Amnesty Trade Gothic" w:hAnsi="Amnesty Trade Gothic" w:cs="Arial"/>
          <w:sz w:val="20"/>
          <w:szCs w:val="20"/>
        </w:rPr>
        <w:t xml:space="preserve">authorities to institute measures </w:t>
      </w:r>
      <w:r w:rsidR="00F12F1E">
        <w:rPr>
          <w:rFonts w:ascii="Amnesty Trade Gothic" w:hAnsi="Amnesty Trade Gothic" w:cs="Arial"/>
          <w:sz w:val="20"/>
          <w:szCs w:val="20"/>
        </w:rPr>
        <w:t xml:space="preserve">to systematically </w:t>
      </w:r>
      <w:r w:rsidR="00F12F1E" w:rsidRPr="0064516A">
        <w:rPr>
          <w:rFonts w:ascii="Amnesty Trade Gothic" w:hAnsi="Amnesty Trade Gothic" w:cs="Arial"/>
          <w:sz w:val="20"/>
          <w:szCs w:val="20"/>
        </w:rPr>
        <w:t xml:space="preserve">protect refugee rights and respect the principle of </w:t>
      </w:r>
      <w:r w:rsidR="00F12F1E" w:rsidRPr="005106AB">
        <w:rPr>
          <w:rFonts w:ascii="Amnesty Trade Gothic" w:hAnsi="Amnesty Trade Gothic" w:cs="Arial"/>
          <w:i/>
          <w:iCs/>
          <w:sz w:val="20"/>
          <w:szCs w:val="20"/>
        </w:rPr>
        <w:t>non</w:t>
      </w:r>
      <w:r w:rsidR="00F12F1E" w:rsidRPr="0064516A">
        <w:rPr>
          <w:rFonts w:ascii="Amnesty Trade Gothic" w:hAnsi="Amnesty Trade Gothic" w:cs="Arial"/>
          <w:sz w:val="20"/>
          <w:szCs w:val="20"/>
        </w:rPr>
        <w:t>-</w:t>
      </w:r>
      <w:r w:rsidR="00F12F1E" w:rsidRPr="0086305F">
        <w:rPr>
          <w:rFonts w:ascii="Amnesty Trade Gothic" w:hAnsi="Amnesty Trade Gothic" w:cs="Arial"/>
          <w:i/>
          <w:iCs/>
          <w:sz w:val="20"/>
          <w:szCs w:val="20"/>
        </w:rPr>
        <w:t>refoulement</w:t>
      </w:r>
      <w:r w:rsidR="005106AB">
        <w:rPr>
          <w:rFonts w:ascii="Amnesty Trade Gothic" w:hAnsi="Amnesty Trade Gothic" w:cs="Arial"/>
          <w:i/>
          <w:iCs/>
          <w:sz w:val="20"/>
          <w:szCs w:val="20"/>
        </w:rPr>
        <w:t>.</w:t>
      </w:r>
      <w:r w:rsidR="0064516A" w:rsidRPr="0064516A">
        <w:rPr>
          <w:rFonts w:ascii="Amnesty Trade Gothic" w:hAnsi="Amnesty Trade Gothic" w:cs="Arial"/>
          <w:sz w:val="20"/>
          <w:szCs w:val="20"/>
        </w:rPr>
        <w:t xml:space="preserve"> </w:t>
      </w:r>
      <w:r>
        <w:rPr>
          <w:rFonts w:ascii="Amnesty Trade Gothic" w:hAnsi="Amnesty Trade Gothic" w:cs="Arial"/>
          <w:sz w:val="20"/>
          <w:szCs w:val="20"/>
        </w:rPr>
        <w:t>Without</w:t>
      </w:r>
      <w:r w:rsidR="0064516A" w:rsidRPr="0064516A">
        <w:rPr>
          <w:rFonts w:ascii="Amnesty Trade Gothic" w:hAnsi="Amnesty Trade Gothic" w:cs="Arial"/>
          <w:sz w:val="20"/>
          <w:szCs w:val="20"/>
        </w:rPr>
        <w:t xml:space="preserve"> </w:t>
      </w:r>
      <w:r w:rsidR="00F12F1E">
        <w:rPr>
          <w:rFonts w:ascii="Amnesty Trade Gothic" w:hAnsi="Amnesty Trade Gothic" w:cs="Arial"/>
          <w:sz w:val="20"/>
          <w:szCs w:val="20"/>
        </w:rPr>
        <w:t xml:space="preserve">either </w:t>
      </w:r>
      <w:r w:rsidR="00F61AA0">
        <w:rPr>
          <w:rFonts w:ascii="Amnesty Trade Gothic" w:hAnsi="Amnesty Trade Gothic" w:cs="Arial"/>
          <w:sz w:val="20"/>
          <w:szCs w:val="20"/>
        </w:rPr>
        <w:t xml:space="preserve">a formal </w:t>
      </w:r>
      <w:r w:rsidR="0064516A" w:rsidRPr="0064516A">
        <w:rPr>
          <w:rFonts w:ascii="Amnesty Trade Gothic" w:hAnsi="Amnesty Trade Gothic" w:cs="Arial"/>
          <w:sz w:val="20"/>
          <w:szCs w:val="20"/>
        </w:rPr>
        <w:t xml:space="preserve">legal status for refugees </w:t>
      </w:r>
      <w:r w:rsidR="00F12F1E">
        <w:rPr>
          <w:rFonts w:ascii="Amnesty Trade Gothic" w:hAnsi="Amnesty Trade Gothic" w:cs="Arial"/>
          <w:sz w:val="20"/>
          <w:szCs w:val="20"/>
        </w:rPr>
        <w:t>or adequate</w:t>
      </w:r>
      <w:r w:rsidR="00F61AA0">
        <w:rPr>
          <w:rFonts w:ascii="Amnesty Trade Gothic" w:hAnsi="Amnesty Trade Gothic" w:cs="Arial"/>
          <w:sz w:val="20"/>
          <w:szCs w:val="20"/>
        </w:rPr>
        <w:t xml:space="preserve"> protection against </w:t>
      </w:r>
      <w:r w:rsidR="0086305F" w:rsidRPr="0086305F">
        <w:rPr>
          <w:rFonts w:ascii="Amnesty Trade Gothic" w:hAnsi="Amnesty Trade Gothic" w:cs="Arial"/>
          <w:i/>
          <w:iCs/>
          <w:sz w:val="20"/>
          <w:szCs w:val="20"/>
        </w:rPr>
        <w:t>refoulement</w:t>
      </w:r>
      <w:r w:rsidR="0086305F" w:rsidRPr="0064516A">
        <w:rPr>
          <w:rFonts w:ascii="Amnesty Trade Gothic" w:hAnsi="Amnesty Trade Gothic" w:cs="Arial"/>
          <w:sz w:val="20"/>
          <w:szCs w:val="20"/>
        </w:rPr>
        <w:t>, officials</w:t>
      </w:r>
      <w:r w:rsidR="00F61AA0">
        <w:rPr>
          <w:rFonts w:ascii="Amnesty Trade Gothic" w:hAnsi="Amnesty Trade Gothic" w:cs="Arial"/>
          <w:sz w:val="20"/>
          <w:szCs w:val="20"/>
        </w:rPr>
        <w:t xml:space="preserve"> have </w:t>
      </w:r>
      <w:r w:rsidR="00F12F1E">
        <w:rPr>
          <w:rFonts w:ascii="Amnesty Trade Gothic" w:hAnsi="Amnesty Trade Gothic" w:cs="Arial"/>
          <w:sz w:val="20"/>
          <w:szCs w:val="20"/>
        </w:rPr>
        <w:t>frequently</w:t>
      </w:r>
      <w:r w:rsidR="00F61AA0">
        <w:rPr>
          <w:rFonts w:ascii="Amnesty Trade Gothic" w:hAnsi="Amnesty Trade Gothic" w:cs="Arial"/>
          <w:sz w:val="20"/>
          <w:szCs w:val="20"/>
        </w:rPr>
        <w:t xml:space="preserve"> exercised their </w:t>
      </w:r>
      <w:r w:rsidR="0064516A" w:rsidRPr="0064516A">
        <w:rPr>
          <w:rFonts w:ascii="Amnesty Trade Gothic" w:hAnsi="Amnesty Trade Gothic" w:cs="Arial"/>
          <w:sz w:val="20"/>
          <w:szCs w:val="20"/>
        </w:rPr>
        <w:t>discretion</w:t>
      </w:r>
      <w:r w:rsidR="00F12F1E">
        <w:rPr>
          <w:rFonts w:ascii="Amnesty Trade Gothic" w:hAnsi="Amnesty Trade Gothic" w:cs="Arial"/>
          <w:sz w:val="20"/>
          <w:szCs w:val="20"/>
        </w:rPr>
        <w:t>ary powers</w:t>
      </w:r>
      <w:r w:rsidR="005106AB">
        <w:rPr>
          <w:rFonts w:ascii="Amnesty Trade Gothic" w:hAnsi="Amnesty Trade Gothic" w:cs="Arial"/>
          <w:sz w:val="20"/>
          <w:szCs w:val="20"/>
        </w:rPr>
        <w:t xml:space="preserve"> </w:t>
      </w:r>
      <w:r w:rsidR="00F61AA0">
        <w:rPr>
          <w:rFonts w:ascii="Amnesty Trade Gothic" w:hAnsi="Amnesty Trade Gothic" w:cs="Arial"/>
          <w:sz w:val="20"/>
          <w:szCs w:val="20"/>
        </w:rPr>
        <w:t>to return individuals to countries where the</w:t>
      </w:r>
      <w:r w:rsidR="00F12F1E">
        <w:rPr>
          <w:rFonts w:ascii="Amnesty Trade Gothic" w:hAnsi="Amnesty Trade Gothic" w:cs="Arial"/>
          <w:sz w:val="20"/>
          <w:szCs w:val="20"/>
        </w:rPr>
        <w:t>y hav</w:t>
      </w:r>
      <w:r w:rsidR="005106AB">
        <w:rPr>
          <w:rFonts w:ascii="Amnesty Trade Gothic" w:hAnsi="Amnesty Trade Gothic" w:cs="Arial"/>
          <w:sz w:val="20"/>
          <w:szCs w:val="20"/>
        </w:rPr>
        <w:t>e faced human rights violations.</w:t>
      </w:r>
      <w:r w:rsidR="00F12F1E">
        <w:rPr>
          <w:rFonts w:ascii="Amnesty Trade Gothic" w:hAnsi="Amnesty Trade Gothic" w:cs="Arial"/>
          <w:sz w:val="20"/>
          <w:szCs w:val="20"/>
        </w:rPr>
        <w:t xml:space="preserve"> </w:t>
      </w:r>
    </w:p>
    <w:p w14:paraId="5B00F3CA" w14:textId="4E9571E9" w:rsidR="0064516A" w:rsidRDefault="0064516A" w:rsidP="0064516A">
      <w:pPr>
        <w:jc w:val="both"/>
        <w:rPr>
          <w:rFonts w:ascii="Amnesty Trade Gothic" w:hAnsi="Amnesty Trade Gothic" w:cs="Arial"/>
          <w:sz w:val="20"/>
          <w:szCs w:val="20"/>
        </w:rPr>
      </w:pPr>
    </w:p>
    <w:p w14:paraId="2BDBD605" w14:textId="5B953452" w:rsidR="0064516A" w:rsidRPr="0064516A" w:rsidRDefault="0064516A" w:rsidP="0086305F">
      <w:pPr>
        <w:jc w:val="both"/>
        <w:rPr>
          <w:rFonts w:ascii="Amnesty Trade Gothic" w:hAnsi="Amnesty Trade Gothic" w:cs="Arial"/>
          <w:sz w:val="20"/>
          <w:szCs w:val="20"/>
        </w:rPr>
      </w:pPr>
      <w:r w:rsidRPr="0064516A">
        <w:rPr>
          <w:rFonts w:ascii="Amnesty Trade Gothic" w:hAnsi="Amnesty Trade Gothic" w:cs="Arial"/>
          <w:sz w:val="20"/>
          <w:szCs w:val="20"/>
        </w:rPr>
        <w:t>Hakeem’s arrest in Thailand on 27 November 2018 sparked an international outcry and diplomatic pressure to secure his release. Sporting groups, non-government organisations (NGOs), unions, governments, as well as grassroots pressure from around the world rallied in a global campaign of solidarity. Among the participants were at least 18 Amnesty International sections, and over 135,000 Amnesty supporters who sent appeal letters to the authorities.</w:t>
      </w:r>
    </w:p>
    <w:p w14:paraId="1F4C0A37" w14:textId="77777777" w:rsidR="0064516A" w:rsidRPr="0064516A" w:rsidRDefault="0064516A" w:rsidP="0064516A">
      <w:pPr>
        <w:jc w:val="both"/>
        <w:rPr>
          <w:rFonts w:ascii="Amnesty Trade Gothic" w:hAnsi="Amnesty Trade Gothic" w:cs="Arial"/>
          <w:sz w:val="20"/>
          <w:szCs w:val="20"/>
        </w:rPr>
      </w:pPr>
    </w:p>
    <w:p w14:paraId="69103EE8" w14:textId="207EA41F" w:rsidR="0064516A" w:rsidRDefault="0064516A" w:rsidP="0064516A">
      <w:pPr>
        <w:jc w:val="both"/>
        <w:rPr>
          <w:rFonts w:ascii="Amnesty Trade Gothic" w:hAnsi="Amnesty Trade Gothic" w:cs="Arial"/>
          <w:sz w:val="20"/>
          <w:szCs w:val="20"/>
        </w:rPr>
      </w:pPr>
      <w:r w:rsidRPr="0064516A">
        <w:rPr>
          <w:rFonts w:ascii="Amnesty Trade Gothic" w:hAnsi="Amnesty Trade Gothic" w:cs="Arial"/>
          <w:sz w:val="20"/>
          <w:szCs w:val="20"/>
        </w:rPr>
        <w:t>On 7 November 2012, Hakeem was arrested and detained in Bahrain, during which he reports he was tortured by the Bahraini authorities, who alleged that he had taken part in an arson attack on 3 November 2012 on a police station located southwest of the capital, Manama. Hakeem denied the charges, stating that at the time of the attack on the police station, he was playing a match for his local club, northeast of Manama. He was relea</w:t>
      </w:r>
      <w:r w:rsidR="005106AB">
        <w:rPr>
          <w:rFonts w:ascii="Amnesty Trade Gothic" w:hAnsi="Amnesty Trade Gothic" w:cs="Arial"/>
          <w:sz w:val="20"/>
          <w:szCs w:val="20"/>
        </w:rPr>
        <w:t xml:space="preserve">sed on bail four months later. </w:t>
      </w:r>
      <w:r w:rsidRPr="0064516A">
        <w:rPr>
          <w:rFonts w:ascii="Amnesty Trade Gothic" w:hAnsi="Amnesty Trade Gothic" w:cs="Arial"/>
          <w:sz w:val="20"/>
          <w:szCs w:val="20"/>
        </w:rPr>
        <w:t>On 6 January 2014, following an unfair trial, Hakeem was sentenced in absentia to 10 years in prison, based largely on the coerced confession of his co-defendant and brother, Emad Ali al-</w:t>
      </w:r>
      <w:proofErr w:type="spellStart"/>
      <w:r w:rsidRPr="0064516A">
        <w:rPr>
          <w:rFonts w:ascii="Amnesty Trade Gothic" w:hAnsi="Amnesty Trade Gothic" w:cs="Arial"/>
          <w:sz w:val="20"/>
          <w:szCs w:val="20"/>
        </w:rPr>
        <w:t>Araibi</w:t>
      </w:r>
      <w:proofErr w:type="spellEnd"/>
      <w:r w:rsidRPr="0064516A">
        <w:rPr>
          <w:rFonts w:ascii="Amnesty Trade Gothic" w:hAnsi="Amnesty Trade Gothic" w:cs="Arial"/>
          <w:sz w:val="20"/>
          <w:szCs w:val="20"/>
        </w:rPr>
        <w:t xml:space="preserve">. At the time of his conviction, Hakeem was in Qatar with the Bahrain national football team to participate in the West Asian Football Federation Championship (WAFF). </w:t>
      </w:r>
      <w:r>
        <w:rPr>
          <w:rFonts w:ascii="Amnesty Trade Gothic" w:hAnsi="Amnesty Trade Gothic" w:cs="Arial"/>
          <w:sz w:val="20"/>
          <w:szCs w:val="20"/>
        </w:rPr>
        <w:t>In May 2014 he fled to Australia and claimed asylum</w:t>
      </w:r>
      <w:r w:rsidRPr="0064516A">
        <w:rPr>
          <w:rFonts w:ascii="Amnesty Trade Gothic" w:hAnsi="Amnesty Trade Gothic" w:cs="Arial"/>
          <w:sz w:val="20"/>
          <w:szCs w:val="20"/>
        </w:rPr>
        <w:t xml:space="preserve"> the</w:t>
      </w:r>
      <w:r w:rsidR="005106AB">
        <w:rPr>
          <w:rFonts w:ascii="Amnesty Trade Gothic" w:hAnsi="Amnesty Trade Gothic" w:cs="Arial"/>
          <w:sz w:val="20"/>
          <w:szCs w:val="20"/>
        </w:rPr>
        <w:t>re</w:t>
      </w:r>
      <w:r>
        <w:rPr>
          <w:rFonts w:ascii="Amnesty Trade Gothic" w:hAnsi="Amnesty Trade Gothic" w:cs="Arial"/>
          <w:sz w:val="20"/>
          <w:szCs w:val="20"/>
        </w:rPr>
        <w:t xml:space="preserve">. </w:t>
      </w:r>
      <w:r w:rsidRPr="0064516A">
        <w:rPr>
          <w:rFonts w:ascii="Amnesty Trade Gothic" w:hAnsi="Amnesty Trade Gothic" w:cs="Arial"/>
          <w:sz w:val="20"/>
          <w:szCs w:val="20"/>
        </w:rPr>
        <w:t>He was granted a Permanent Protection Visa in November 2017, allowing him to reside in and to travel to and from Australia, provided he does not travel to Bahrain.</w:t>
      </w:r>
    </w:p>
    <w:p w14:paraId="09B7C087" w14:textId="6961A620" w:rsidR="0086305F" w:rsidRDefault="0086305F" w:rsidP="0064516A">
      <w:pPr>
        <w:jc w:val="both"/>
        <w:rPr>
          <w:rFonts w:ascii="Amnesty Trade Gothic" w:hAnsi="Amnesty Trade Gothic" w:cs="Arial"/>
          <w:sz w:val="20"/>
          <w:szCs w:val="20"/>
        </w:rPr>
      </w:pPr>
    </w:p>
    <w:p w14:paraId="57A9757D" w14:textId="1B0D12F4" w:rsidR="0086305F" w:rsidRPr="0064516A" w:rsidRDefault="0086305F" w:rsidP="0064516A">
      <w:pPr>
        <w:jc w:val="both"/>
        <w:rPr>
          <w:rFonts w:ascii="Amnesty Trade Gothic" w:hAnsi="Amnesty Trade Gothic" w:cs="Arial"/>
          <w:sz w:val="20"/>
          <w:szCs w:val="20"/>
        </w:rPr>
      </w:pPr>
    </w:p>
    <w:p w14:paraId="1973F8E9" w14:textId="1E3F01E7" w:rsidR="005A0B85" w:rsidRPr="00293885" w:rsidRDefault="00A54BC1" w:rsidP="005A0B85">
      <w:pPr>
        <w:rPr>
          <w:rFonts w:ascii="Amnesty Trade Gothic Light" w:hAnsi="Amnesty Trade Gothic Light" w:cs="Arial"/>
          <w:b/>
          <w:sz w:val="20"/>
          <w:szCs w:val="20"/>
        </w:rPr>
      </w:pPr>
      <w:bookmarkStart w:id="0" w:name="_GoBack"/>
      <w:bookmarkEnd w:id="0"/>
      <w:r w:rsidRPr="008F0446">
        <w:rPr>
          <w:rFonts w:ascii="Arial" w:hAnsi="Arial" w:cs="Arial"/>
          <w:b/>
          <w:sz w:val="20"/>
          <w:szCs w:val="20"/>
        </w:rPr>
        <w:t>NAME</w:t>
      </w:r>
      <w:r w:rsidR="006A1162">
        <w:rPr>
          <w:rFonts w:ascii="Arial" w:hAnsi="Arial" w:cs="Arial"/>
          <w:b/>
          <w:sz w:val="20"/>
          <w:szCs w:val="20"/>
        </w:rPr>
        <w:t xml:space="preserve"> AND </w:t>
      </w:r>
      <w:r w:rsidR="0094209D">
        <w:rPr>
          <w:rFonts w:ascii="Arial" w:hAnsi="Arial" w:cs="Arial"/>
          <w:b/>
          <w:sz w:val="20"/>
          <w:szCs w:val="20"/>
        </w:rPr>
        <w:t>PREFERRED</w:t>
      </w:r>
      <w:r w:rsidR="0024477A" w:rsidRPr="008F0446">
        <w:rPr>
          <w:rFonts w:ascii="Arial" w:hAnsi="Arial" w:cs="Arial"/>
          <w:b/>
          <w:sz w:val="20"/>
          <w:szCs w:val="20"/>
        </w:rPr>
        <w:t xml:space="preserve"> PRONOUN</w:t>
      </w:r>
      <w:r w:rsidR="00350BE6" w:rsidRPr="008F0446">
        <w:rPr>
          <w:rFonts w:ascii="Arial" w:hAnsi="Arial" w:cs="Arial"/>
          <w:b/>
          <w:sz w:val="20"/>
          <w:szCs w:val="20"/>
        </w:rPr>
        <w:t xml:space="preserve">: </w:t>
      </w:r>
      <w:r w:rsidR="0064516A" w:rsidRPr="0064516A">
        <w:rPr>
          <w:rFonts w:ascii="Arial" w:hAnsi="Arial" w:cs="Arial"/>
          <w:b/>
          <w:sz w:val="20"/>
          <w:szCs w:val="20"/>
        </w:rPr>
        <w:t>Hakeem Ali al-</w:t>
      </w:r>
      <w:proofErr w:type="spellStart"/>
      <w:r w:rsidR="0064516A" w:rsidRPr="0064516A">
        <w:rPr>
          <w:rFonts w:ascii="Arial" w:hAnsi="Arial" w:cs="Arial"/>
          <w:b/>
          <w:sz w:val="20"/>
          <w:szCs w:val="20"/>
        </w:rPr>
        <w:t>Araibi</w:t>
      </w:r>
      <w:proofErr w:type="spellEnd"/>
      <w:r w:rsidR="0064516A">
        <w:rPr>
          <w:rFonts w:ascii="Arial" w:hAnsi="Arial" w:cs="Arial"/>
          <w:b/>
          <w:sz w:val="20"/>
          <w:szCs w:val="20"/>
        </w:rPr>
        <w:t xml:space="preserve"> (he/him)</w:t>
      </w:r>
    </w:p>
    <w:p w14:paraId="27BEC14F" w14:textId="51E35656" w:rsidR="000106EF" w:rsidRPr="008F0446" w:rsidRDefault="000106EF" w:rsidP="00A54BC1">
      <w:pPr>
        <w:rPr>
          <w:rFonts w:ascii="Arial" w:hAnsi="Arial" w:cs="Arial"/>
          <w:b/>
          <w:sz w:val="20"/>
          <w:szCs w:val="20"/>
        </w:rPr>
      </w:pPr>
    </w:p>
    <w:p w14:paraId="1B217BCF" w14:textId="1A361622" w:rsidR="003D0D70" w:rsidRDefault="00B64E15" w:rsidP="005A0B85">
      <w:pPr>
        <w:rPr>
          <w:rFonts w:ascii="Arial" w:hAnsi="Arial" w:cs="Arial"/>
          <w:b/>
          <w:sz w:val="20"/>
          <w:szCs w:val="20"/>
        </w:rPr>
      </w:pPr>
      <w:r>
        <w:rPr>
          <w:rFonts w:ascii="Arial" w:hAnsi="Arial" w:cs="Arial"/>
          <w:b/>
          <w:sz w:val="20"/>
          <w:szCs w:val="20"/>
        </w:rPr>
        <w:t xml:space="preserve">THIS IS THE </w:t>
      </w:r>
      <w:r w:rsidR="0064516A">
        <w:rPr>
          <w:rFonts w:ascii="Arial" w:hAnsi="Arial" w:cs="Arial"/>
          <w:b/>
          <w:sz w:val="20"/>
          <w:szCs w:val="20"/>
        </w:rPr>
        <w:t>THIRD</w:t>
      </w:r>
      <w:r>
        <w:rPr>
          <w:rFonts w:ascii="Arial" w:hAnsi="Arial" w:cs="Arial"/>
          <w:b/>
          <w:sz w:val="20"/>
          <w:szCs w:val="20"/>
        </w:rPr>
        <w:t xml:space="preserve"> AND FINAL OUTPUT FOR UA </w:t>
      </w:r>
      <w:r w:rsidR="0064516A">
        <w:rPr>
          <w:rFonts w:ascii="Arial" w:hAnsi="Arial" w:cs="Arial"/>
          <w:b/>
          <w:sz w:val="20"/>
          <w:szCs w:val="20"/>
        </w:rPr>
        <w:t>206/18</w:t>
      </w:r>
    </w:p>
    <w:p w14:paraId="65F96B3D" w14:textId="77777777" w:rsidR="00B64E15" w:rsidRDefault="00B64E15" w:rsidP="000F37A2">
      <w:pPr>
        <w:rPr>
          <w:rFonts w:ascii="Arial" w:hAnsi="Arial" w:cs="Arial"/>
          <w:b/>
          <w:sz w:val="20"/>
          <w:szCs w:val="20"/>
        </w:rPr>
      </w:pPr>
    </w:p>
    <w:p w14:paraId="1E8F1981" w14:textId="6874DB8F" w:rsidR="0026766F" w:rsidRPr="008F0446" w:rsidRDefault="00A54BC1" w:rsidP="0026766F">
      <w:pPr>
        <w:spacing w:line="240" w:lineRule="exact"/>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8" w:history="1">
        <w:r w:rsidR="0064516A" w:rsidRPr="0064516A">
          <w:rPr>
            <w:rStyle w:val="Hyperlink"/>
            <w:rFonts w:ascii="Arial" w:hAnsi="Arial" w:cs="Arial"/>
            <w:bCs/>
            <w:sz w:val="20"/>
            <w:szCs w:val="20"/>
          </w:rPr>
          <w:t>https://www.amnesty.org/en/documents/asa39/9818/2019/en/</w:t>
        </w:r>
      </w:hyperlink>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F8A10" w14:textId="77777777" w:rsidR="00F03F1E" w:rsidRDefault="00F03F1E">
      <w:r>
        <w:separator/>
      </w:r>
    </w:p>
  </w:endnote>
  <w:endnote w:type="continuationSeparator" w:id="0">
    <w:p w14:paraId="2867CFE9" w14:textId="77777777" w:rsidR="00F03F1E" w:rsidRDefault="00F0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C24D" w14:textId="77777777" w:rsidR="00F03F1E" w:rsidRDefault="00F03F1E">
      <w:r>
        <w:separator/>
      </w:r>
    </w:p>
  </w:footnote>
  <w:footnote w:type="continuationSeparator" w:id="0">
    <w:p w14:paraId="4395C7AC" w14:textId="77777777" w:rsidR="00F03F1E" w:rsidRDefault="00F0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47F6825A"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sidR="003B12DC">
      <w:rPr>
        <w:rFonts w:ascii="Amnesty Trade Gothic" w:hAnsi="Amnesty Trade Gothic"/>
        <w:sz w:val="16"/>
        <w:szCs w:val="16"/>
      </w:rPr>
      <w:t xml:space="preserve"> </w:t>
    </w:r>
    <w:r w:rsidR="0064516A" w:rsidRPr="0064516A">
      <w:rPr>
        <w:rFonts w:ascii="Amnesty Trade Gothic" w:hAnsi="Amnesty Trade Gothic"/>
        <w:sz w:val="16"/>
        <w:szCs w:val="16"/>
      </w:rPr>
      <w:t>206/18</w:t>
    </w:r>
    <w:r w:rsidR="0064516A">
      <w:rPr>
        <w:rFonts w:ascii="Amnesty Trade Gothic" w:hAnsi="Amnesty Trade Gothic"/>
        <w:sz w:val="16"/>
        <w:szCs w:val="16"/>
      </w:rPr>
      <w:t xml:space="preserve"> </w:t>
    </w:r>
    <w:r>
      <w:rPr>
        <w:rFonts w:ascii="Amnesty Trade Gothic" w:hAnsi="Amnesty Trade Gothic"/>
        <w:sz w:val="16"/>
        <w:szCs w:val="16"/>
      </w:rPr>
      <w:t xml:space="preserve">Index: </w:t>
    </w:r>
    <w:r w:rsidR="0064516A" w:rsidRPr="0064516A">
      <w:rPr>
        <w:rFonts w:ascii="Amnesty Trade Gothic" w:hAnsi="Amnesty Trade Gothic"/>
        <w:sz w:val="16"/>
        <w:szCs w:val="16"/>
      </w:rPr>
      <w:t>ASA 39/9883/2019</w:t>
    </w:r>
    <w:r w:rsidR="0064516A">
      <w:rPr>
        <w:rFonts w:ascii="Amnesty Trade Gothic" w:hAnsi="Amnesty Trade Gothic"/>
        <w:sz w:val="16"/>
        <w:szCs w:val="16"/>
      </w:rPr>
      <w:t xml:space="preserve"> Thailand</w:t>
    </w:r>
    <w:r>
      <w:rPr>
        <w:rFonts w:ascii="Amnesty Trade Gothic" w:hAnsi="Amnesty Trade Gothic"/>
        <w:sz w:val="16"/>
        <w:szCs w:val="16"/>
      </w:rPr>
      <w:tab/>
      <w:t xml:space="preserve">Date: </w:t>
    </w:r>
    <w:r w:rsidR="0086305F">
      <w:rPr>
        <w:rFonts w:ascii="Amnesty Trade Gothic" w:hAnsi="Amnesty Trade Gothic"/>
        <w:sz w:val="16"/>
        <w:szCs w:val="16"/>
      </w:rPr>
      <w:t xml:space="preserve">20 </w:t>
    </w:r>
    <w:r w:rsidR="0064516A">
      <w:rPr>
        <w:rFonts w:ascii="Amnesty Trade Gothic" w:hAnsi="Amnesty Trade Gothic"/>
        <w:sz w:val="16"/>
        <w:szCs w:val="16"/>
      </w:rPr>
      <w:t>February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0F37A2"/>
    <w:rsid w:val="00107641"/>
    <w:rsid w:val="00114598"/>
    <w:rsid w:val="00140DDC"/>
    <w:rsid w:val="001411BF"/>
    <w:rsid w:val="001624EA"/>
    <w:rsid w:val="001671E0"/>
    <w:rsid w:val="001951FB"/>
    <w:rsid w:val="00196F3C"/>
    <w:rsid w:val="001B7B2B"/>
    <w:rsid w:val="001E0993"/>
    <w:rsid w:val="001E1790"/>
    <w:rsid w:val="001E4714"/>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12DC"/>
    <w:rsid w:val="003B7FF5"/>
    <w:rsid w:val="003D0D70"/>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06AB"/>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4516A"/>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49F3"/>
    <w:rsid w:val="007E57A7"/>
    <w:rsid w:val="007F1204"/>
    <w:rsid w:val="0080271C"/>
    <w:rsid w:val="0081100F"/>
    <w:rsid w:val="00815508"/>
    <w:rsid w:val="008224D0"/>
    <w:rsid w:val="008241AB"/>
    <w:rsid w:val="0086100E"/>
    <w:rsid w:val="0086305F"/>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C1AF8"/>
    <w:rsid w:val="009D5F0B"/>
    <w:rsid w:val="009E0910"/>
    <w:rsid w:val="009E2CC1"/>
    <w:rsid w:val="009F4BB3"/>
    <w:rsid w:val="00A11181"/>
    <w:rsid w:val="00A34E1D"/>
    <w:rsid w:val="00A3575E"/>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871F7"/>
    <w:rsid w:val="00E96397"/>
    <w:rsid w:val="00E97E64"/>
    <w:rsid w:val="00EA7847"/>
    <w:rsid w:val="00EA7EC7"/>
    <w:rsid w:val="00EB3D70"/>
    <w:rsid w:val="00EC130D"/>
    <w:rsid w:val="00EC2C85"/>
    <w:rsid w:val="00ED61F1"/>
    <w:rsid w:val="00F03F1E"/>
    <w:rsid w:val="00F12F1E"/>
    <w:rsid w:val="00F20743"/>
    <w:rsid w:val="00F25545"/>
    <w:rsid w:val="00F4572A"/>
    <w:rsid w:val="00F54365"/>
    <w:rsid w:val="00F61AA0"/>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6451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sa39/9818/2019/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C276-7476-4E45-BDC3-9704C6441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Courteney</cp:lastModifiedBy>
  <cp:revision>4</cp:revision>
  <cp:lastPrinted>2019-02-20T08:06:00Z</cp:lastPrinted>
  <dcterms:created xsi:type="dcterms:W3CDTF">2019-02-24T08:16:00Z</dcterms:created>
  <dcterms:modified xsi:type="dcterms:W3CDTF">2019-02-25T08:00:00Z</dcterms:modified>
</cp:coreProperties>
</file>