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3E9B" w14:textId="43508E04" w:rsidR="003E09A8" w:rsidRPr="00B64E15" w:rsidRDefault="0026766F" w:rsidP="00B64E15">
      <w:pPr>
        <w:pStyle w:val="AIUrgentActionTopHeading"/>
        <w:tabs>
          <w:tab w:val="clear" w:pos="567"/>
        </w:tabs>
      </w:pPr>
      <w:r w:rsidRPr="00203A02">
        <w:rPr>
          <w:rFonts w:ascii="Amnesty Trade Gothic Cn" w:hAnsi="Amnesty Trade Gothic Cn" w:cs="Arial"/>
          <w:sz w:val="100"/>
          <w:szCs w:val="100"/>
          <w:highlight w:val="yellow"/>
        </w:rPr>
        <w:t>URG</w:t>
      </w:r>
      <w:bookmarkStart w:id="0" w:name="_GoBack"/>
      <w:bookmarkEnd w:id="0"/>
      <w:r w:rsidRPr="00203A02">
        <w:rPr>
          <w:rFonts w:ascii="Amnesty Trade Gothic Cn" w:hAnsi="Amnesty Trade Gothic Cn" w:cs="Arial"/>
          <w:sz w:val="100"/>
          <w:szCs w:val="100"/>
          <w:highlight w:val="yellow"/>
        </w:rPr>
        <w:t>ENT ACTION</w:t>
      </w:r>
    </w:p>
    <w:p w14:paraId="265FD39F" w14:textId="1EE9FECA" w:rsidR="00AF1FE1" w:rsidRDefault="00AF1FE1" w:rsidP="00B64E15">
      <w:pPr>
        <w:rPr>
          <w:rFonts w:ascii="Arial" w:hAnsi="Arial" w:cs="Arial"/>
          <w:b/>
          <w:sz w:val="20"/>
          <w:szCs w:val="20"/>
        </w:rPr>
      </w:pPr>
    </w:p>
    <w:p w14:paraId="2BBDD268" w14:textId="77777777" w:rsidR="004D1616" w:rsidRDefault="004D1616" w:rsidP="004D1616">
      <w:pPr>
        <w:ind w:left="-283" w:firstLine="283"/>
        <w:rPr>
          <w:rFonts w:ascii="Arial" w:hAnsi="Arial" w:cs="Arial"/>
          <w:b/>
          <w:sz w:val="36"/>
          <w:lang w:eastAsia="es-MX"/>
        </w:rPr>
      </w:pPr>
      <w:bookmarkStart w:id="1" w:name="_Hlk2860857"/>
      <w:r w:rsidRPr="00EB38FD">
        <w:rPr>
          <w:rFonts w:ascii="Arial" w:hAnsi="Arial" w:cs="Arial"/>
          <w:b/>
          <w:sz w:val="36"/>
          <w:lang w:eastAsia="es-MX"/>
        </w:rPr>
        <w:t xml:space="preserve">PALESTINIAN </w:t>
      </w:r>
      <w:r>
        <w:rPr>
          <w:rFonts w:ascii="Arial" w:hAnsi="Arial" w:cs="Arial"/>
          <w:b/>
          <w:sz w:val="36"/>
          <w:lang w:eastAsia="es-MX"/>
        </w:rPr>
        <w:t xml:space="preserve">LAWMAKER </w:t>
      </w:r>
      <w:r w:rsidRPr="00EB38FD">
        <w:rPr>
          <w:rFonts w:ascii="Arial" w:hAnsi="Arial" w:cs="Arial"/>
          <w:b/>
          <w:sz w:val="36"/>
          <w:lang w:eastAsia="es-MX"/>
        </w:rPr>
        <w:t>RELEASED</w:t>
      </w:r>
    </w:p>
    <w:bookmarkEnd w:id="1"/>
    <w:p w14:paraId="2C3D9C2A" w14:textId="77777777" w:rsidR="004D1616" w:rsidRPr="00102EE5" w:rsidRDefault="004D1616" w:rsidP="004D1616">
      <w:pPr>
        <w:ind w:left="-283" w:firstLine="283"/>
        <w:rPr>
          <w:rFonts w:ascii="Arial" w:hAnsi="Arial" w:cs="Arial"/>
          <w:b/>
          <w:i/>
          <w:szCs w:val="18"/>
          <w:lang w:eastAsia="es-MX"/>
        </w:rPr>
      </w:pPr>
    </w:p>
    <w:p w14:paraId="529CD149" w14:textId="77777777" w:rsidR="004D1616" w:rsidRDefault="004D1616" w:rsidP="004D1616">
      <w:pPr>
        <w:jc w:val="both"/>
        <w:rPr>
          <w:rFonts w:ascii="Arial" w:hAnsi="Arial" w:cs="Arial"/>
          <w:b/>
          <w:i/>
          <w:sz w:val="36"/>
          <w:lang w:eastAsia="es-MX"/>
        </w:rPr>
      </w:pPr>
      <w:bookmarkStart w:id="2" w:name="_Hlk2860869"/>
      <w:r w:rsidRPr="00FA0925">
        <w:rPr>
          <w:rFonts w:ascii="Arial" w:hAnsi="Arial" w:cs="Arial"/>
          <w:b/>
          <w:color w:val="000000"/>
          <w:lang w:eastAsia="es-MX"/>
        </w:rPr>
        <w:t xml:space="preserve">On 28 February 2019, Palestinian lawmaker and prominent political figure </w:t>
      </w:r>
      <w:proofErr w:type="spellStart"/>
      <w:r w:rsidRPr="00FA0925">
        <w:rPr>
          <w:rFonts w:ascii="Arial" w:hAnsi="Arial" w:cs="Arial"/>
          <w:b/>
          <w:color w:val="000000"/>
          <w:lang w:eastAsia="es-MX"/>
        </w:rPr>
        <w:t>Khalida</w:t>
      </w:r>
      <w:proofErr w:type="spellEnd"/>
      <w:r w:rsidRPr="00FA0925">
        <w:rPr>
          <w:rFonts w:ascii="Arial" w:hAnsi="Arial" w:cs="Arial"/>
          <w:b/>
          <w:color w:val="000000"/>
          <w:lang w:eastAsia="es-MX"/>
        </w:rPr>
        <w:t xml:space="preserve"> </w:t>
      </w:r>
      <w:proofErr w:type="spellStart"/>
      <w:r w:rsidRPr="00FA0925">
        <w:rPr>
          <w:rFonts w:ascii="Arial" w:hAnsi="Arial" w:cs="Arial"/>
          <w:b/>
          <w:color w:val="000000"/>
          <w:lang w:eastAsia="es-MX"/>
        </w:rPr>
        <w:t>Jarrar</w:t>
      </w:r>
      <w:proofErr w:type="spellEnd"/>
      <w:r w:rsidRPr="00FA0925">
        <w:rPr>
          <w:rFonts w:ascii="Arial" w:hAnsi="Arial" w:cs="Arial"/>
          <w:b/>
          <w:color w:val="000000"/>
          <w:lang w:eastAsia="es-MX"/>
        </w:rPr>
        <w:t xml:space="preserve"> was released from </w:t>
      </w:r>
      <w:proofErr w:type="spellStart"/>
      <w:r w:rsidRPr="00FA0925">
        <w:rPr>
          <w:rFonts w:ascii="Arial" w:hAnsi="Arial" w:cs="Arial"/>
          <w:b/>
          <w:color w:val="000000"/>
          <w:lang w:eastAsia="es-MX"/>
        </w:rPr>
        <w:t>HaSharon</w:t>
      </w:r>
      <w:proofErr w:type="spellEnd"/>
      <w:r w:rsidRPr="00FA0925">
        <w:rPr>
          <w:rFonts w:ascii="Arial" w:hAnsi="Arial" w:cs="Arial"/>
          <w:b/>
          <w:color w:val="000000"/>
          <w:lang w:eastAsia="es-MX"/>
        </w:rPr>
        <w:t xml:space="preserve"> prison in central Israel. She had spent 20 months in administrative detention without charge or trial.</w:t>
      </w:r>
    </w:p>
    <w:bookmarkEnd w:id="2"/>
    <w:p w14:paraId="6515AD6E" w14:textId="77777777" w:rsidR="004D1616" w:rsidRDefault="004D1616" w:rsidP="004D1616">
      <w:pPr>
        <w:ind w:left="-283"/>
        <w:rPr>
          <w:rFonts w:ascii="Arial" w:hAnsi="Arial" w:cs="Arial"/>
          <w:b/>
          <w:color w:val="FF0000"/>
          <w:sz w:val="22"/>
          <w:szCs w:val="22"/>
          <w:lang w:eastAsia="es-MX"/>
        </w:rPr>
      </w:pPr>
    </w:p>
    <w:p w14:paraId="0BAB3745" w14:textId="77777777" w:rsidR="004D1616" w:rsidRPr="00102EE5" w:rsidRDefault="004D1616" w:rsidP="004D1616">
      <w:pPr>
        <w:ind w:left="-283" w:firstLine="283"/>
        <w:rPr>
          <w:rFonts w:ascii="Arial" w:hAnsi="Arial" w:cs="Arial"/>
          <w:b/>
          <w:i/>
          <w:sz w:val="20"/>
          <w:szCs w:val="20"/>
          <w:lang w:eastAsia="es-MX"/>
        </w:rPr>
      </w:pPr>
      <w:r w:rsidRPr="00102EE5">
        <w:rPr>
          <w:rFonts w:ascii="Arial" w:hAnsi="Arial" w:cs="Arial"/>
          <w:b/>
          <w:color w:val="FF0000"/>
          <w:sz w:val="20"/>
          <w:szCs w:val="20"/>
          <w:lang w:eastAsia="es-MX"/>
        </w:rPr>
        <w:t>NO FURTHER ACTION IS REQUESTED. MANY THANKS TO ALL WHO SENT APPEALS.</w:t>
      </w:r>
    </w:p>
    <w:p w14:paraId="42741188" w14:textId="77777777" w:rsidR="004D1616" w:rsidRPr="00102EE5" w:rsidRDefault="004D1616" w:rsidP="004D1616">
      <w:pPr>
        <w:ind w:left="-283"/>
        <w:rPr>
          <w:rFonts w:ascii="Arial" w:hAnsi="Arial" w:cs="Arial"/>
          <w:b/>
          <w:i/>
          <w:sz w:val="20"/>
          <w:szCs w:val="20"/>
          <w:lang w:eastAsia="es-MX"/>
        </w:rPr>
      </w:pPr>
    </w:p>
    <w:p w14:paraId="79D16279" w14:textId="77777777" w:rsidR="004D1616" w:rsidRPr="00102EE5" w:rsidRDefault="004D1616" w:rsidP="004D1616">
      <w:pPr>
        <w:jc w:val="both"/>
        <w:rPr>
          <w:rFonts w:ascii="Arial" w:hAnsi="Arial" w:cs="Arial"/>
          <w:sz w:val="20"/>
          <w:szCs w:val="20"/>
          <w:lang w:eastAsia="en-US"/>
        </w:rPr>
      </w:pPr>
      <w:bookmarkStart w:id="3" w:name="_Hlk2860887"/>
      <w:r w:rsidRPr="00102EE5">
        <w:rPr>
          <w:rFonts w:ascii="Arial" w:hAnsi="Arial" w:cs="Arial"/>
          <w:sz w:val="20"/>
          <w:szCs w:val="20"/>
          <w:lang w:eastAsia="en-US"/>
        </w:rPr>
        <w:t xml:space="preserve">On 28 February 2019, Palestinian lawmaker and prominent political figure </w:t>
      </w:r>
      <w:proofErr w:type="spellStart"/>
      <w:r w:rsidRPr="00102EE5">
        <w:rPr>
          <w:rFonts w:ascii="Arial" w:hAnsi="Arial" w:cs="Arial"/>
          <w:sz w:val="20"/>
          <w:szCs w:val="20"/>
          <w:lang w:eastAsia="en-US"/>
        </w:rPr>
        <w:t>Khalida</w:t>
      </w:r>
      <w:proofErr w:type="spellEnd"/>
      <w:r w:rsidRPr="00102EE5">
        <w:rPr>
          <w:rFonts w:ascii="Arial" w:hAnsi="Arial" w:cs="Arial"/>
          <w:sz w:val="20"/>
          <w:szCs w:val="20"/>
          <w:lang w:eastAsia="en-US"/>
        </w:rPr>
        <w:t xml:space="preserve"> </w:t>
      </w:r>
      <w:proofErr w:type="spellStart"/>
      <w:r w:rsidRPr="00102EE5">
        <w:rPr>
          <w:rFonts w:ascii="Arial" w:hAnsi="Arial" w:cs="Arial"/>
          <w:sz w:val="20"/>
          <w:szCs w:val="20"/>
          <w:lang w:eastAsia="en-US"/>
        </w:rPr>
        <w:t>Jarrar</w:t>
      </w:r>
      <w:proofErr w:type="spellEnd"/>
      <w:r w:rsidRPr="00102EE5">
        <w:rPr>
          <w:rFonts w:ascii="Arial" w:hAnsi="Arial" w:cs="Arial"/>
          <w:sz w:val="20"/>
          <w:szCs w:val="20"/>
          <w:lang w:eastAsia="en-US"/>
        </w:rPr>
        <w:t xml:space="preserve"> was released from </w:t>
      </w:r>
      <w:proofErr w:type="spellStart"/>
      <w:r w:rsidRPr="00102EE5">
        <w:rPr>
          <w:rFonts w:ascii="Arial" w:hAnsi="Arial" w:cs="Arial"/>
          <w:sz w:val="20"/>
          <w:szCs w:val="20"/>
          <w:lang w:eastAsia="en-US"/>
        </w:rPr>
        <w:t>HaSharon</w:t>
      </w:r>
      <w:proofErr w:type="spellEnd"/>
      <w:r w:rsidRPr="00102EE5">
        <w:rPr>
          <w:rFonts w:ascii="Arial" w:hAnsi="Arial" w:cs="Arial"/>
          <w:sz w:val="20"/>
          <w:szCs w:val="20"/>
          <w:lang w:eastAsia="en-US"/>
        </w:rPr>
        <w:t xml:space="preserve"> prison in central Israel, after spending 606 days in detention without charge or trial.</w:t>
      </w:r>
    </w:p>
    <w:p w14:paraId="70BBB484" w14:textId="77777777" w:rsidR="004D1616" w:rsidRPr="00102EE5" w:rsidRDefault="004D1616" w:rsidP="004D1616">
      <w:pPr>
        <w:jc w:val="both"/>
        <w:rPr>
          <w:rFonts w:ascii="Arial" w:hAnsi="Arial" w:cs="Arial"/>
          <w:sz w:val="20"/>
          <w:szCs w:val="20"/>
          <w:lang w:eastAsia="en-US"/>
        </w:rPr>
      </w:pPr>
    </w:p>
    <w:p w14:paraId="6C090FD5" w14:textId="066A2024" w:rsidR="004D1616" w:rsidRPr="00102EE5" w:rsidRDefault="004D1616" w:rsidP="004D1616">
      <w:pPr>
        <w:jc w:val="both"/>
        <w:rPr>
          <w:rFonts w:asciiTheme="minorBidi" w:hAnsiTheme="minorBidi" w:cstheme="minorBidi"/>
          <w:sz w:val="20"/>
          <w:szCs w:val="20"/>
        </w:rPr>
      </w:pPr>
      <w:r w:rsidRPr="007724CA">
        <w:rPr>
          <w:rFonts w:ascii="Arial" w:hAnsi="Arial" w:cs="Arial"/>
          <w:sz w:val="20"/>
          <w:szCs w:val="20"/>
          <w:lang w:eastAsia="en-US"/>
        </w:rPr>
        <w:t xml:space="preserve">Following her release, </w:t>
      </w:r>
      <w:proofErr w:type="spellStart"/>
      <w:r w:rsidRPr="00102EE5">
        <w:rPr>
          <w:rFonts w:asciiTheme="minorBidi" w:hAnsiTheme="minorBidi" w:cstheme="minorBidi"/>
          <w:sz w:val="20"/>
          <w:szCs w:val="20"/>
          <w:lang w:eastAsia="en-US"/>
        </w:rPr>
        <w:t>Khalida</w:t>
      </w:r>
      <w:proofErr w:type="spellEnd"/>
      <w:r w:rsidRPr="00102EE5">
        <w:rPr>
          <w:rFonts w:asciiTheme="minorBidi" w:hAnsiTheme="minorBidi" w:cstheme="minorBidi"/>
          <w:sz w:val="20"/>
          <w:szCs w:val="20"/>
          <w:lang w:eastAsia="en-US"/>
        </w:rPr>
        <w:t xml:space="preserve"> </w:t>
      </w:r>
      <w:proofErr w:type="spellStart"/>
      <w:r w:rsidRPr="00102EE5">
        <w:rPr>
          <w:rFonts w:asciiTheme="minorBidi" w:hAnsiTheme="minorBidi" w:cstheme="minorBidi"/>
          <w:sz w:val="20"/>
          <w:szCs w:val="20"/>
          <w:lang w:eastAsia="en-US"/>
        </w:rPr>
        <w:t>Jarrar</w:t>
      </w:r>
      <w:proofErr w:type="spellEnd"/>
      <w:r w:rsidRPr="00102EE5">
        <w:rPr>
          <w:rFonts w:asciiTheme="minorBidi" w:hAnsiTheme="minorBidi" w:cstheme="minorBidi"/>
          <w:sz w:val="20"/>
          <w:szCs w:val="20"/>
          <w:lang w:eastAsia="en-US"/>
        </w:rPr>
        <w:t xml:space="preserve"> </w:t>
      </w:r>
      <w:r w:rsidRPr="007724CA">
        <w:rPr>
          <w:rFonts w:asciiTheme="minorBidi" w:hAnsiTheme="minorBidi" w:cstheme="minorBidi"/>
          <w:sz w:val="20"/>
          <w:szCs w:val="20"/>
          <w:lang w:eastAsia="en-US"/>
        </w:rPr>
        <w:t>thanked</w:t>
      </w:r>
      <w:r w:rsidRPr="00102EE5">
        <w:rPr>
          <w:rFonts w:asciiTheme="minorBidi" w:hAnsiTheme="minorBidi" w:cstheme="minorBidi"/>
          <w:sz w:val="20"/>
          <w:szCs w:val="20"/>
          <w:lang w:eastAsia="en-US"/>
        </w:rPr>
        <w:t xml:space="preserve"> Amnesty International</w:t>
      </w:r>
      <w:r w:rsidRPr="007724CA">
        <w:rPr>
          <w:rFonts w:asciiTheme="minorBidi" w:hAnsiTheme="minorBidi" w:cstheme="minorBidi"/>
          <w:sz w:val="20"/>
          <w:szCs w:val="20"/>
          <w:lang w:eastAsia="en-US"/>
        </w:rPr>
        <w:t xml:space="preserve"> and all those who took action on her behalf</w:t>
      </w:r>
      <w:r w:rsidRPr="00102EE5">
        <w:rPr>
          <w:rFonts w:asciiTheme="minorBidi" w:hAnsiTheme="minorBidi" w:cstheme="minorBidi"/>
          <w:sz w:val="20"/>
          <w:szCs w:val="20"/>
          <w:lang w:eastAsia="en-US"/>
        </w:rPr>
        <w:t xml:space="preserve">: “I thank you all very much for standing up for my rights and of those of other Palestinian prisoners and detainees. While I was detained, I had no doubt that Amnesty’s members and supporters from all over the world would stand again to denounce the arbitrary administrative detention and to demand my immediate release.’’ </w:t>
      </w:r>
      <w:r w:rsidRPr="00102EE5">
        <w:rPr>
          <w:rFonts w:asciiTheme="minorBidi" w:hAnsiTheme="minorBidi" w:cstheme="minorBidi"/>
          <w:sz w:val="20"/>
          <w:szCs w:val="20"/>
        </w:rPr>
        <w:t xml:space="preserve">She added: </w:t>
      </w:r>
      <w:r w:rsidRPr="00102EE5">
        <w:rPr>
          <w:rFonts w:asciiTheme="minorBidi" w:hAnsiTheme="minorBidi" w:cstheme="minorBidi"/>
          <w:sz w:val="20"/>
          <w:szCs w:val="20"/>
          <w:lang w:eastAsia="en-US"/>
        </w:rPr>
        <w:t>“</w:t>
      </w:r>
      <w:r w:rsidRPr="00102EE5">
        <w:rPr>
          <w:rFonts w:asciiTheme="minorBidi" w:hAnsiTheme="minorBidi" w:cstheme="minorBidi"/>
          <w:sz w:val="20"/>
          <w:szCs w:val="20"/>
        </w:rPr>
        <w:t>I’m free now, but I left at least 48 female Palestinian prisoners and detainees behind Israeli prison bars, whose lives are extremely difficult and filled with misery. I hope that Amnesty could continue to campaign on cases of Palestinian prisoners in the face of injustice. The support and mobilization should continue until the release of all Palestinian political prisoners and detainees. My final message to all Amnesty supporters, is that the fight for human rights never ends and it is on us to continue these efforts.</w:t>
      </w:r>
      <w:r w:rsidRPr="00102EE5">
        <w:rPr>
          <w:rFonts w:asciiTheme="minorBidi" w:hAnsiTheme="minorBidi" w:cstheme="minorBidi"/>
          <w:sz w:val="20"/>
          <w:szCs w:val="20"/>
          <w:lang w:eastAsia="en-US"/>
        </w:rPr>
        <w:t xml:space="preserve">’’ </w:t>
      </w:r>
      <w:r w:rsidRPr="00102EE5">
        <w:rPr>
          <w:rFonts w:asciiTheme="minorBidi" w:hAnsiTheme="minorBidi" w:cstheme="minorBidi"/>
          <w:sz w:val="20"/>
          <w:szCs w:val="20"/>
        </w:rPr>
        <w:t xml:space="preserve"> </w:t>
      </w:r>
    </w:p>
    <w:p w14:paraId="32B13D2A" w14:textId="77777777" w:rsidR="004D1616" w:rsidRPr="00102EE5" w:rsidRDefault="004D1616" w:rsidP="004D1616">
      <w:pPr>
        <w:jc w:val="both"/>
        <w:rPr>
          <w:rFonts w:ascii="Arial" w:hAnsi="Arial" w:cs="Arial"/>
          <w:sz w:val="20"/>
          <w:szCs w:val="20"/>
          <w:lang w:eastAsia="en-US"/>
        </w:rPr>
      </w:pPr>
    </w:p>
    <w:p w14:paraId="5484458E" w14:textId="70D92ACF" w:rsidR="004D1616" w:rsidRPr="00102EE5" w:rsidRDefault="004D1616" w:rsidP="004D1616">
      <w:pPr>
        <w:jc w:val="both"/>
        <w:rPr>
          <w:rFonts w:ascii="Arial" w:hAnsi="Arial" w:cs="Arial"/>
          <w:sz w:val="20"/>
          <w:szCs w:val="20"/>
          <w:lang w:eastAsia="en-US"/>
        </w:rPr>
      </w:pPr>
      <w:r w:rsidRPr="007724CA">
        <w:rPr>
          <w:rFonts w:ascii="Arial" w:hAnsi="Arial" w:cs="Arial"/>
          <w:sz w:val="20"/>
          <w:szCs w:val="20"/>
          <w:lang w:eastAsia="en-US"/>
        </w:rPr>
        <w:t xml:space="preserve">On 2 July 2017, </w:t>
      </w:r>
      <w:proofErr w:type="spellStart"/>
      <w:r w:rsidRPr="00102EE5">
        <w:rPr>
          <w:rFonts w:ascii="Arial" w:hAnsi="Arial" w:cs="Arial"/>
          <w:sz w:val="20"/>
          <w:szCs w:val="20"/>
          <w:lang w:eastAsia="en-US"/>
        </w:rPr>
        <w:t>Khalida</w:t>
      </w:r>
      <w:proofErr w:type="spellEnd"/>
      <w:r w:rsidRPr="00102EE5">
        <w:rPr>
          <w:rFonts w:ascii="Arial" w:hAnsi="Arial" w:cs="Arial"/>
          <w:sz w:val="20"/>
          <w:szCs w:val="20"/>
          <w:lang w:eastAsia="en-US"/>
        </w:rPr>
        <w:t xml:space="preserve"> </w:t>
      </w:r>
      <w:proofErr w:type="spellStart"/>
      <w:r w:rsidRPr="00102EE5">
        <w:rPr>
          <w:rFonts w:ascii="Arial" w:hAnsi="Arial" w:cs="Arial"/>
          <w:sz w:val="20"/>
          <w:szCs w:val="20"/>
          <w:lang w:eastAsia="en-US"/>
        </w:rPr>
        <w:t>Jarrar</w:t>
      </w:r>
      <w:proofErr w:type="spellEnd"/>
      <w:r w:rsidRPr="00102EE5">
        <w:rPr>
          <w:rFonts w:ascii="Arial" w:hAnsi="Arial" w:cs="Arial"/>
          <w:sz w:val="20"/>
          <w:szCs w:val="20"/>
          <w:lang w:eastAsia="en-US"/>
        </w:rPr>
        <w:t xml:space="preserve"> was arrested from her home in Ramallah in the occupied</w:t>
      </w:r>
      <w:r>
        <w:rPr>
          <w:rFonts w:ascii="Arial" w:hAnsi="Arial" w:cs="Arial"/>
          <w:sz w:val="20"/>
          <w:szCs w:val="20"/>
          <w:lang w:eastAsia="en-US"/>
        </w:rPr>
        <w:t xml:space="preserve"> West Bank</w:t>
      </w:r>
      <w:r w:rsidRPr="00102EE5">
        <w:rPr>
          <w:rFonts w:ascii="Arial" w:hAnsi="Arial" w:cs="Arial"/>
          <w:sz w:val="20"/>
          <w:szCs w:val="20"/>
          <w:lang w:eastAsia="en-US"/>
        </w:rPr>
        <w:t>.</w:t>
      </w:r>
      <w:r w:rsidRPr="007724CA">
        <w:rPr>
          <w:rFonts w:ascii="Arial" w:hAnsi="Arial" w:cs="Arial"/>
          <w:sz w:val="20"/>
          <w:szCs w:val="20"/>
          <w:lang w:eastAsia="en-US"/>
        </w:rPr>
        <w:t xml:space="preserve"> </w:t>
      </w:r>
      <w:r w:rsidRPr="00102EE5">
        <w:rPr>
          <w:rFonts w:ascii="Arial" w:hAnsi="Arial" w:cs="Arial"/>
          <w:sz w:val="20"/>
          <w:szCs w:val="20"/>
          <w:lang w:eastAsia="en-US"/>
        </w:rPr>
        <w:t>The Israeli military commander of the West Bank issued a six-month administrative detention order against her on 12 July 2017</w:t>
      </w:r>
      <w:r w:rsidR="004404DD">
        <w:rPr>
          <w:rFonts w:ascii="Arial" w:hAnsi="Arial" w:cs="Arial"/>
          <w:sz w:val="20"/>
          <w:szCs w:val="20"/>
          <w:lang w:eastAsia="en-US"/>
        </w:rPr>
        <w:t>,</w:t>
      </w:r>
      <w:r w:rsidRPr="00102EE5">
        <w:rPr>
          <w:rFonts w:ascii="Arial" w:hAnsi="Arial" w:cs="Arial"/>
          <w:sz w:val="20"/>
          <w:szCs w:val="20"/>
          <w:lang w:eastAsia="en-US"/>
        </w:rPr>
        <w:t xml:space="preserve"> and since then the order has been renewed three times, on 31 December 2017, 17 June, and 25 October</w:t>
      </w:r>
      <w:r>
        <w:rPr>
          <w:rFonts w:ascii="Arial" w:hAnsi="Arial" w:cs="Arial"/>
          <w:sz w:val="20"/>
          <w:szCs w:val="20"/>
          <w:lang w:eastAsia="en-US"/>
        </w:rPr>
        <w:t xml:space="preserve"> </w:t>
      </w:r>
      <w:r w:rsidRPr="002B0816">
        <w:rPr>
          <w:rFonts w:ascii="Arial" w:hAnsi="Arial" w:cs="Arial"/>
          <w:sz w:val="20"/>
          <w:szCs w:val="20"/>
          <w:lang w:eastAsia="en-US"/>
        </w:rPr>
        <w:t>2018</w:t>
      </w:r>
      <w:r w:rsidRPr="00102EE5">
        <w:rPr>
          <w:rFonts w:ascii="Arial" w:hAnsi="Arial" w:cs="Arial"/>
          <w:sz w:val="20"/>
          <w:szCs w:val="20"/>
          <w:lang w:eastAsia="en-US"/>
        </w:rPr>
        <w:t>. Although six months is the maximum period of detention for each administrative detention order, each order can be renewed indefinitely under Israeli military law.</w:t>
      </w:r>
    </w:p>
    <w:p w14:paraId="716D357F" w14:textId="77777777" w:rsidR="004D1616" w:rsidRPr="00102EE5" w:rsidRDefault="004D1616" w:rsidP="004D1616">
      <w:pPr>
        <w:jc w:val="both"/>
        <w:rPr>
          <w:rFonts w:ascii="Arial" w:hAnsi="Arial" w:cs="Arial"/>
          <w:sz w:val="20"/>
          <w:szCs w:val="20"/>
          <w:lang w:eastAsia="en-US"/>
        </w:rPr>
      </w:pPr>
    </w:p>
    <w:p w14:paraId="05AA2BF9" w14:textId="77777777" w:rsidR="004D1616" w:rsidRPr="00102EE5" w:rsidRDefault="004D1616" w:rsidP="004D1616">
      <w:pPr>
        <w:jc w:val="both"/>
        <w:rPr>
          <w:rFonts w:asciiTheme="minorBidi" w:hAnsiTheme="minorBidi" w:cstheme="minorBidi"/>
          <w:sz w:val="20"/>
          <w:szCs w:val="20"/>
          <w:lang w:eastAsia="en-US"/>
        </w:rPr>
      </w:pPr>
      <w:proofErr w:type="spellStart"/>
      <w:r w:rsidRPr="007724CA">
        <w:rPr>
          <w:rFonts w:asciiTheme="minorBidi" w:hAnsiTheme="minorBidi" w:cstheme="minorBidi"/>
          <w:sz w:val="20"/>
          <w:szCs w:val="20"/>
        </w:rPr>
        <w:t>Khalida</w:t>
      </w:r>
      <w:proofErr w:type="spellEnd"/>
      <w:r w:rsidRPr="007724CA">
        <w:rPr>
          <w:rFonts w:asciiTheme="minorBidi" w:hAnsiTheme="minorBidi" w:cstheme="minorBidi"/>
          <w:sz w:val="20"/>
          <w:szCs w:val="20"/>
        </w:rPr>
        <w:t xml:space="preserve"> </w:t>
      </w:r>
      <w:proofErr w:type="spellStart"/>
      <w:r w:rsidRPr="007724CA">
        <w:rPr>
          <w:rFonts w:asciiTheme="minorBidi" w:hAnsiTheme="minorBidi" w:cstheme="minorBidi"/>
          <w:sz w:val="20"/>
          <w:szCs w:val="20"/>
        </w:rPr>
        <w:t>Jarrar</w:t>
      </w:r>
      <w:proofErr w:type="spellEnd"/>
      <w:r w:rsidRPr="007724CA">
        <w:rPr>
          <w:rFonts w:asciiTheme="minorBidi" w:hAnsiTheme="minorBidi" w:cstheme="minorBidi"/>
          <w:sz w:val="20"/>
          <w:szCs w:val="20"/>
        </w:rPr>
        <w:t xml:space="preserve">, is </w:t>
      </w:r>
      <w:r w:rsidRPr="007724CA">
        <w:rPr>
          <w:rFonts w:asciiTheme="minorBidi" w:hAnsiTheme="minorBidi" w:cstheme="minorBidi"/>
          <w:sz w:val="20"/>
          <w:szCs w:val="20"/>
          <w:lang w:eastAsia="en-US"/>
        </w:rPr>
        <w:t xml:space="preserve">a Palestinian parliamentarian and outspoken critic of the Israeli occupation of Palestinian territories as well as the security cooperation between the Palestinian and Israeli forces. </w:t>
      </w:r>
      <w:r w:rsidRPr="00102EE5">
        <w:rPr>
          <w:rFonts w:asciiTheme="minorBidi" w:hAnsiTheme="minorBidi" w:cstheme="minorBidi"/>
          <w:sz w:val="20"/>
          <w:szCs w:val="20"/>
        </w:rPr>
        <w:t xml:space="preserve">For decades, </w:t>
      </w:r>
      <w:proofErr w:type="spellStart"/>
      <w:r w:rsidRPr="00102EE5">
        <w:rPr>
          <w:rFonts w:asciiTheme="minorBidi" w:hAnsiTheme="minorBidi" w:cstheme="minorBidi"/>
          <w:sz w:val="20"/>
          <w:szCs w:val="20"/>
        </w:rPr>
        <w:t>Khalida</w:t>
      </w:r>
      <w:proofErr w:type="spellEnd"/>
      <w:r w:rsidRPr="00102EE5">
        <w:rPr>
          <w:rFonts w:asciiTheme="minorBidi" w:hAnsiTheme="minorBidi" w:cstheme="minorBidi"/>
          <w:sz w:val="20"/>
          <w:szCs w:val="20"/>
        </w:rPr>
        <w:t xml:space="preserve"> </w:t>
      </w:r>
      <w:proofErr w:type="spellStart"/>
      <w:r w:rsidRPr="00102EE5">
        <w:rPr>
          <w:rFonts w:asciiTheme="minorBidi" w:hAnsiTheme="minorBidi" w:cstheme="minorBidi"/>
          <w:sz w:val="20"/>
          <w:szCs w:val="20"/>
        </w:rPr>
        <w:t>Jarrar</w:t>
      </w:r>
      <w:proofErr w:type="spellEnd"/>
      <w:r w:rsidRPr="00102EE5">
        <w:rPr>
          <w:rFonts w:asciiTheme="minorBidi" w:hAnsiTheme="minorBidi" w:cstheme="minorBidi"/>
          <w:sz w:val="20"/>
          <w:szCs w:val="20"/>
        </w:rPr>
        <w:t xml:space="preserve"> has been harassed and intimidated by the Israeli authorities for her political and human rights engagement. </w:t>
      </w:r>
      <w:r>
        <w:rPr>
          <w:rFonts w:asciiTheme="minorBidi" w:hAnsiTheme="minorBidi" w:cstheme="minorBidi"/>
          <w:sz w:val="20"/>
          <w:szCs w:val="20"/>
        </w:rPr>
        <w:t xml:space="preserve">Israel has banned her from travelling outside the country </w:t>
      </w:r>
      <w:r w:rsidRPr="00102EE5">
        <w:rPr>
          <w:rFonts w:asciiTheme="minorBidi" w:hAnsiTheme="minorBidi" w:cstheme="minorBidi"/>
          <w:sz w:val="20"/>
          <w:szCs w:val="20"/>
        </w:rPr>
        <w:t xml:space="preserve">since 1998. </w:t>
      </w:r>
    </w:p>
    <w:p w14:paraId="6C65930C" w14:textId="77777777" w:rsidR="004D1616" w:rsidRPr="00102EE5" w:rsidRDefault="004D1616" w:rsidP="004D1616">
      <w:pPr>
        <w:jc w:val="both"/>
        <w:rPr>
          <w:rFonts w:asciiTheme="minorBidi" w:hAnsiTheme="minorBidi" w:cstheme="minorBidi"/>
          <w:sz w:val="20"/>
          <w:szCs w:val="20"/>
          <w:lang w:eastAsia="en-US"/>
        </w:rPr>
      </w:pPr>
    </w:p>
    <w:p w14:paraId="0FC717EB" w14:textId="77777777" w:rsidR="004D1616" w:rsidRPr="00102EE5" w:rsidRDefault="004D1616" w:rsidP="004D1616">
      <w:pPr>
        <w:jc w:val="both"/>
        <w:rPr>
          <w:rFonts w:asciiTheme="minorBidi" w:hAnsiTheme="minorBidi" w:cstheme="minorBidi"/>
          <w:sz w:val="20"/>
          <w:szCs w:val="20"/>
          <w:lang w:eastAsia="en-US"/>
        </w:rPr>
      </w:pPr>
    </w:p>
    <w:p w14:paraId="63ED3CDB" w14:textId="77777777" w:rsidR="004D1616" w:rsidRPr="00102EE5" w:rsidRDefault="004D1616" w:rsidP="004D1616">
      <w:pPr>
        <w:jc w:val="both"/>
        <w:rPr>
          <w:rFonts w:asciiTheme="minorBidi" w:hAnsiTheme="minorBidi" w:cstheme="minorBidi"/>
          <w:sz w:val="20"/>
          <w:szCs w:val="20"/>
          <w:lang w:eastAsia="en-US"/>
        </w:rPr>
      </w:pPr>
    </w:p>
    <w:p w14:paraId="1F447706" w14:textId="10EAD036" w:rsidR="004D1616" w:rsidRPr="004404DD" w:rsidRDefault="004D1616" w:rsidP="004D1616">
      <w:pPr>
        <w:rPr>
          <w:rFonts w:ascii="Arial" w:hAnsi="Arial" w:cs="Arial"/>
          <w:bCs/>
          <w:sz w:val="20"/>
          <w:szCs w:val="20"/>
        </w:rPr>
      </w:pPr>
      <w:r w:rsidRPr="00B75929">
        <w:rPr>
          <w:rFonts w:ascii="Arial" w:hAnsi="Arial" w:cs="Arial"/>
          <w:b/>
          <w:sz w:val="20"/>
          <w:szCs w:val="20"/>
        </w:rPr>
        <w:t xml:space="preserve">NAME AND PREFERRED PRONOUN: </w:t>
      </w:r>
      <w:proofErr w:type="spellStart"/>
      <w:r>
        <w:rPr>
          <w:rFonts w:ascii="Arial" w:hAnsi="Arial" w:cs="Arial"/>
          <w:b/>
          <w:sz w:val="20"/>
          <w:szCs w:val="20"/>
        </w:rPr>
        <w:t>Khalida</w:t>
      </w:r>
      <w:proofErr w:type="spellEnd"/>
      <w:r>
        <w:rPr>
          <w:rFonts w:ascii="Arial" w:hAnsi="Arial" w:cs="Arial"/>
          <w:b/>
          <w:sz w:val="20"/>
          <w:szCs w:val="20"/>
        </w:rPr>
        <w:t xml:space="preserve"> </w:t>
      </w:r>
      <w:proofErr w:type="spellStart"/>
      <w:r w:rsidR="004404DD">
        <w:rPr>
          <w:rFonts w:ascii="Arial" w:hAnsi="Arial" w:cs="Arial"/>
          <w:b/>
          <w:sz w:val="20"/>
          <w:szCs w:val="20"/>
        </w:rPr>
        <w:t>Jarrar</w:t>
      </w:r>
      <w:proofErr w:type="spellEnd"/>
      <w:r w:rsidR="004404DD">
        <w:rPr>
          <w:rFonts w:ascii="Arial" w:hAnsi="Arial" w:cs="Arial"/>
          <w:b/>
          <w:sz w:val="20"/>
          <w:szCs w:val="20"/>
        </w:rPr>
        <w:t xml:space="preserve"> </w:t>
      </w:r>
      <w:r w:rsidR="004404DD" w:rsidRPr="004404DD">
        <w:rPr>
          <w:rFonts w:ascii="Arial" w:hAnsi="Arial" w:cs="Arial"/>
          <w:bCs/>
          <w:sz w:val="20"/>
          <w:szCs w:val="20"/>
        </w:rPr>
        <w:t>(</w:t>
      </w:r>
      <w:r w:rsidRPr="004404DD">
        <w:rPr>
          <w:rFonts w:ascii="Arial" w:hAnsi="Arial" w:cs="Arial"/>
          <w:bCs/>
          <w:sz w:val="20"/>
          <w:szCs w:val="20"/>
        </w:rPr>
        <w:t>she/her)</w:t>
      </w:r>
    </w:p>
    <w:p w14:paraId="2096F660" w14:textId="77777777" w:rsidR="004D1616" w:rsidRPr="00B75929" w:rsidRDefault="004D1616" w:rsidP="004D1616">
      <w:pPr>
        <w:rPr>
          <w:rFonts w:ascii="Arial" w:hAnsi="Arial" w:cs="Arial"/>
          <w:b/>
          <w:sz w:val="20"/>
          <w:szCs w:val="20"/>
        </w:rPr>
      </w:pPr>
    </w:p>
    <w:p w14:paraId="5A768881" w14:textId="77777777" w:rsidR="004D1616" w:rsidRPr="00B75929" w:rsidRDefault="004D1616" w:rsidP="004D1616">
      <w:pPr>
        <w:rPr>
          <w:rFonts w:ascii="Arial" w:hAnsi="Arial" w:cs="Arial"/>
          <w:b/>
          <w:sz w:val="20"/>
          <w:szCs w:val="20"/>
        </w:rPr>
      </w:pPr>
      <w:r w:rsidRPr="00B75929">
        <w:rPr>
          <w:rFonts w:ascii="Arial" w:hAnsi="Arial" w:cs="Arial"/>
          <w:b/>
          <w:sz w:val="20"/>
          <w:szCs w:val="20"/>
        </w:rPr>
        <w:t xml:space="preserve">THIS IS THE </w:t>
      </w:r>
      <w:r>
        <w:rPr>
          <w:rFonts w:ascii="Arial" w:hAnsi="Arial" w:cs="Arial"/>
          <w:b/>
          <w:sz w:val="20"/>
          <w:szCs w:val="20"/>
        </w:rPr>
        <w:t>FIFTH</w:t>
      </w:r>
      <w:r w:rsidRPr="00B75929">
        <w:rPr>
          <w:rFonts w:ascii="Arial" w:hAnsi="Arial" w:cs="Arial"/>
          <w:b/>
          <w:sz w:val="20"/>
          <w:szCs w:val="20"/>
        </w:rPr>
        <w:t xml:space="preserve"> AND FINAL OUTPUT FOR UA </w:t>
      </w:r>
      <w:r>
        <w:rPr>
          <w:rFonts w:ascii="Arial" w:hAnsi="Arial" w:cs="Arial"/>
          <w:b/>
          <w:sz w:val="20"/>
          <w:szCs w:val="20"/>
        </w:rPr>
        <w:t>187/17</w:t>
      </w:r>
    </w:p>
    <w:p w14:paraId="105FAF95" w14:textId="77777777" w:rsidR="004D1616" w:rsidRPr="00B75929" w:rsidRDefault="004D1616" w:rsidP="004D1616">
      <w:pPr>
        <w:rPr>
          <w:rFonts w:ascii="Arial" w:hAnsi="Arial" w:cs="Arial"/>
          <w:b/>
          <w:sz w:val="20"/>
          <w:szCs w:val="20"/>
        </w:rPr>
      </w:pPr>
    </w:p>
    <w:p w14:paraId="41DF9E20" w14:textId="77777777" w:rsidR="004D1616" w:rsidRPr="004404DD" w:rsidRDefault="004D1616" w:rsidP="004D1616">
      <w:pPr>
        <w:rPr>
          <w:rFonts w:ascii="Arial" w:hAnsi="Arial" w:cs="Arial"/>
          <w:bCs/>
          <w:sz w:val="20"/>
          <w:szCs w:val="20"/>
        </w:rPr>
      </w:pPr>
      <w:r w:rsidRPr="00B75929">
        <w:rPr>
          <w:rFonts w:ascii="Arial" w:hAnsi="Arial" w:cs="Arial"/>
          <w:b/>
          <w:sz w:val="20"/>
          <w:szCs w:val="20"/>
        </w:rPr>
        <w:t xml:space="preserve">LINK TO PREVIOUS UA: </w:t>
      </w:r>
      <w:hyperlink r:id="rId8" w:history="1">
        <w:r w:rsidRPr="004404DD">
          <w:rPr>
            <w:rStyle w:val="Hyperlink"/>
            <w:rFonts w:ascii="Arial" w:hAnsi="Arial" w:cs="Arial"/>
            <w:bCs/>
            <w:sz w:val="20"/>
            <w:szCs w:val="20"/>
          </w:rPr>
          <w:t>https://www.amnesty.org/download/Documents/MDE1593302018ENGLISH.pdf</w:t>
        </w:r>
      </w:hyperlink>
      <w:bookmarkEnd w:id="3"/>
    </w:p>
    <w:p w14:paraId="11E03B6A" w14:textId="2A5E1344" w:rsidR="004D1616" w:rsidRDefault="004D1616" w:rsidP="00B64E15">
      <w:pPr>
        <w:rPr>
          <w:rFonts w:ascii="Arial" w:hAnsi="Arial" w:cs="Arial"/>
          <w:b/>
          <w:sz w:val="20"/>
          <w:szCs w:val="20"/>
        </w:rPr>
      </w:pPr>
    </w:p>
    <w:sectPr w:rsidR="004D1616" w:rsidSect="0026766F">
      <w:headerReference w:type="default" r:id="rId9"/>
      <w:footerReference w:type="default" r:id="rId10"/>
      <w:headerReference w:type="first" r:id="rId11"/>
      <w:footerReference w:type="first" r:id="rId12"/>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0FAA" w14:textId="77777777" w:rsidR="00582A06" w:rsidRDefault="00582A06">
    <w:pPr>
      <w:pStyle w:val="Footer"/>
    </w:pPr>
    <w:r w:rsidRPr="009160F6">
      <w:rPr>
        <w:noProof/>
        <w:lang w:val="en-AU" w:eastAsia="en-AU"/>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4DCC" w14:textId="77777777" w:rsidR="00582A06" w:rsidRDefault="00582A06"/>
  <w:p w14:paraId="1C995777" w14:textId="77777777" w:rsidR="00582A06" w:rsidRDefault="00582A06"/>
  <w:p w14:paraId="1096C25A" w14:textId="0422FFBA" w:rsidR="00582A06" w:rsidRPr="0022665F" w:rsidRDefault="004D1616">
    <w:r w:rsidRPr="004D1616">
      <w:rPr>
        <w:rFonts w:ascii="Amnesty Trade Gothic" w:hAnsi="Amnesty Trade Gothic"/>
        <w:sz w:val="16"/>
        <w:szCs w:val="16"/>
      </w:rPr>
      <w:t>Outcome UA: 187/17 Index: MDE 15/9953/2019 Israel/Occupied Palestinian Territories</w:t>
    </w:r>
    <w:r w:rsidRPr="004D1616">
      <w:rPr>
        <w:rFonts w:ascii="Amnesty Trade Gothic" w:hAnsi="Amnesty Trade Gothic"/>
        <w:sz w:val="16"/>
        <w:szCs w:val="16"/>
      </w:rPr>
      <w:tab/>
    </w:r>
    <w:r w:rsidR="004404DD">
      <w:rPr>
        <w:rFonts w:ascii="Amnesty Trade Gothic" w:hAnsi="Amnesty Trade Gothic"/>
        <w:sz w:val="16"/>
        <w:szCs w:val="16"/>
      </w:rPr>
      <w:t xml:space="preserve"> </w:t>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4D1616">
      <w:rPr>
        <w:rFonts w:ascii="Amnesty Trade Gothic" w:hAnsi="Amnesty Trade Gothic"/>
        <w:sz w:val="16"/>
        <w:szCs w:val="16"/>
      </w:rPr>
      <w:t>Date: 7 March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404DD"/>
    <w:rsid w:val="00450C13"/>
    <w:rsid w:val="00467473"/>
    <w:rsid w:val="00475586"/>
    <w:rsid w:val="0047739A"/>
    <w:rsid w:val="00483E30"/>
    <w:rsid w:val="004932C8"/>
    <w:rsid w:val="004B6A64"/>
    <w:rsid w:val="004D1616"/>
    <w:rsid w:val="004D19C7"/>
    <w:rsid w:val="004E4100"/>
    <w:rsid w:val="004E6A6E"/>
    <w:rsid w:val="005040F2"/>
    <w:rsid w:val="00504DB4"/>
    <w:rsid w:val="005078F0"/>
    <w:rsid w:val="005149A9"/>
    <w:rsid w:val="00515013"/>
    <w:rsid w:val="005356E4"/>
    <w:rsid w:val="0053584A"/>
    <w:rsid w:val="0054186C"/>
    <w:rsid w:val="00547A3E"/>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B19D9"/>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AB19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download/Documents/MDE1593302018ENGLIS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28A1-DE87-48B9-9509-BC8904BB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qld_volunteer</cp:lastModifiedBy>
  <cp:revision>2</cp:revision>
  <cp:lastPrinted>2019-03-07T12:26:00Z</cp:lastPrinted>
  <dcterms:created xsi:type="dcterms:W3CDTF">2019-03-12T00:29:00Z</dcterms:created>
  <dcterms:modified xsi:type="dcterms:W3CDTF">2019-03-12T00:29:00Z</dcterms:modified>
</cp:coreProperties>
</file>