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43E9B" w14:textId="43508E04" w:rsidR="003E09A8" w:rsidRPr="00B64E15" w:rsidRDefault="0026766F" w:rsidP="00B64E15">
      <w:pPr>
        <w:pStyle w:val="AIUrgentActionTopHeading"/>
        <w:tabs>
          <w:tab w:val="clear" w:pos="567"/>
        </w:tabs>
      </w:pPr>
      <w:bookmarkStart w:id="0" w:name="_GoBack"/>
      <w:bookmarkEnd w:id="0"/>
      <w:r w:rsidRPr="00203A02">
        <w:rPr>
          <w:rFonts w:ascii="Amnesty Trade Gothic Cn" w:hAnsi="Amnesty Trade Gothic Cn" w:cs="Arial"/>
          <w:sz w:val="100"/>
          <w:szCs w:val="100"/>
          <w:highlight w:val="yellow"/>
        </w:rPr>
        <w:t>URGENT ACTION</w:t>
      </w:r>
    </w:p>
    <w:p w14:paraId="265FD39F" w14:textId="65AC6C62" w:rsidR="00AF1FE1" w:rsidRDefault="00AF1FE1" w:rsidP="00B64E15">
      <w:pPr>
        <w:rPr>
          <w:rFonts w:ascii="Arial" w:hAnsi="Arial" w:cs="Arial"/>
          <w:b/>
          <w:sz w:val="20"/>
          <w:szCs w:val="20"/>
        </w:rPr>
      </w:pPr>
    </w:p>
    <w:p w14:paraId="0B12BA08" w14:textId="4DF0E9D4" w:rsidR="00B64E15" w:rsidRDefault="001031C5" w:rsidP="00B64E15">
      <w:pPr>
        <w:rPr>
          <w:rFonts w:ascii="Arial" w:hAnsi="Arial" w:cs="Arial"/>
          <w:b/>
          <w:sz w:val="36"/>
          <w:lang w:eastAsia="es-MX"/>
        </w:rPr>
      </w:pPr>
      <w:r>
        <w:rPr>
          <w:rFonts w:ascii="Arial" w:hAnsi="Arial" w:cs="Arial"/>
          <w:b/>
          <w:sz w:val="36"/>
          <w:lang w:eastAsia="es-MX"/>
        </w:rPr>
        <w:t>POET ACQUITTED AND RELEASED</w:t>
      </w:r>
    </w:p>
    <w:p w14:paraId="2E473791" w14:textId="77777777" w:rsidR="001031C5" w:rsidRPr="00B64E15" w:rsidRDefault="001031C5" w:rsidP="00B64E15">
      <w:pPr>
        <w:rPr>
          <w:rFonts w:ascii="Arial" w:hAnsi="Arial" w:cs="Arial"/>
          <w:b/>
          <w:color w:val="000000"/>
          <w:lang w:eastAsia="es-MX"/>
        </w:rPr>
      </w:pPr>
    </w:p>
    <w:p w14:paraId="51C827FC" w14:textId="77777777" w:rsidR="001031C5" w:rsidRPr="000A11AF" w:rsidRDefault="001031C5" w:rsidP="001031C5">
      <w:pPr>
        <w:rPr>
          <w:rFonts w:ascii="Arial" w:hAnsi="Arial" w:cs="Arial"/>
          <w:b/>
          <w:color w:val="000000"/>
          <w:lang w:eastAsia="es-MX"/>
        </w:rPr>
      </w:pPr>
      <w:r w:rsidRPr="000A11AF">
        <w:rPr>
          <w:rFonts w:ascii="Arial" w:hAnsi="Arial" w:cs="Arial"/>
          <w:b/>
          <w:color w:val="000000"/>
          <w:lang w:eastAsia="es-MX"/>
        </w:rPr>
        <w:t xml:space="preserve">Abdirahman Ibrahim Adan, a poet in Somaliland, </w:t>
      </w:r>
      <w:r>
        <w:rPr>
          <w:rFonts w:ascii="Arial" w:hAnsi="Arial" w:cs="Arial"/>
          <w:b/>
          <w:color w:val="000000"/>
          <w:lang w:eastAsia="es-MX"/>
        </w:rPr>
        <w:t xml:space="preserve">was released on 25 February. He had </w:t>
      </w:r>
      <w:r w:rsidRPr="000A11AF">
        <w:rPr>
          <w:rFonts w:ascii="Arial" w:hAnsi="Arial" w:cs="Arial"/>
          <w:b/>
          <w:color w:val="000000"/>
          <w:lang w:eastAsia="es-MX"/>
        </w:rPr>
        <w:t xml:space="preserve">been </w:t>
      </w:r>
      <w:r>
        <w:rPr>
          <w:rFonts w:ascii="Arial" w:hAnsi="Arial" w:cs="Arial"/>
          <w:b/>
          <w:color w:val="000000"/>
          <w:lang w:eastAsia="es-MX"/>
        </w:rPr>
        <w:t>arrested and detained on</w:t>
      </w:r>
      <w:r w:rsidRPr="000A11AF">
        <w:rPr>
          <w:rFonts w:ascii="Arial" w:hAnsi="Arial" w:cs="Arial"/>
          <w:b/>
          <w:color w:val="000000"/>
          <w:lang w:eastAsia="es-MX"/>
        </w:rPr>
        <w:t xml:space="preserve"> 12 January </w:t>
      </w:r>
      <w:r>
        <w:rPr>
          <w:rFonts w:ascii="Arial" w:hAnsi="Arial" w:cs="Arial"/>
          <w:b/>
          <w:color w:val="000000"/>
          <w:lang w:eastAsia="es-MX"/>
        </w:rPr>
        <w:t>after</w:t>
      </w:r>
      <w:r w:rsidRPr="000A11AF">
        <w:rPr>
          <w:rFonts w:ascii="Arial" w:hAnsi="Arial" w:cs="Arial"/>
          <w:b/>
          <w:color w:val="000000"/>
          <w:lang w:eastAsia="es-MX"/>
        </w:rPr>
        <w:t xml:space="preserve"> </w:t>
      </w:r>
      <w:r>
        <w:rPr>
          <w:rFonts w:ascii="Arial" w:hAnsi="Arial" w:cs="Arial"/>
          <w:b/>
          <w:color w:val="000000"/>
          <w:lang w:eastAsia="es-MX"/>
        </w:rPr>
        <w:t xml:space="preserve">reciting </w:t>
      </w:r>
      <w:r w:rsidRPr="000A11AF">
        <w:rPr>
          <w:rFonts w:ascii="Arial" w:hAnsi="Arial" w:cs="Arial"/>
          <w:b/>
          <w:color w:val="000000"/>
          <w:lang w:eastAsia="es-MX"/>
        </w:rPr>
        <w:t>a poem the previous day in which he called on the Somaliland government to reform its prisons and criminal justice system</w:t>
      </w:r>
      <w:r>
        <w:rPr>
          <w:rFonts w:ascii="Arial" w:hAnsi="Arial" w:cs="Arial"/>
          <w:b/>
          <w:color w:val="000000"/>
          <w:lang w:eastAsia="es-MX"/>
        </w:rPr>
        <w:t>.</w:t>
      </w:r>
    </w:p>
    <w:p w14:paraId="4AA57586" w14:textId="77777777" w:rsidR="00B64E15" w:rsidRPr="00B64E15" w:rsidRDefault="00B64E15" w:rsidP="00B64E15">
      <w:pPr>
        <w:rPr>
          <w:rFonts w:ascii="Arial" w:hAnsi="Arial" w:cs="Arial"/>
          <w:b/>
          <w:color w:val="000000"/>
          <w:lang w:eastAsia="es-MX"/>
        </w:rPr>
      </w:pPr>
    </w:p>
    <w:p w14:paraId="73095F4E" w14:textId="692A2722" w:rsidR="0024477A" w:rsidRPr="00203A02" w:rsidRDefault="00B64E15" w:rsidP="00B64E15">
      <w:pPr>
        <w:rPr>
          <w:rFonts w:ascii="Amnesty Trade Gothic" w:hAnsi="Amnesty Trade Gothic" w:cs="Arial"/>
          <w:i/>
          <w:sz w:val="20"/>
          <w:szCs w:val="20"/>
        </w:rPr>
      </w:pPr>
      <w:r w:rsidRPr="00B64E15">
        <w:rPr>
          <w:rFonts w:ascii="Arial" w:hAnsi="Arial" w:cs="Arial"/>
          <w:b/>
          <w:color w:val="FF0000"/>
          <w:sz w:val="22"/>
          <w:szCs w:val="22"/>
          <w:lang w:eastAsia="es-MX"/>
        </w:rPr>
        <w:t>NO FURTHER ACTION IS REQUESTED. MANY THANKS TO ALL WHO SENT APPEALS.</w:t>
      </w:r>
    </w:p>
    <w:p w14:paraId="0A65BEC6" w14:textId="77777777" w:rsidR="00B64E15" w:rsidRDefault="00B64E15" w:rsidP="00B64E15">
      <w:pPr>
        <w:rPr>
          <w:rFonts w:ascii="Amnesty Trade Gothic" w:hAnsi="Amnesty Trade Gothic" w:cs="Arial"/>
          <w:sz w:val="20"/>
          <w:szCs w:val="20"/>
        </w:rPr>
      </w:pPr>
    </w:p>
    <w:p w14:paraId="3AFC6CFA" w14:textId="77777777" w:rsidR="001031C5" w:rsidRPr="001031C5" w:rsidRDefault="001031C5" w:rsidP="001031C5">
      <w:pPr>
        <w:rPr>
          <w:rFonts w:ascii="Arial" w:hAnsi="Arial" w:cs="Arial"/>
          <w:sz w:val="20"/>
          <w:szCs w:val="20"/>
        </w:rPr>
      </w:pPr>
      <w:r w:rsidRPr="001031C5">
        <w:rPr>
          <w:rFonts w:ascii="Arial" w:hAnsi="Arial" w:cs="Arial"/>
          <w:b/>
          <w:sz w:val="20"/>
          <w:szCs w:val="20"/>
        </w:rPr>
        <w:t>Abdirahman Ibrahim Adan</w:t>
      </w:r>
      <w:r w:rsidRPr="001031C5">
        <w:rPr>
          <w:rFonts w:ascii="Arial" w:hAnsi="Arial" w:cs="Arial"/>
          <w:sz w:val="20"/>
          <w:szCs w:val="20"/>
        </w:rPr>
        <w:t xml:space="preserve"> alias </w:t>
      </w:r>
      <w:proofErr w:type="spellStart"/>
      <w:r w:rsidRPr="001031C5">
        <w:rPr>
          <w:rFonts w:ascii="Arial" w:hAnsi="Arial" w:cs="Arial"/>
          <w:sz w:val="20"/>
          <w:szCs w:val="20"/>
        </w:rPr>
        <w:t>Abdirahman</w:t>
      </w:r>
      <w:proofErr w:type="spellEnd"/>
      <w:r w:rsidRPr="001031C5">
        <w:rPr>
          <w:rFonts w:ascii="Arial" w:hAnsi="Arial" w:cs="Arial"/>
          <w:sz w:val="20"/>
          <w:szCs w:val="20"/>
        </w:rPr>
        <w:t xml:space="preserve"> </w:t>
      </w:r>
      <w:proofErr w:type="spellStart"/>
      <w:r w:rsidRPr="001031C5">
        <w:rPr>
          <w:rFonts w:ascii="Arial" w:hAnsi="Arial" w:cs="Arial"/>
          <w:sz w:val="20"/>
          <w:szCs w:val="20"/>
        </w:rPr>
        <w:t>Abees</w:t>
      </w:r>
      <w:proofErr w:type="spellEnd"/>
      <w:r w:rsidRPr="001031C5">
        <w:rPr>
          <w:rFonts w:ascii="Arial" w:hAnsi="Arial" w:cs="Arial"/>
          <w:sz w:val="20"/>
          <w:szCs w:val="20"/>
        </w:rPr>
        <w:t>, a poet in Somaliland, was released on 25 February. This was after the Hargeisa Regional Court acquitted him of the charge of ‘insulting the state’.</w:t>
      </w:r>
    </w:p>
    <w:p w14:paraId="00ED8219" w14:textId="77777777" w:rsidR="001031C5" w:rsidRPr="001031C5" w:rsidRDefault="001031C5" w:rsidP="001031C5">
      <w:pPr>
        <w:rPr>
          <w:rFonts w:ascii="Arial" w:hAnsi="Arial" w:cs="Arial"/>
          <w:sz w:val="20"/>
          <w:szCs w:val="20"/>
        </w:rPr>
      </w:pPr>
    </w:p>
    <w:p w14:paraId="32A4B34D" w14:textId="77777777" w:rsidR="001031C5" w:rsidRPr="001031C5" w:rsidRDefault="001031C5" w:rsidP="001031C5">
      <w:pPr>
        <w:rPr>
          <w:rFonts w:ascii="Arial" w:hAnsi="Arial" w:cs="Arial"/>
          <w:sz w:val="20"/>
          <w:szCs w:val="20"/>
        </w:rPr>
      </w:pPr>
      <w:r w:rsidRPr="001031C5">
        <w:rPr>
          <w:rFonts w:ascii="Arial" w:hAnsi="Arial" w:cs="Arial"/>
          <w:sz w:val="20"/>
          <w:szCs w:val="20"/>
        </w:rPr>
        <w:t>He was arrested in Hargeisa on 12 January in connection with a poem he had recited on 11 January at the Mansoor Hotel in Hargeisa. In the poem, he highlighted human rights violations people in Somaliland face including police brutality, arbitrary detention and the degrading treatment of prisoners. The poem also called on the Somaliland government to reform its prisons and the criminal justice system.</w:t>
      </w:r>
    </w:p>
    <w:p w14:paraId="737F6FFB" w14:textId="77777777" w:rsidR="001031C5" w:rsidRPr="001031C5" w:rsidRDefault="001031C5" w:rsidP="001031C5">
      <w:pPr>
        <w:rPr>
          <w:rFonts w:ascii="Arial" w:hAnsi="Arial" w:cs="Arial"/>
          <w:sz w:val="20"/>
          <w:szCs w:val="20"/>
        </w:rPr>
      </w:pPr>
    </w:p>
    <w:p w14:paraId="7AF7E1CF" w14:textId="77777777" w:rsidR="001031C5" w:rsidRPr="001031C5" w:rsidRDefault="001031C5" w:rsidP="001031C5">
      <w:pPr>
        <w:rPr>
          <w:rFonts w:ascii="Arial" w:hAnsi="Arial" w:cs="Arial"/>
          <w:sz w:val="20"/>
          <w:szCs w:val="20"/>
        </w:rPr>
      </w:pPr>
      <w:r w:rsidRPr="001031C5">
        <w:rPr>
          <w:rFonts w:ascii="Arial" w:hAnsi="Arial" w:cs="Arial"/>
          <w:sz w:val="20"/>
          <w:szCs w:val="20"/>
        </w:rPr>
        <w:t>His lawyer called to thank Amnesty International for publicly speaking out against Abdirahman’s detention</w:t>
      </w:r>
    </w:p>
    <w:p w14:paraId="11B63303" w14:textId="77777777" w:rsidR="00B64E15" w:rsidRDefault="00B64E15" w:rsidP="00FB2BDA">
      <w:pPr>
        <w:ind w:left="142"/>
        <w:jc w:val="both"/>
        <w:rPr>
          <w:rFonts w:ascii="Amnesty Trade Gothic" w:hAnsi="Amnesty Trade Gothic" w:cs="Arial"/>
          <w:i/>
          <w:sz w:val="20"/>
          <w:szCs w:val="20"/>
        </w:rPr>
      </w:pPr>
    </w:p>
    <w:p w14:paraId="3604239E" w14:textId="77777777" w:rsidR="00A54BC1" w:rsidRPr="008F0446" w:rsidRDefault="00A54BC1" w:rsidP="00A54BC1">
      <w:pPr>
        <w:rPr>
          <w:rFonts w:ascii="Arial" w:hAnsi="Arial" w:cs="Arial"/>
          <w:b/>
          <w:sz w:val="20"/>
          <w:szCs w:val="20"/>
        </w:rPr>
      </w:pPr>
    </w:p>
    <w:p w14:paraId="631D0D53" w14:textId="77777777" w:rsidR="001031C5" w:rsidRDefault="001031C5" w:rsidP="005A0B85">
      <w:pPr>
        <w:rPr>
          <w:rFonts w:ascii="Arial" w:hAnsi="Arial" w:cs="Arial"/>
          <w:b/>
          <w:sz w:val="20"/>
          <w:szCs w:val="20"/>
        </w:rPr>
      </w:pPr>
    </w:p>
    <w:p w14:paraId="1973F8E9" w14:textId="5DB77C01" w:rsidR="005A0B85" w:rsidRPr="00293885" w:rsidRDefault="00A54BC1" w:rsidP="005A0B85">
      <w:pPr>
        <w:rPr>
          <w:rFonts w:ascii="Amnesty Trade Gothic Light" w:hAnsi="Amnesty Trade Gothic Light" w:cs="Arial"/>
          <w:b/>
          <w:sz w:val="20"/>
          <w:szCs w:val="20"/>
        </w:rPr>
      </w:pPr>
      <w:r w:rsidRPr="008F0446">
        <w:rPr>
          <w:rFonts w:ascii="Arial" w:hAnsi="Arial" w:cs="Arial"/>
          <w:b/>
          <w:sz w:val="20"/>
          <w:szCs w:val="20"/>
        </w:rPr>
        <w:t>NAME</w:t>
      </w:r>
      <w:r w:rsidR="00100802">
        <w:rPr>
          <w:rFonts w:ascii="Arial" w:hAnsi="Arial" w:cs="Arial"/>
          <w:b/>
          <w:sz w:val="20"/>
          <w:szCs w:val="20"/>
        </w:rPr>
        <w:t xml:space="preserve"> AND PRE</w:t>
      </w:r>
      <w:r w:rsidR="0024477A" w:rsidRPr="008F0446">
        <w:rPr>
          <w:rFonts w:ascii="Arial" w:hAnsi="Arial" w:cs="Arial"/>
          <w:b/>
          <w:sz w:val="20"/>
          <w:szCs w:val="20"/>
        </w:rPr>
        <w:t>FE</w:t>
      </w:r>
      <w:r w:rsidR="00100802">
        <w:rPr>
          <w:rFonts w:ascii="Arial" w:hAnsi="Arial" w:cs="Arial"/>
          <w:b/>
          <w:sz w:val="20"/>
          <w:szCs w:val="20"/>
        </w:rPr>
        <w:t>R</w:t>
      </w:r>
      <w:r w:rsidR="0024477A" w:rsidRPr="008F0446">
        <w:rPr>
          <w:rFonts w:ascii="Arial" w:hAnsi="Arial" w:cs="Arial"/>
          <w:b/>
          <w:sz w:val="20"/>
          <w:szCs w:val="20"/>
        </w:rPr>
        <w:t>RED PRONOUN</w:t>
      </w:r>
      <w:r w:rsidR="00350BE6" w:rsidRPr="008F0446">
        <w:rPr>
          <w:rFonts w:ascii="Arial" w:hAnsi="Arial" w:cs="Arial"/>
          <w:b/>
          <w:sz w:val="20"/>
          <w:szCs w:val="20"/>
        </w:rPr>
        <w:t xml:space="preserve">: </w:t>
      </w:r>
      <w:r w:rsidR="001031C5" w:rsidRPr="003118CA">
        <w:rPr>
          <w:rFonts w:ascii="Arial" w:hAnsi="Arial" w:cs="Arial"/>
          <w:sz w:val="20"/>
          <w:szCs w:val="20"/>
        </w:rPr>
        <w:t>Abdirahman Ibrahim Adan a</w:t>
      </w:r>
      <w:r w:rsidR="001031C5" w:rsidRPr="00FD7A0F">
        <w:t>lias</w:t>
      </w:r>
      <w:r w:rsidR="001031C5" w:rsidRPr="003118CA">
        <w:rPr>
          <w:rFonts w:ascii="Arial" w:hAnsi="Arial" w:cs="Arial"/>
          <w:sz w:val="20"/>
          <w:szCs w:val="20"/>
        </w:rPr>
        <w:t xml:space="preserve"> </w:t>
      </w:r>
      <w:proofErr w:type="spellStart"/>
      <w:r w:rsidR="001031C5" w:rsidRPr="003118CA">
        <w:rPr>
          <w:rFonts w:ascii="Arial" w:hAnsi="Arial" w:cs="Arial"/>
          <w:sz w:val="20"/>
          <w:szCs w:val="20"/>
        </w:rPr>
        <w:t>Abdirahman</w:t>
      </w:r>
      <w:proofErr w:type="spellEnd"/>
      <w:r w:rsidR="001031C5" w:rsidRPr="003118CA">
        <w:rPr>
          <w:rFonts w:ascii="Arial" w:hAnsi="Arial" w:cs="Arial"/>
          <w:sz w:val="20"/>
          <w:szCs w:val="20"/>
        </w:rPr>
        <w:t xml:space="preserve"> </w:t>
      </w:r>
      <w:proofErr w:type="spellStart"/>
      <w:r w:rsidR="001031C5" w:rsidRPr="003118CA">
        <w:rPr>
          <w:rFonts w:ascii="Arial" w:hAnsi="Arial" w:cs="Arial"/>
          <w:sz w:val="20"/>
          <w:szCs w:val="20"/>
        </w:rPr>
        <w:t>Abees</w:t>
      </w:r>
      <w:proofErr w:type="spellEnd"/>
      <w:r w:rsidR="001031C5" w:rsidRPr="003118CA">
        <w:rPr>
          <w:rFonts w:ascii="Arial" w:hAnsi="Arial" w:cs="Arial"/>
          <w:sz w:val="20"/>
          <w:szCs w:val="20"/>
        </w:rPr>
        <w:t xml:space="preserve"> (He, His, him)</w:t>
      </w:r>
    </w:p>
    <w:p w14:paraId="27BEC14F" w14:textId="51E35656" w:rsidR="000106EF" w:rsidRPr="008F0446" w:rsidRDefault="000106EF" w:rsidP="00A54BC1">
      <w:pPr>
        <w:rPr>
          <w:rFonts w:ascii="Arial" w:hAnsi="Arial" w:cs="Arial"/>
          <w:b/>
          <w:sz w:val="20"/>
          <w:szCs w:val="20"/>
        </w:rPr>
      </w:pPr>
    </w:p>
    <w:p w14:paraId="4A5BF421" w14:textId="684366B1" w:rsidR="00B64E15" w:rsidRDefault="00B64E15" w:rsidP="005A0B85">
      <w:pPr>
        <w:rPr>
          <w:rFonts w:ascii="Arial" w:hAnsi="Arial" w:cs="Arial"/>
          <w:b/>
          <w:sz w:val="20"/>
          <w:szCs w:val="20"/>
        </w:rPr>
      </w:pPr>
      <w:r>
        <w:rPr>
          <w:rFonts w:ascii="Arial" w:hAnsi="Arial" w:cs="Arial"/>
          <w:b/>
          <w:sz w:val="20"/>
          <w:szCs w:val="20"/>
        </w:rPr>
        <w:t xml:space="preserve">THIS IS THE </w:t>
      </w:r>
      <w:r w:rsidR="001031C5">
        <w:rPr>
          <w:rFonts w:ascii="Arial" w:hAnsi="Arial" w:cs="Arial"/>
          <w:b/>
          <w:sz w:val="20"/>
          <w:szCs w:val="20"/>
        </w:rPr>
        <w:t>SECOND</w:t>
      </w:r>
      <w:r>
        <w:rPr>
          <w:rFonts w:ascii="Arial" w:hAnsi="Arial" w:cs="Arial"/>
          <w:b/>
          <w:sz w:val="20"/>
          <w:szCs w:val="20"/>
        </w:rPr>
        <w:t xml:space="preserve"> AND FINAL OUTPUT FOR UA </w:t>
      </w:r>
      <w:r w:rsidR="001031C5">
        <w:rPr>
          <w:rFonts w:ascii="Arial" w:hAnsi="Arial" w:cs="Arial"/>
          <w:b/>
          <w:sz w:val="20"/>
          <w:szCs w:val="20"/>
        </w:rPr>
        <w:t>17/19</w:t>
      </w:r>
    </w:p>
    <w:p w14:paraId="65F96B3D" w14:textId="77777777" w:rsidR="00B64E15" w:rsidRDefault="00B64E15" w:rsidP="005A0B85">
      <w:pPr>
        <w:rPr>
          <w:rFonts w:ascii="Arial" w:hAnsi="Arial" w:cs="Arial"/>
          <w:b/>
          <w:sz w:val="20"/>
          <w:szCs w:val="20"/>
        </w:rPr>
      </w:pPr>
    </w:p>
    <w:p w14:paraId="63CF3F29" w14:textId="39743ABA" w:rsidR="005A0B85" w:rsidRPr="00293885" w:rsidRDefault="00A54BC1" w:rsidP="005A0B85">
      <w:pPr>
        <w:rPr>
          <w:rFonts w:ascii="Amnesty Trade Gothic Light" w:hAnsi="Amnesty Trade Gothic Light" w:cs="Arial"/>
          <w:sz w:val="20"/>
          <w:szCs w:val="20"/>
        </w:rPr>
      </w:pPr>
      <w:r w:rsidRPr="008F0446">
        <w:rPr>
          <w:rFonts w:ascii="Arial" w:hAnsi="Arial" w:cs="Arial"/>
          <w:b/>
          <w:sz w:val="20"/>
          <w:szCs w:val="20"/>
        </w:rPr>
        <w:t>LINK TO PREVIOUS UA</w:t>
      </w:r>
      <w:r w:rsidR="00350BE6" w:rsidRPr="008F0446">
        <w:rPr>
          <w:rFonts w:ascii="Arial" w:hAnsi="Arial" w:cs="Arial"/>
          <w:b/>
          <w:sz w:val="20"/>
          <w:szCs w:val="20"/>
        </w:rPr>
        <w:t xml:space="preserve">: </w:t>
      </w:r>
      <w:hyperlink r:id="rId8" w:history="1">
        <w:r w:rsidR="001031C5" w:rsidRPr="00722383">
          <w:rPr>
            <w:rStyle w:val="Hyperlink"/>
            <w:rFonts w:ascii="Arial" w:hAnsi="Arial" w:cs="Arial"/>
            <w:sz w:val="20"/>
            <w:szCs w:val="20"/>
          </w:rPr>
          <w:t>https://www.amnesty.org/en/documents/afr52/9798/2019/en/</w:t>
        </w:r>
      </w:hyperlink>
      <w:r w:rsidR="001031C5">
        <w:t xml:space="preserve"> </w:t>
      </w:r>
      <w:hyperlink r:id="rId9" w:history="1"/>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10"/>
      <w:footerReference w:type="default" r:id="rId11"/>
      <w:headerReference w:type="first" r:id="rId12"/>
      <w:footerReference w:type="first" r:id="rId13"/>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mnesty Trade Gothic Light">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0FAA" w14:textId="77777777" w:rsidR="00582A06" w:rsidRDefault="00582A06">
    <w:pPr>
      <w:pStyle w:val="Footer"/>
    </w:pPr>
    <w:r w:rsidRPr="009160F6">
      <w:rPr>
        <w:noProof/>
        <w:lang w:val="en-AU" w:eastAsia="en-AU"/>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4DCC" w14:textId="77777777" w:rsidR="00582A06" w:rsidRDefault="00582A06"/>
  <w:p w14:paraId="1C995777" w14:textId="77777777" w:rsidR="00582A06" w:rsidRDefault="00582A06"/>
  <w:p w14:paraId="2932859D" w14:textId="1CFF8203" w:rsidR="001031C5" w:rsidRPr="003118CA" w:rsidRDefault="001031C5" w:rsidP="001031C5">
    <w:pPr>
      <w:tabs>
        <w:tab w:val="right" w:pos="10203"/>
      </w:tabs>
      <w:rPr>
        <w:rFonts w:ascii="Arial" w:hAnsi="Arial" w:cs="Arial"/>
        <w:sz w:val="16"/>
        <w:szCs w:val="16"/>
      </w:rPr>
    </w:pPr>
    <w:r w:rsidRPr="003118CA">
      <w:rPr>
        <w:rFonts w:ascii="Arial" w:hAnsi="Arial" w:cs="Arial"/>
        <w:sz w:val="16"/>
        <w:szCs w:val="16"/>
      </w:rPr>
      <w:t>Outcome UA: 17/19 Index: AFR 52/9987/2019</w:t>
    </w:r>
    <w:r w:rsidRPr="003118CA" w:rsidDel="00752126">
      <w:rPr>
        <w:rFonts w:ascii="Arial" w:hAnsi="Arial" w:cs="Arial"/>
        <w:sz w:val="16"/>
        <w:szCs w:val="16"/>
      </w:rPr>
      <w:t xml:space="preserve"> </w:t>
    </w:r>
    <w:r w:rsidRPr="003118CA">
      <w:rPr>
        <w:rFonts w:ascii="Arial" w:hAnsi="Arial" w:cs="Arial"/>
        <w:sz w:val="16"/>
        <w:szCs w:val="16"/>
      </w:rPr>
      <w:t>Somaliland</w:t>
    </w:r>
    <w:r w:rsidRPr="003118CA">
      <w:rPr>
        <w:rFonts w:ascii="Arial" w:hAnsi="Arial" w:cs="Arial"/>
        <w:sz w:val="16"/>
        <w:szCs w:val="16"/>
      </w:rPr>
      <w:tab/>
      <w:t xml:space="preserve">Date: </w:t>
    </w:r>
    <w:r>
      <w:rPr>
        <w:rFonts w:ascii="Arial" w:hAnsi="Arial" w:cs="Arial"/>
        <w:sz w:val="16"/>
        <w:szCs w:val="16"/>
      </w:rPr>
      <w:t>7</w:t>
    </w:r>
    <w:r w:rsidRPr="003118CA">
      <w:rPr>
        <w:rFonts w:ascii="Arial" w:hAnsi="Arial" w:cs="Arial"/>
        <w:sz w:val="16"/>
        <w:szCs w:val="16"/>
      </w:rPr>
      <w:t xml:space="preserve"> March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0802"/>
    <w:rsid w:val="001031C5"/>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091B"/>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B7097"/>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fr52/9798/2019/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nesty.org/en/documents/amr37/3776/2016/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39BC3-01FE-4BD3-8512-919D7D3D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qld_volunteer</cp:lastModifiedBy>
  <cp:revision>2</cp:revision>
  <dcterms:created xsi:type="dcterms:W3CDTF">2019-03-12T00:28:00Z</dcterms:created>
  <dcterms:modified xsi:type="dcterms:W3CDTF">2019-03-12T00:28:00Z</dcterms:modified>
</cp:coreProperties>
</file>