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27A7" w14:textId="77777777" w:rsidR="003E09A8" w:rsidRPr="00B64E15" w:rsidRDefault="0026766F" w:rsidP="00B64E15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</w:t>
      </w: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NT ACTION</w:t>
      </w:r>
    </w:p>
    <w:p w14:paraId="6FC805C4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679220D1" w14:textId="52B2E3F5" w:rsidR="00696A6A" w:rsidRPr="0016137A" w:rsidRDefault="0016137A" w:rsidP="009D5C11">
      <w:pPr>
        <w:rPr>
          <w:rFonts w:ascii="Arial" w:hAnsi="Arial" w:cs="Arial"/>
          <w:b/>
          <w:sz w:val="36"/>
          <w:lang w:eastAsia="es-MX"/>
        </w:rPr>
      </w:pPr>
      <w:r w:rsidRPr="0016137A">
        <w:rPr>
          <w:rFonts w:ascii="Arial" w:hAnsi="Arial" w:cs="Arial"/>
          <w:b/>
          <w:sz w:val="36"/>
          <w:lang w:eastAsia="es-MX"/>
        </w:rPr>
        <w:t>PRISONER OF CONSCIENCE RELEASED</w:t>
      </w:r>
    </w:p>
    <w:p w14:paraId="6C01F26D" w14:textId="1AED1735" w:rsidR="001539CA" w:rsidRDefault="0016137A" w:rsidP="009D5C11">
      <w:pPr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color w:val="000000"/>
          <w:lang w:eastAsia="es-MX"/>
        </w:rPr>
        <w:t xml:space="preserve">Azerbaijani </w:t>
      </w:r>
      <w:r w:rsidR="00C71444">
        <w:rPr>
          <w:rFonts w:ascii="Arial" w:hAnsi="Arial" w:cs="Arial"/>
          <w:b/>
          <w:color w:val="000000"/>
          <w:lang w:eastAsia="es-MX"/>
        </w:rPr>
        <w:t xml:space="preserve">prominent blogger </w:t>
      </w:r>
      <w:proofErr w:type="spellStart"/>
      <w:r>
        <w:rPr>
          <w:rFonts w:ascii="Arial" w:hAnsi="Arial" w:cs="Arial"/>
          <w:b/>
          <w:color w:val="000000"/>
          <w:lang w:eastAsia="es-MX"/>
        </w:rPr>
        <w:t>Mehman</w:t>
      </w:r>
      <w:proofErr w:type="spellEnd"/>
      <w:r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eastAsia="es-MX"/>
        </w:rPr>
        <w:t>Huseynov</w:t>
      </w:r>
      <w:proofErr w:type="spellEnd"/>
      <w:r>
        <w:rPr>
          <w:rFonts w:ascii="Arial" w:hAnsi="Arial" w:cs="Arial"/>
          <w:b/>
          <w:color w:val="000000"/>
          <w:lang w:eastAsia="es-MX"/>
        </w:rPr>
        <w:t xml:space="preserve"> was released </w:t>
      </w:r>
      <w:r w:rsidR="00FE6171">
        <w:rPr>
          <w:rFonts w:ascii="Arial" w:hAnsi="Arial" w:cs="Arial"/>
          <w:b/>
          <w:color w:val="000000"/>
          <w:lang w:eastAsia="es-MX"/>
        </w:rPr>
        <w:t xml:space="preserve">on 2 March </w:t>
      </w:r>
      <w:r>
        <w:rPr>
          <w:rFonts w:ascii="Arial" w:hAnsi="Arial" w:cs="Arial"/>
          <w:b/>
          <w:color w:val="000000"/>
          <w:lang w:eastAsia="es-MX"/>
        </w:rPr>
        <w:t>following two years of unjust imprisonment on trumped-up charges.</w:t>
      </w:r>
    </w:p>
    <w:p w14:paraId="21BE2D25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Default="00B64E15" w:rsidP="009D5C11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1CABECD" w14:textId="77777777" w:rsidR="001539CA" w:rsidRPr="001539CA" w:rsidRDefault="001539CA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</w:p>
    <w:p w14:paraId="3EE67D58" w14:textId="14A0146A" w:rsidR="00C71444" w:rsidRPr="009D5C11" w:rsidRDefault="0016137A" w:rsidP="001539CA">
      <w:pPr>
        <w:rPr>
          <w:rFonts w:ascii="Arial" w:hAnsi="Arial" w:cs="Arial"/>
          <w:sz w:val="20"/>
          <w:szCs w:val="20"/>
          <w:lang w:eastAsia="en-US"/>
        </w:rPr>
      </w:pPr>
      <w:r w:rsidRPr="009D5C11">
        <w:rPr>
          <w:rFonts w:ascii="Arial" w:hAnsi="Arial" w:cs="Arial"/>
          <w:sz w:val="20"/>
          <w:szCs w:val="20"/>
          <w:lang w:eastAsia="en-US"/>
        </w:rPr>
        <w:t xml:space="preserve">Azerbaijani prisoner of conscience </w:t>
      </w:r>
      <w:proofErr w:type="spellStart"/>
      <w:r w:rsidRPr="009B4B79">
        <w:rPr>
          <w:rFonts w:ascii="Arial" w:hAnsi="Arial" w:cs="Arial"/>
          <w:b/>
          <w:sz w:val="20"/>
          <w:szCs w:val="20"/>
          <w:lang w:eastAsia="en-US"/>
        </w:rPr>
        <w:t>Mehman</w:t>
      </w:r>
      <w:proofErr w:type="spellEnd"/>
      <w:r w:rsidRPr="009B4B79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9B4B79">
        <w:rPr>
          <w:rFonts w:ascii="Arial" w:hAnsi="Arial" w:cs="Arial"/>
          <w:b/>
          <w:sz w:val="20"/>
          <w:szCs w:val="20"/>
          <w:lang w:eastAsia="en-US"/>
        </w:rPr>
        <w:t>Huseynov</w:t>
      </w:r>
      <w:proofErr w:type="spellEnd"/>
      <w:r w:rsidRPr="009D5C11">
        <w:rPr>
          <w:rFonts w:ascii="Arial" w:hAnsi="Arial" w:cs="Arial"/>
          <w:sz w:val="20"/>
          <w:szCs w:val="20"/>
          <w:lang w:eastAsia="en-US"/>
        </w:rPr>
        <w:t xml:space="preserve"> was released on 2 March after having served two years </w:t>
      </w:r>
      <w:r w:rsidR="00C71444" w:rsidRPr="009D5C11">
        <w:rPr>
          <w:rFonts w:ascii="Arial" w:hAnsi="Arial" w:cs="Arial"/>
          <w:sz w:val="20"/>
          <w:szCs w:val="20"/>
          <w:lang w:eastAsia="en-US"/>
        </w:rPr>
        <w:t>in prison</w:t>
      </w:r>
      <w:r w:rsidRPr="009D5C11">
        <w:rPr>
          <w:rFonts w:ascii="Arial" w:hAnsi="Arial" w:cs="Arial"/>
          <w:sz w:val="20"/>
          <w:szCs w:val="20"/>
          <w:lang w:eastAsia="en-US"/>
        </w:rPr>
        <w:t xml:space="preserve"> on trumped-up charges of defaming policemen. </w:t>
      </w:r>
    </w:p>
    <w:p w14:paraId="1FE7F001" w14:textId="40DF3922" w:rsidR="00C71444" w:rsidRPr="009D5C11" w:rsidRDefault="00C71444" w:rsidP="001539CA">
      <w:pPr>
        <w:rPr>
          <w:rFonts w:ascii="Arial" w:hAnsi="Arial" w:cs="Arial"/>
          <w:sz w:val="20"/>
          <w:szCs w:val="20"/>
          <w:lang w:eastAsia="en-US"/>
        </w:rPr>
      </w:pPr>
    </w:p>
    <w:p w14:paraId="4E9F9EB9" w14:textId="1FDAE13A" w:rsidR="00C71444" w:rsidRPr="009D5C11" w:rsidRDefault="00C71444" w:rsidP="001539CA">
      <w:pPr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9D5C11">
        <w:rPr>
          <w:rFonts w:ascii="Arial" w:hAnsi="Arial" w:cs="Arial"/>
          <w:sz w:val="20"/>
          <w:szCs w:val="20"/>
          <w:lang w:eastAsia="en-US"/>
        </w:rPr>
        <w:t>Mehman</w:t>
      </w:r>
      <w:proofErr w:type="spellEnd"/>
      <w:r w:rsidRPr="009D5C11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D5C11">
        <w:rPr>
          <w:rFonts w:ascii="Arial" w:hAnsi="Arial" w:cs="Arial"/>
          <w:sz w:val="20"/>
          <w:szCs w:val="20"/>
          <w:lang w:eastAsia="en-US"/>
        </w:rPr>
        <w:t>Huseynov</w:t>
      </w:r>
      <w:proofErr w:type="spellEnd"/>
      <w:r w:rsidRPr="009D5C11">
        <w:rPr>
          <w:rFonts w:ascii="Arial" w:hAnsi="Arial" w:cs="Arial"/>
          <w:sz w:val="20"/>
          <w:szCs w:val="20"/>
          <w:lang w:eastAsia="en-US"/>
        </w:rPr>
        <w:t xml:space="preserve">, is a prominent blogger and anti-corruption activist, </w:t>
      </w:r>
      <w:r w:rsidRPr="009B4B79">
        <w:rPr>
          <w:rFonts w:ascii="Arial" w:hAnsi="Arial" w:cs="Arial"/>
          <w:sz w:val="20"/>
          <w:szCs w:val="20"/>
          <w:lang w:eastAsia="en-US"/>
        </w:rPr>
        <w:t xml:space="preserve">known for his journalistic work </w:t>
      </w:r>
      <w:r w:rsidRPr="009D5C11">
        <w:rPr>
          <w:rFonts w:ascii="Arial" w:hAnsi="Arial" w:cs="Arial"/>
          <w:sz w:val="20"/>
          <w:szCs w:val="20"/>
          <w:lang w:eastAsia="en-US"/>
        </w:rPr>
        <w:t>denouncing</w:t>
      </w:r>
      <w:r w:rsidRPr="009B4B79">
        <w:rPr>
          <w:rFonts w:ascii="Arial" w:hAnsi="Arial" w:cs="Arial"/>
          <w:sz w:val="20"/>
          <w:szCs w:val="20"/>
          <w:lang w:eastAsia="en-US"/>
        </w:rPr>
        <w:t xml:space="preserve"> corruption on the part of senior Azerbaijani officials. In March 2017, a Baku court sentenced </w:t>
      </w:r>
      <w:proofErr w:type="spellStart"/>
      <w:r w:rsidRPr="009B4B79">
        <w:rPr>
          <w:rFonts w:ascii="Arial" w:hAnsi="Arial" w:cs="Arial"/>
          <w:sz w:val="20"/>
          <w:szCs w:val="20"/>
          <w:lang w:eastAsia="en-US"/>
        </w:rPr>
        <w:t>Mehman</w:t>
      </w:r>
      <w:proofErr w:type="spellEnd"/>
      <w:r w:rsidRPr="009B4B7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B4B79">
        <w:rPr>
          <w:rFonts w:ascii="Arial" w:hAnsi="Arial" w:cs="Arial"/>
          <w:sz w:val="20"/>
          <w:szCs w:val="20"/>
          <w:lang w:eastAsia="en-US"/>
        </w:rPr>
        <w:t>Huseynov</w:t>
      </w:r>
      <w:proofErr w:type="spellEnd"/>
      <w:r w:rsidRPr="009B4B79">
        <w:rPr>
          <w:rFonts w:ascii="Arial" w:hAnsi="Arial" w:cs="Arial"/>
          <w:sz w:val="20"/>
          <w:szCs w:val="20"/>
          <w:lang w:eastAsia="en-US"/>
        </w:rPr>
        <w:t xml:space="preserve"> to two years in prison on charges of defaming an entire police station, after he gave a statement in front of the courthouse in which he described the abuses he had suffered at that police station.</w:t>
      </w:r>
      <w:r w:rsidRPr="009D5C11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0BAECCBF" w14:textId="77777777" w:rsidR="00C71444" w:rsidRPr="009D5C11" w:rsidRDefault="00C71444" w:rsidP="001539CA">
      <w:pPr>
        <w:rPr>
          <w:rFonts w:ascii="Arial" w:hAnsi="Arial" w:cs="Arial"/>
          <w:sz w:val="20"/>
          <w:szCs w:val="20"/>
          <w:lang w:eastAsia="en-US"/>
        </w:rPr>
      </w:pPr>
    </w:p>
    <w:p w14:paraId="5A9CBCD7" w14:textId="7EB08F84" w:rsidR="00C71444" w:rsidRPr="009D5C11" w:rsidRDefault="00C71444" w:rsidP="001539CA">
      <w:pPr>
        <w:rPr>
          <w:rFonts w:ascii="Arial" w:hAnsi="Arial" w:cs="Arial"/>
          <w:sz w:val="20"/>
          <w:szCs w:val="20"/>
          <w:lang w:eastAsia="en-US"/>
        </w:rPr>
      </w:pPr>
      <w:r w:rsidRPr="009D5C11">
        <w:rPr>
          <w:rFonts w:ascii="Arial" w:hAnsi="Arial" w:cs="Arial"/>
          <w:sz w:val="20"/>
          <w:szCs w:val="20"/>
          <w:lang w:eastAsia="en-US"/>
        </w:rPr>
        <w:t>O</w:t>
      </w:r>
      <w:r w:rsidR="0016137A" w:rsidRPr="009D5C11">
        <w:rPr>
          <w:rFonts w:ascii="Arial" w:hAnsi="Arial" w:cs="Arial"/>
          <w:sz w:val="20"/>
          <w:szCs w:val="20"/>
          <w:lang w:eastAsia="en-US"/>
        </w:rPr>
        <w:t xml:space="preserve">n 26 December 2018, </w:t>
      </w:r>
      <w:r w:rsidRPr="009D5C11">
        <w:rPr>
          <w:rFonts w:ascii="Arial" w:hAnsi="Arial" w:cs="Arial"/>
          <w:sz w:val="20"/>
          <w:szCs w:val="20"/>
          <w:lang w:eastAsia="en-US"/>
        </w:rPr>
        <w:t xml:space="preserve">months before his scheduled release, </w:t>
      </w:r>
      <w:r w:rsidR="0016137A" w:rsidRPr="009D5C11">
        <w:rPr>
          <w:rFonts w:ascii="Arial" w:hAnsi="Arial" w:cs="Arial"/>
          <w:sz w:val="20"/>
          <w:szCs w:val="20"/>
          <w:lang w:eastAsia="en-US"/>
        </w:rPr>
        <w:t xml:space="preserve">Azerbaijani authorities brought new criminal charges against </w:t>
      </w:r>
      <w:proofErr w:type="spellStart"/>
      <w:r w:rsidR="0016137A" w:rsidRPr="009D5C11">
        <w:rPr>
          <w:rFonts w:ascii="Arial" w:hAnsi="Arial" w:cs="Arial"/>
          <w:sz w:val="20"/>
          <w:szCs w:val="20"/>
          <w:lang w:eastAsia="en-US"/>
        </w:rPr>
        <w:t>Mehman</w:t>
      </w:r>
      <w:proofErr w:type="spellEnd"/>
      <w:r w:rsidR="0016137A" w:rsidRPr="009D5C11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16137A" w:rsidRPr="009D5C11">
        <w:rPr>
          <w:rFonts w:ascii="Arial" w:hAnsi="Arial" w:cs="Arial"/>
          <w:sz w:val="20"/>
          <w:szCs w:val="20"/>
          <w:lang w:eastAsia="en-US"/>
        </w:rPr>
        <w:t>Huseynov</w:t>
      </w:r>
      <w:proofErr w:type="spellEnd"/>
      <w:r w:rsidR="0016137A" w:rsidRPr="009D5C11">
        <w:rPr>
          <w:rFonts w:ascii="Arial" w:hAnsi="Arial" w:cs="Arial"/>
          <w:sz w:val="20"/>
          <w:szCs w:val="20"/>
          <w:lang w:eastAsia="en-US"/>
        </w:rPr>
        <w:t xml:space="preserve"> with the aim to extend his stay behind bars. Following intense domestic and international pressure, the authorities dropped the charges, paving the way for </w:t>
      </w:r>
      <w:proofErr w:type="spellStart"/>
      <w:r w:rsidR="0016137A" w:rsidRPr="009D5C11">
        <w:rPr>
          <w:rFonts w:ascii="Arial" w:hAnsi="Arial" w:cs="Arial"/>
          <w:sz w:val="20"/>
          <w:szCs w:val="20"/>
          <w:lang w:eastAsia="en-US"/>
        </w:rPr>
        <w:t>Mehman</w:t>
      </w:r>
      <w:proofErr w:type="spellEnd"/>
      <w:r w:rsidRPr="009D5C11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D5C11">
        <w:rPr>
          <w:rFonts w:ascii="Arial" w:hAnsi="Arial" w:cs="Arial"/>
          <w:sz w:val="20"/>
          <w:szCs w:val="20"/>
          <w:lang w:eastAsia="en-US"/>
        </w:rPr>
        <w:t>Huseynov</w:t>
      </w:r>
      <w:r w:rsidR="0016137A" w:rsidRPr="009D5C11">
        <w:rPr>
          <w:rFonts w:ascii="Arial" w:hAnsi="Arial" w:cs="Arial"/>
          <w:sz w:val="20"/>
          <w:szCs w:val="20"/>
          <w:lang w:eastAsia="en-US"/>
        </w:rPr>
        <w:t>’s</w:t>
      </w:r>
      <w:proofErr w:type="spellEnd"/>
      <w:r w:rsidR="0016137A" w:rsidRPr="009D5C11">
        <w:rPr>
          <w:rFonts w:ascii="Arial" w:hAnsi="Arial" w:cs="Arial"/>
          <w:sz w:val="20"/>
          <w:szCs w:val="20"/>
          <w:lang w:eastAsia="en-US"/>
        </w:rPr>
        <w:t xml:space="preserve"> eventual release on 2 March. </w:t>
      </w:r>
    </w:p>
    <w:p w14:paraId="024F9B1F" w14:textId="7C3A1136" w:rsidR="00C71444" w:rsidRPr="009D5C11" w:rsidRDefault="00C71444" w:rsidP="001539CA">
      <w:pPr>
        <w:rPr>
          <w:rFonts w:ascii="Arial" w:hAnsi="Arial" w:cs="Arial"/>
          <w:sz w:val="20"/>
          <w:szCs w:val="20"/>
          <w:lang w:eastAsia="en-US"/>
        </w:rPr>
      </w:pPr>
    </w:p>
    <w:p w14:paraId="4B8FF779" w14:textId="77777777" w:rsidR="00C71444" w:rsidRPr="009D5C11" w:rsidRDefault="00C71444" w:rsidP="001539CA">
      <w:pPr>
        <w:rPr>
          <w:rFonts w:ascii="Arial" w:hAnsi="Arial" w:cs="Arial"/>
          <w:sz w:val="20"/>
          <w:szCs w:val="20"/>
          <w:lang w:eastAsia="en-US"/>
        </w:rPr>
      </w:pPr>
    </w:p>
    <w:p w14:paraId="7BE10E50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03EEFB5E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022DF2A2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7C1EE25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25D9CB40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2F571D82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C13D41A" w14:textId="77777777" w:rsidR="001539CA" w:rsidRPr="008F0446" w:rsidRDefault="001539CA" w:rsidP="001539CA">
      <w:pPr>
        <w:rPr>
          <w:rFonts w:ascii="Arial" w:hAnsi="Arial" w:cs="Arial"/>
          <w:sz w:val="20"/>
          <w:szCs w:val="20"/>
        </w:rPr>
      </w:pPr>
    </w:p>
    <w:p w14:paraId="5FBCB50C" w14:textId="77777777" w:rsidR="001539CA" w:rsidRPr="008F0446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657A71C3" w14:textId="7F439DA0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16137A">
        <w:rPr>
          <w:rFonts w:ascii="Arial" w:hAnsi="Arial" w:cs="Arial"/>
          <w:b/>
          <w:sz w:val="20"/>
          <w:szCs w:val="20"/>
        </w:rPr>
        <w:t>Mehman</w:t>
      </w:r>
      <w:proofErr w:type="spellEnd"/>
      <w:r w:rsidR="001613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6137A">
        <w:rPr>
          <w:rFonts w:ascii="Arial" w:hAnsi="Arial" w:cs="Arial"/>
          <w:b/>
          <w:sz w:val="20"/>
          <w:szCs w:val="20"/>
        </w:rPr>
        <w:t>Huseynov</w:t>
      </w:r>
      <w:proofErr w:type="spellEnd"/>
    </w:p>
    <w:p w14:paraId="256B2EF7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1BF58D81" w14:textId="562329A7" w:rsidR="00696A6A" w:rsidRPr="00B75929" w:rsidRDefault="00696A6A" w:rsidP="00696A6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9B4B79">
        <w:rPr>
          <w:rFonts w:ascii="Arial" w:hAnsi="Arial" w:cs="Arial"/>
          <w:b/>
          <w:sz w:val="20"/>
          <w:szCs w:val="20"/>
        </w:rPr>
        <w:t>THIRD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9B4B79">
        <w:rPr>
          <w:rFonts w:ascii="Arial" w:hAnsi="Arial" w:cs="Arial"/>
          <w:b/>
          <w:sz w:val="20"/>
          <w:szCs w:val="20"/>
        </w:rPr>
        <w:t>168/12</w:t>
      </w:r>
    </w:p>
    <w:p w14:paraId="36424430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273EB35D" w14:textId="0D8A3703" w:rsidR="001539CA" w:rsidRPr="00B75929" w:rsidRDefault="001539CA" w:rsidP="001539CA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r w:rsidR="0016137A" w:rsidRPr="009D5C11">
        <w:rPr>
          <w:rFonts w:ascii="Arial" w:hAnsi="Arial" w:cs="Arial"/>
          <w:sz w:val="20"/>
          <w:szCs w:val="20"/>
        </w:rPr>
        <w:t>https://www.amnesty.org/en/documents/eur55/9651/2019/en/</w:t>
      </w:r>
    </w:p>
    <w:p w14:paraId="2B73CD07" w14:textId="77777777" w:rsidR="0026766F" w:rsidRPr="00B75929" w:rsidRDefault="0026766F" w:rsidP="005A0B85">
      <w:pPr>
        <w:rPr>
          <w:rFonts w:ascii="Arial" w:hAnsi="Arial" w:cs="Arial"/>
          <w:sz w:val="20"/>
          <w:szCs w:val="20"/>
        </w:rPr>
      </w:pPr>
    </w:p>
    <w:p w14:paraId="148D6202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A842" w14:textId="77777777" w:rsidR="00CD362A" w:rsidRDefault="00CD362A">
      <w:r>
        <w:separator/>
      </w:r>
    </w:p>
  </w:endnote>
  <w:endnote w:type="continuationSeparator" w:id="0">
    <w:p w14:paraId="62618748" w14:textId="77777777" w:rsidR="00CD362A" w:rsidRDefault="00CD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741B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23EC8A28" wp14:editId="447CDC40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44FD" w14:textId="77777777" w:rsidR="00CD362A" w:rsidRDefault="00CD362A">
      <w:r>
        <w:separator/>
      </w:r>
    </w:p>
  </w:footnote>
  <w:footnote w:type="continuationSeparator" w:id="0">
    <w:p w14:paraId="7E5D0DB1" w14:textId="77777777" w:rsidR="00CD362A" w:rsidRDefault="00CD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XXXXXXXX &lt;Country&gt;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435A" w14:textId="77777777" w:rsidR="00582A06" w:rsidRDefault="00582A06"/>
  <w:p w14:paraId="537CAF42" w14:textId="77777777" w:rsidR="00582A06" w:rsidRDefault="00582A06"/>
  <w:p w14:paraId="715C4F77" w14:textId="139B0847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9B4B79">
      <w:rPr>
        <w:rFonts w:ascii="Amnesty Trade Gothic" w:hAnsi="Amnesty Trade Gothic"/>
        <w:sz w:val="16"/>
        <w:szCs w:val="16"/>
      </w:rPr>
      <w:t>168/12</w:t>
    </w:r>
    <w:r>
      <w:rPr>
        <w:rFonts w:ascii="Amnesty Trade Gothic" w:hAnsi="Amnesty Trade Gothic"/>
        <w:sz w:val="16"/>
        <w:szCs w:val="16"/>
      </w:rPr>
      <w:t xml:space="preserve"> Index: </w:t>
    </w:r>
    <w:r w:rsidR="009B4B79">
      <w:rPr>
        <w:rFonts w:ascii="Amnesty Trade Gothic" w:hAnsi="Amnesty Trade Gothic"/>
        <w:sz w:val="16"/>
        <w:szCs w:val="16"/>
      </w:rPr>
      <w:t>EUR 55/9959/2019</w:t>
    </w:r>
    <w:r>
      <w:rPr>
        <w:rFonts w:ascii="Amnesty Trade Gothic" w:hAnsi="Amnesty Trade Gothic"/>
        <w:sz w:val="16"/>
        <w:szCs w:val="16"/>
      </w:rPr>
      <w:t xml:space="preserve"> </w:t>
    </w:r>
    <w:r w:rsidR="009D5C11">
      <w:rPr>
        <w:rFonts w:ascii="Amnesty Trade Gothic" w:hAnsi="Amnesty Trade Gothic"/>
        <w:sz w:val="16"/>
        <w:szCs w:val="16"/>
      </w:rPr>
      <w:t>Azerbaijan</w:t>
    </w:r>
    <w:r>
      <w:rPr>
        <w:rFonts w:ascii="Amnesty Trade Gothic" w:hAnsi="Amnesty Trade Gothic"/>
        <w:sz w:val="16"/>
        <w:szCs w:val="16"/>
      </w:rPr>
      <w:tab/>
    </w:r>
    <w:r w:rsidR="006B7E66">
      <w:rPr>
        <w:rFonts w:ascii="Amnesty Trade Gothic" w:hAnsi="Amnesty Trade Gothic"/>
        <w:sz w:val="16"/>
        <w:szCs w:val="16"/>
      </w:rPr>
      <w:t>5 March 2019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137A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650F6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B7E66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B4B79"/>
    <w:rsid w:val="009C0BC3"/>
    <w:rsid w:val="009D5C11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96E4C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71444"/>
    <w:rsid w:val="00CA19FC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E4C1-AB5A-49F2-8A89-4FBDF56D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qld_volunteer</cp:lastModifiedBy>
  <cp:revision>2</cp:revision>
  <dcterms:created xsi:type="dcterms:W3CDTF">2019-03-12T00:43:00Z</dcterms:created>
  <dcterms:modified xsi:type="dcterms:W3CDTF">2019-03-12T00:43:00Z</dcterms:modified>
</cp:coreProperties>
</file>