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3FDB7CDB" w14:textId="50450C76" w:rsidR="00EA5041" w:rsidRPr="00EA5041" w:rsidRDefault="00EA5041" w:rsidP="00B64E15">
      <w:pPr>
        <w:rPr>
          <w:rFonts w:ascii="Arial" w:hAnsi="Arial" w:cs="Arial"/>
          <w:b/>
          <w:color w:val="000000"/>
          <w:sz w:val="33"/>
          <w:szCs w:val="33"/>
          <w:lang w:eastAsia="es-MX"/>
        </w:rPr>
      </w:pPr>
      <w:r w:rsidRPr="00EA5041">
        <w:rPr>
          <w:rFonts w:ascii="Arial" w:hAnsi="Arial" w:cs="Arial"/>
          <w:b/>
          <w:color w:val="000000"/>
          <w:sz w:val="33"/>
          <w:szCs w:val="33"/>
          <w:lang w:eastAsia="es-MX"/>
        </w:rPr>
        <w:t xml:space="preserve">SENTENCED TO ONE YEAR IN PRISON FOR POSTING FB VIDEO </w:t>
      </w:r>
    </w:p>
    <w:p w14:paraId="4AA57586" w14:textId="335786CF" w:rsidR="00B64E15" w:rsidRPr="00B64E15" w:rsidRDefault="00EA5041" w:rsidP="00B64E15">
      <w:pPr>
        <w:rPr>
          <w:rFonts w:ascii="Arial" w:hAnsi="Arial" w:cs="Arial"/>
          <w:b/>
          <w:color w:val="000000"/>
          <w:lang w:eastAsia="es-MX"/>
        </w:rPr>
      </w:pPr>
      <w:proofErr w:type="spellStart"/>
      <w:r w:rsidRPr="00EA5041">
        <w:rPr>
          <w:rFonts w:ascii="Arial" w:hAnsi="Arial" w:cs="Arial"/>
          <w:b/>
          <w:color w:val="000000"/>
          <w:lang w:eastAsia="es-MX"/>
        </w:rPr>
        <w:t>Agustinus</w:t>
      </w:r>
      <w:proofErr w:type="spellEnd"/>
      <w:r w:rsidRPr="00EA5041">
        <w:rPr>
          <w:rFonts w:ascii="Arial" w:hAnsi="Arial" w:cs="Arial"/>
          <w:b/>
          <w:color w:val="000000"/>
          <w:lang w:eastAsia="es-MX"/>
        </w:rPr>
        <w:t xml:space="preserve"> </w:t>
      </w:r>
      <w:proofErr w:type="spellStart"/>
      <w:r w:rsidRPr="00EA5041">
        <w:rPr>
          <w:rFonts w:ascii="Arial" w:hAnsi="Arial" w:cs="Arial"/>
          <w:b/>
          <w:color w:val="000000"/>
          <w:lang w:eastAsia="es-MX"/>
        </w:rPr>
        <w:t>Yolemal</w:t>
      </w:r>
      <w:proofErr w:type="spellEnd"/>
      <w:r w:rsidRPr="00EA5041">
        <w:rPr>
          <w:rFonts w:ascii="Arial" w:hAnsi="Arial" w:cs="Arial"/>
          <w:b/>
          <w:color w:val="000000"/>
          <w:lang w:eastAsia="es-MX"/>
        </w:rPr>
        <w:t xml:space="preserve">, a Papuan pro-independence activist was convicted for inciting hatred and hostility and sentenced to 1 year’s imprisonment by the Timika District Court in Papua Province on 14 January 2019. He has decided not to file appeal as he is concerned about the safety of his family as well as the boy who was implicated in the video he posted on Facebook. Detained since September 2018, </w:t>
      </w:r>
      <w:proofErr w:type="spellStart"/>
      <w:r w:rsidRPr="00EA5041">
        <w:rPr>
          <w:rFonts w:ascii="Arial" w:hAnsi="Arial" w:cs="Arial"/>
          <w:b/>
          <w:color w:val="000000"/>
          <w:lang w:eastAsia="es-MX"/>
        </w:rPr>
        <w:t>Agustinus</w:t>
      </w:r>
      <w:proofErr w:type="spellEnd"/>
      <w:r w:rsidRPr="00EA5041">
        <w:rPr>
          <w:rFonts w:ascii="Arial" w:hAnsi="Arial" w:cs="Arial"/>
          <w:b/>
          <w:color w:val="000000"/>
          <w:lang w:eastAsia="es-MX"/>
        </w:rPr>
        <w:t xml:space="preserve"> </w:t>
      </w:r>
      <w:proofErr w:type="spellStart"/>
      <w:r w:rsidRPr="00EA5041">
        <w:rPr>
          <w:rFonts w:ascii="Arial" w:hAnsi="Arial" w:cs="Arial"/>
          <w:b/>
          <w:color w:val="000000"/>
          <w:lang w:eastAsia="es-MX"/>
        </w:rPr>
        <w:t>Yolemal</w:t>
      </w:r>
      <w:proofErr w:type="spellEnd"/>
      <w:r w:rsidRPr="00EA5041">
        <w:rPr>
          <w:rFonts w:ascii="Arial" w:hAnsi="Arial" w:cs="Arial"/>
          <w:b/>
          <w:color w:val="000000"/>
          <w:lang w:eastAsia="es-MX"/>
        </w:rPr>
        <w:t xml:space="preserve"> will serve another 8 months in prison.</w:t>
      </w:r>
    </w:p>
    <w:p w14:paraId="2657C91B" w14:textId="77777777" w:rsidR="00EA5041" w:rsidRDefault="00EA5041" w:rsidP="00B64E15">
      <w:pPr>
        <w:rPr>
          <w:rFonts w:ascii="Arial" w:hAnsi="Arial" w:cs="Arial"/>
          <w:b/>
          <w:color w:val="FF0000"/>
          <w:sz w:val="22"/>
          <w:szCs w:val="22"/>
          <w:lang w:eastAsia="es-MX"/>
        </w:rPr>
      </w:pPr>
    </w:p>
    <w:p w14:paraId="73095F4E" w14:textId="0E9FDFC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662C209C" w14:textId="77777777" w:rsidR="00EA5041" w:rsidRPr="00EA5041" w:rsidRDefault="00EA5041" w:rsidP="00EA5041">
      <w:pPr>
        <w:rPr>
          <w:rFonts w:ascii="Amnesty Trade Gothic" w:hAnsi="Amnesty Trade Gothic" w:cs="Arial"/>
          <w:sz w:val="20"/>
          <w:szCs w:val="20"/>
        </w:rPr>
      </w:pPr>
    </w:p>
    <w:p w14:paraId="336AB53A" w14:textId="77777777" w:rsidR="00EA5041" w:rsidRPr="00EA5041" w:rsidRDefault="00EA5041" w:rsidP="00EA5041">
      <w:pPr>
        <w:rPr>
          <w:rFonts w:ascii="Amnesty Trade Gothic" w:hAnsi="Amnesty Trade Gothic" w:cs="Arial"/>
          <w:sz w:val="20"/>
          <w:szCs w:val="20"/>
        </w:rPr>
      </w:pPr>
      <w:r w:rsidRPr="00EA5041">
        <w:rPr>
          <w:rFonts w:ascii="Amnesty Trade Gothic" w:hAnsi="Amnesty Trade Gothic" w:cs="Arial"/>
          <w:sz w:val="20"/>
          <w:szCs w:val="20"/>
        </w:rPr>
        <w:t xml:space="preserve">On 14 January 2019, </w:t>
      </w:r>
      <w:proofErr w:type="spellStart"/>
      <w:r w:rsidRPr="00EA5041">
        <w:rPr>
          <w:rFonts w:ascii="Amnesty Trade Gothic" w:hAnsi="Amnesty Trade Gothic" w:cs="Arial"/>
          <w:b/>
          <w:sz w:val="20"/>
          <w:szCs w:val="20"/>
        </w:rPr>
        <w:t>Agustinus</w:t>
      </w:r>
      <w:proofErr w:type="spellEnd"/>
      <w:r w:rsidRPr="00EA5041">
        <w:rPr>
          <w:rFonts w:ascii="Amnesty Trade Gothic" w:hAnsi="Amnesty Trade Gothic" w:cs="Arial"/>
          <w:b/>
          <w:sz w:val="20"/>
          <w:szCs w:val="20"/>
        </w:rPr>
        <w:t xml:space="preserve"> </w:t>
      </w:r>
      <w:proofErr w:type="spellStart"/>
      <w:r w:rsidRPr="00EA5041">
        <w:rPr>
          <w:rFonts w:ascii="Amnesty Trade Gothic" w:hAnsi="Amnesty Trade Gothic" w:cs="Arial"/>
          <w:b/>
          <w:sz w:val="20"/>
          <w:szCs w:val="20"/>
        </w:rPr>
        <w:t>Yolemal</w:t>
      </w:r>
      <w:proofErr w:type="spellEnd"/>
      <w:r w:rsidRPr="00EA5041">
        <w:rPr>
          <w:rFonts w:ascii="Amnesty Trade Gothic" w:hAnsi="Amnesty Trade Gothic" w:cs="Arial"/>
          <w:sz w:val="20"/>
          <w:szCs w:val="20"/>
        </w:rPr>
        <w:t xml:space="preserve">, a peaceful pro-independence Papuan activist, was sentenced to 1 year’s imprisonment by Timika District Court in </w:t>
      </w:r>
      <w:proofErr w:type="spellStart"/>
      <w:r w:rsidRPr="00EA5041">
        <w:rPr>
          <w:rFonts w:ascii="Amnesty Trade Gothic" w:hAnsi="Amnesty Trade Gothic" w:cs="Arial"/>
          <w:sz w:val="20"/>
          <w:szCs w:val="20"/>
        </w:rPr>
        <w:t>Mimika</w:t>
      </w:r>
      <w:proofErr w:type="spellEnd"/>
      <w:r w:rsidRPr="00EA5041">
        <w:rPr>
          <w:rFonts w:ascii="Amnesty Trade Gothic" w:hAnsi="Amnesty Trade Gothic" w:cs="Arial"/>
          <w:sz w:val="20"/>
          <w:szCs w:val="20"/>
        </w:rPr>
        <w:t xml:space="preserve">, Papua Province for posting a video on Facebook. </w:t>
      </w:r>
      <w:proofErr w:type="spellStart"/>
      <w:r w:rsidRPr="00EA5041">
        <w:rPr>
          <w:rFonts w:ascii="Amnesty Trade Gothic" w:hAnsi="Amnesty Trade Gothic" w:cs="Arial"/>
          <w:sz w:val="20"/>
          <w:szCs w:val="20"/>
        </w:rPr>
        <w:t>Agustinus</w:t>
      </w:r>
      <w:proofErr w:type="spellEnd"/>
      <w:r w:rsidRPr="00EA5041">
        <w:rPr>
          <w:rFonts w:ascii="Amnesty Trade Gothic" w:hAnsi="Amnesty Trade Gothic" w:cs="Arial"/>
          <w:sz w:val="20"/>
          <w:szCs w:val="20"/>
        </w:rPr>
        <w:t xml:space="preserve"> was charged and sentenced for “disseminating hostility against the state ideology” under Article 45a (2) of Law on Electronic Information and Transaction (ITE Law) which carries a maximum sentence of six years’ imprisonment and/or a fine of up to one billion rupiah (around US$66,700).</w:t>
      </w:r>
    </w:p>
    <w:p w14:paraId="1FB74DB6" w14:textId="77777777" w:rsidR="00EA5041" w:rsidRPr="00EA5041" w:rsidRDefault="00EA5041" w:rsidP="00EA5041">
      <w:pPr>
        <w:rPr>
          <w:rFonts w:ascii="Amnesty Trade Gothic" w:hAnsi="Amnesty Trade Gothic" w:cs="Arial"/>
          <w:sz w:val="20"/>
          <w:szCs w:val="20"/>
        </w:rPr>
      </w:pPr>
    </w:p>
    <w:p w14:paraId="562CF836" w14:textId="77777777" w:rsidR="00EA5041" w:rsidRPr="00EA5041" w:rsidRDefault="00EA5041" w:rsidP="00EA5041">
      <w:pPr>
        <w:rPr>
          <w:rFonts w:ascii="Amnesty Trade Gothic" w:hAnsi="Amnesty Trade Gothic" w:cs="Arial"/>
          <w:sz w:val="20"/>
          <w:szCs w:val="20"/>
        </w:rPr>
      </w:pPr>
      <w:proofErr w:type="spellStart"/>
      <w:r w:rsidRPr="00EA5041">
        <w:rPr>
          <w:rFonts w:ascii="Amnesty Trade Gothic" w:hAnsi="Amnesty Trade Gothic" w:cs="Arial"/>
          <w:sz w:val="20"/>
          <w:szCs w:val="20"/>
        </w:rPr>
        <w:t>Agustinus</w:t>
      </w:r>
      <w:proofErr w:type="spellEnd"/>
      <w:r w:rsidRPr="00EA5041">
        <w:rPr>
          <w:rFonts w:ascii="Amnesty Trade Gothic" w:hAnsi="Amnesty Trade Gothic" w:cs="Arial"/>
          <w:sz w:val="20"/>
          <w:szCs w:val="20"/>
        </w:rPr>
        <w:t xml:space="preserve"> </w:t>
      </w:r>
      <w:proofErr w:type="spellStart"/>
      <w:r w:rsidRPr="00EA5041">
        <w:rPr>
          <w:rFonts w:ascii="Amnesty Trade Gothic" w:hAnsi="Amnesty Trade Gothic" w:cs="Arial"/>
          <w:sz w:val="20"/>
          <w:szCs w:val="20"/>
        </w:rPr>
        <w:t>Yolemal</w:t>
      </w:r>
      <w:proofErr w:type="spellEnd"/>
      <w:r w:rsidRPr="00EA5041">
        <w:rPr>
          <w:rFonts w:ascii="Amnesty Trade Gothic" w:hAnsi="Amnesty Trade Gothic" w:cs="Arial"/>
          <w:sz w:val="20"/>
          <w:szCs w:val="20"/>
        </w:rPr>
        <w:t xml:space="preserve"> was arrested on 23 August 2018 at his home in </w:t>
      </w:r>
      <w:proofErr w:type="spellStart"/>
      <w:r w:rsidRPr="00EA5041">
        <w:rPr>
          <w:rFonts w:ascii="Amnesty Trade Gothic" w:hAnsi="Amnesty Trade Gothic" w:cs="Arial"/>
          <w:sz w:val="20"/>
          <w:szCs w:val="20"/>
        </w:rPr>
        <w:t>Timika</w:t>
      </w:r>
      <w:proofErr w:type="spellEnd"/>
      <w:r w:rsidRPr="00EA5041">
        <w:rPr>
          <w:rFonts w:ascii="Amnesty Trade Gothic" w:hAnsi="Amnesty Trade Gothic" w:cs="Arial"/>
          <w:sz w:val="20"/>
          <w:szCs w:val="20"/>
        </w:rPr>
        <w:t xml:space="preserve">, </w:t>
      </w:r>
      <w:proofErr w:type="spellStart"/>
      <w:r w:rsidRPr="00EA5041">
        <w:rPr>
          <w:rFonts w:ascii="Amnesty Trade Gothic" w:hAnsi="Amnesty Trade Gothic" w:cs="Arial"/>
          <w:sz w:val="20"/>
          <w:szCs w:val="20"/>
        </w:rPr>
        <w:t>Mimika</w:t>
      </w:r>
      <w:proofErr w:type="spellEnd"/>
      <w:r w:rsidRPr="00EA5041">
        <w:rPr>
          <w:rFonts w:ascii="Amnesty Trade Gothic" w:hAnsi="Amnesty Trade Gothic" w:cs="Arial"/>
          <w:sz w:val="20"/>
          <w:szCs w:val="20"/>
        </w:rPr>
        <w:t xml:space="preserve"> District, Papua Province after a video of him and his 6-year old son jointly voicing slogans about Papua independence went viral. Following his arrest, the police also interrogated his son, wife and sister-in-law. While his family members were released, </w:t>
      </w:r>
      <w:proofErr w:type="spellStart"/>
      <w:r w:rsidRPr="00EA5041">
        <w:rPr>
          <w:rFonts w:ascii="Amnesty Trade Gothic" w:hAnsi="Amnesty Trade Gothic" w:cs="Arial"/>
          <w:sz w:val="20"/>
          <w:szCs w:val="20"/>
        </w:rPr>
        <w:t>Agustinus</w:t>
      </w:r>
      <w:proofErr w:type="spellEnd"/>
      <w:r w:rsidRPr="00EA5041">
        <w:rPr>
          <w:rFonts w:ascii="Amnesty Trade Gothic" w:hAnsi="Amnesty Trade Gothic" w:cs="Arial"/>
          <w:sz w:val="20"/>
          <w:szCs w:val="20"/>
        </w:rPr>
        <w:t xml:space="preserve"> was formally charged under the ITE Law. </w:t>
      </w:r>
    </w:p>
    <w:p w14:paraId="163B1932" w14:textId="77777777" w:rsidR="00EA5041" w:rsidRPr="00EA5041" w:rsidRDefault="00EA5041" w:rsidP="00EA5041">
      <w:pPr>
        <w:rPr>
          <w:rFonts w:ascii="Amnesty Trade Gothic" w:hAnsi="Amnesty Trade Gothic" w:cs="Arial"/>
          <w:sz w:val="20"/>
          <w:szCs w:val="20"/>
        </w:rPr>
      </w:pPr>
    </w:p>
    <w:p w14:paraId="74424404" w14:textId="77777777" w:rsidR="00EA5041" w:rsidRPr="00EA5041" w:rsidRDefault="00EA5041" w:rsidP="00EA5041">
      <w:pPr>
        <w:rPr>
          <w:rFonts w:ascii="Amnesty Trade Gothic" w:hAnsi="Amnesty Trade Gothic" w:cs="Arial"/>
          <w:sz w:val="20"/>
          <w:szCs w:val="20"/>
        </w:rPr>
      </w:pPr>
      <w:r w:rsidRPr="00EA5041">
        <w:rPr>
          <w:rFonts w:ascii="Amnesty Trade Gothic" w:hAnsi="Amnesty Trade Gothic" w:cs="Arial"/>
          <w:sz w:val="20"/>
          <w:szCs w:val="20"/>
        </w:rPr>
        <w:t xml:space="preserve">Concerned about the safety of his son who was implicated in the video he posted on Facebook, </w:t>
      </w:r>
      <w:proofErr w:type="spellStart"/>
      <w:r w:rsidRPr="00EA5041">
        <w:rPr>
          <w:rFonts w:ascii="Amnesty Trade Gothic" w:hAnsi="Amnesty Trade Gothic" w:cs="Arial"/>
          <w:sz w:val="20"/>
          <w:szCs w:val="20"/>
        </w:rPr>
        <w:t>Agustinus</w:t>
      </w:r>
      <w:proofErr w:type="spellEnd"/>
      <w:r w:rsidRPr="00EA5041">
        <w:rPr>
          <w:rFonts w:ascii="Amnesty Trade Gothic" w:hAnsi="Amnesty Trade Gothic" w:cs="Arial"/>
          <w:sz w:val="20"/>
          <w:szCs w:val="20"/>
        </w:rPr>
        <w:t xml:space="preserve"> has decided not to file appeal. Detained since 23 August 2018, </w:t>
      </w:r>
      <w:proofErr w:type="spellStart"/>
      <w:r w:rsidRPr="00EA5041">
        <w:rPr>
          <w:rFonts w:ascii="Amnesty Trade Gothic" w:hAnsi="Amnesty Trade Gothic" w:cs="Arial"/>
          <w:sz w:val="20"/>
          <w:szCs w:val="20"/>
        </w:rPr>
        <w:t>Agustinus</w:t>
      </w:r>
      <w:proofErr w:type="spellEnd"/>
      <w:r w:rsidRPr="00EA5041">
        <w:rPr>
          <w:rFonts w:ascii="Amnesty Trade Gothic" w:hAnsi="Amnesty Trade Gothic" w:cs="Arial"/>
          <w:sz w:val="20"/>
          <w:szCs w:val="20"/>
        </w:rPr>
        <w:t xml:space="preserve"> </w:t>
      </w:r>
      <w:proofErr w:type="spellStart"/>
      <w:r w:rsidRPr="00EA5041">
        <w:rPr>
          <w:rFonts w:ascii="Amnesty Trade Gothic" w:hAnsi="Amnesty Trade Gothic" w:cs="Arial"/>
          <w:sz w:val="20"/>
          <w:szCs w:val="20"/>
        </w:rPr>
        <w:t>Yolemal</w:t>
      </w:r>
      <w:proofErr w:type="spellEnd"/>
      <w:r w:rsidRPr="00EA5041">
        <w:rPr>
          <w:rFonts w:ascii="Amnesty Trade Gothic" w:hAnsi="Amnesty Trade Gothic" w:cs="Arial"/>
          <w:sz w:val="20"/>
          <w:szCs w:val="20"/>
        </w:rPr>
        <w:t xml:space="preserve"> will serve another 8 months in prison. </w:t>
      </w:r>
    </w:p>
    <w:p w14:paraId="2D3837C7" w14:textId="77777777" w:rsidR="00EA5041" w:rsidRPr="00EA5041" w:rsidRDefault="00EA5041" w:rsidP="00EA5041">
      <w:pPr>
        <w:rPr>
          <w:rFonts w:ascii="Amnesty Trade Gothic" w:hAnsi="Amnesty Trade Gothic" w:cs="Arial"/>
          <w:sz w:val="20"/>
          <w:szCs w:val="20"/>
        </w:rPr>
      </w:pPr>
    </w:p>
    <w:p w14:paraId="60C09D8A" w14:textId="77777777" w:rsidR="00EA5041" w:rsidRPr="00EA5041" w:rsidRDefault="00EA5041" w:rsidP="00EA5041">
      <w:pPr>
        <w:rPr>
          <w:rFonts w:ascii="Amnesty Trade Gothic" w:hAnsi="Amnesty Trade Gothic" w:cs="Arial"/>
          <w:sz w:val="20"/>
          <w:szCs w:val="20"/>
        </w:rPr>
      </w:pPr>
      <w:r w:rsidRPr="00EA5041">
        <w:rPr>
          <w:rFonts w:ascii="Amnesty Trade Gothic" w:hAnsi="Amnesty Trade Gothic" w:cs="Arial"/>
          <w:sz w:val="20"/>
          <w:szCs w:val="20"/>
        </w:rPr>
        <w:t xml:space="preserve">Through his lawyer, </w:t>
      </w:r>
      <w:proofErr w:type="spellStart"/>
      <w:r w:rsidRPr="00EA5041">
        <w:rPr>
          <w:rFonts w:ascii="Amnesty Trade Gothic" w:hAnsi="Amnesty Trade Gothic" w:cs="Arial"/>
          <w:sz w:val="20"/>
          <w:szCs w:val="20"/>
        </w:rPr>
        <w:t>Agustinus</w:t>
      </w:r>
      <w:proofErr w:type="spellEnd"/>
      <w:r w:rsidRPr="00EA5041">
        <w:rPr>
          <w:rFonts w:ascii="Amnesty Trade Gothic" w:hAnsi="Amnesty Trade Gothic" w:cs="Arial"/>
          <w:sz w:val="20"/>
          <w:szCs w:val="20"/>
        </w:rPr>
        <w:t xml:space="preserve"> </w:t>
      </w:r>
      <w:proofErr w:type="spellStart"/>
      <w:r w:rsidRPr="00EA5041">
        <w:rPr>
          <w:rFonts w:ascii="Amnesty Trade Gothic" w:hAnsi="Amnesty Trade Gothic" w:cs="Arial"/>
          <w:sz w:val="20"/>
          <w:szCs w:val="20"/>
        </w:rPr>
        <w:t>Yolemal</w:t>
      </w:r>
      <w:proofErr w:type="spellEnd"/>
      <w:r w:rsidRPr="00EA5041">
        <w:rPr>
          <w:rFonts w:ascii="Amnesty Trade Gothic" w:hAnsi="Amnesty Trade Gothic" w:cs="Arial"/>
          <w:sz w:val="20"/>
          <w:szCs w:val="20"/>
        </w:rPr>
        <w:t xml:space="preserve"> told Amnesty International that he had received relatively good treatment from the police during his pre-trial detention and believes it was due to the appeal letters sent by activists to the Indonesian authorities.</w:t>
      </w:r>
    </w:p>
    <w:p w14:paraId="5ACB71BD" w14:textId="77777777" w:rsidR="00B64E15" w:rsidRPr="00B64E15" w:rsidRDefault="00B64E15"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1973F8E9" w14:textId="23DA0CCE" w:rsidR="005A0B85" w:rsidRPr="00293885" w:rsidRDefault="00A54BC1" w:rsidP="005A0B85">
      <w:pPr>
        <w:rPr>
          <w:rFonts w:ascii="Amnesty Trade Gothic Light" w:hAnsi="Amnesty Trade Gothic Light" w:cs="Arial"/>
          <w:b/>
          <w:sz w:val="20"/>
          <w:szCs w:val="20"/>
        </w:rPr>
      </w:pPr>
      <w:bookmarkStart w:id="0" w:name="_GoBack"/>
      <w:bookmarkEnd w:id="0"/>
      <w:r w:rsidRPr="008F0446">
        <w:rPr>
          <w:rFonts w:ascii="Arial" w:hAnsi="Arial" w:cs="Arial"/>
          <w:b/>
          <w:sz w:val="20"/>
          <w:szCs w:val="20"/>
        </w:rPr>
        <w:t>NAME</w:t>
      </w:r>
      <w:r w:rsidR="0024477A" w:rsidRPr="008F0446">
        <w:rPr>
          <w:rFonts w:ascii="Arial" w:hAnsi="Arial" w:cs="Arial"/>
          <w:b/>
          <w:sz w:val="20"/>
          <w:szCs w:val="20"/>
        </w:rPr>
        <w:t xml:space="preserve"> AND PREFFERED PRONOUN</w:t>
      </w:r>
      <w:r w:rsidR="00350BE6" w:rsidRPr="008F0446">
        <w:rPr>
          <w:rFonts w:ascii="Arial" w:hAnsi="Arial" w:cs="Arial"/>
          <w:b/>
          <w:sz w:val="20"/>
          <w:szCs w:val="20"/>
        </w:rPr>
        <w:t xml:space="preserve">: </w:t>
      </w:r>
      <w:proofErr w:type="spellStart"/>
      <w:r w:rsidR="00EA5041" w:rsidRPr="00EA5041">
        <w:rPr>
          <w:rFonts w:ascii="Arial" w:hAnsi="Arial" w:cs="Arial"/>
          <w:sz w:val="20"/>
          <w:szCs w:val="20"/>
        </w:rPr>
        <w:t>Agustinus</w:t>
      </w:r>
      <w:proofErr w:type="spellEnd"/>
      <w:r w:rsidR="00EA5041" w:rsidRPr="00EA5041">
        <w:rPr>
          <w:rFonts w:ascii="Arial" w:hAnsi="Arial" w:cs="Arial"/>
          <w:sz w:val="20"/>
          <w:szCs w:val="20"/>
        </w:rPr>
        <w:t xml:space="preserve"> </w:t>
      </w:r>
      <w:proofErr w:type="spellStart"/>
      <w:r w:rsidR="00EA5041" w:rsidRPr="00EA5041">
        <w:rPr>
          <w:rFonts w:ascii="Arial" w:hAnsi="Arial" w:cs="Arial"/>
          <w:sz w:val="20"/>
          <w:szCs w:val="20"/>
        </w:rPr>
        <w:t>Yolemal</w:t>
      </w:r>
      <w:proofErr w:type="spellEnd"/>
      <w:r w:rsidR="00EA5041" w:rsidRPr="00EA5041">
        <w:rPr>
          <w:rFonts w:ascii="Arial" w:hAnsi="Arial" w:cs="Arial"/>
          <w:sz w:val="20"/>
          <w:szCs w:val="20"/>
        </w:rPr>
        <w:t xml:space="preserve"> (he/him)</w:t>
      </w:r>
    </w:p>
    <w:p w14:paraId="27BEC14F" w14:textId="51E35656" w:rsidR="000106EF" w:rsidRPr="008F0446" w:rsidRDefault="000106EF" w:rsidP="00A54BC1">
      <w:pPr>
        <w:rPr>
          <w:rFonts w:ascii="Arial" w:hAnsi="Arial" w:cs="Arial"/>
          <w:b/>
          <w:sz w:val="20"/>
          <w:szCs w:val="20"/>
        </w:rPr>
      </w:pPr>
    </w:p>
    <w:p w14:paraId="4A5BF421" w14:textId="58847A79" w:rsidR="00B64E15" w:rsidRDefault="00B64E15" w:rsidP="005A0B85">
      <w:pPr>
        <w:rPr>
          <w:rFonts w:ascii="Arial" w:hAnsi="Arial" w:cs="Arial"/>
          <w:b/>
          <w:sz w:val="20"/>
          <w:szCs w:val="20"/>
        </w:rPr>
      </w:pPr>
      <w:r>
        <w:rPr>
          <w:rFonts w:ascii="Arial" w:hAnsi="Arial" w:cs="Arial"/>
          <w:b/>
          <w:sz w:val="20"/>
          <w:szCs w:val="20"/>
        </w:rPr>
        <w:t>THIS IS THE</w:t>
      </w:r>
      <w:r w:rsidR="00EA5041">
        <w:rPr>
          <w:rFonts w:ascii="Arial" w:hAnsi="Arial" w:cs="Arial"/>
          <w:b/>
          <w:sz w:val="20"/>
          <w:szCs w:val="20"/>
        </w:rPr>
        <w:t xml:space="preserve"> SECOND</w:t>
      </w:r>
      <w:r>
        <w:rPr>
          <w:rFonts w:ascii="Arial" w:hAnsi="Arial" w:cs="Arial"/>
          <w:b/>
          <w:sz w:val="20"/>
          <w:szCs w:val="20"/>
        </w:rPr>
        <w:t xml:space="preserve"> AND FINAL OUTPUT FOR UA </w:t>
      </w:r>
      <w:r w:rsidR="00EA5041">
        <w:rPr>
          <w:rFonts w:ascii="Arial" w:hAnsi="Arial" w:cs="Arial"/>
          <w:b/>
          <w:sz w:val="20"/>
          <w:szCs w:val="20"/>
        </w:rPr>
        <w:t>165/18</w:t>
      </w:r>
    </w:p>
    <w:p w14:paraId="65F96B3D" w14:textId="77777777" w:rsidR="00B64E15" w:rsidRDefault="00B64E15" w:rsidP="005A0B85">
      <w:pPr>
        <w:rPr>
          <w:rFonts w:ascii="Arial" w:hAnsi="Arial" w:cs="Arial"/>
          <w:b/>
          <w:sz w:val="20"/>
          <w:szCs w:val="20"/>
        </w:rPr>
      </w:pPr>
    </w:p>
    <w:p w14:paraId="63CF3F29" w14:textId="01A3565A" w:rsidR="005A0B85" w:rsidRPr="00293885"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EA5041" w:rsidRPr="00EA5041">
          <w:rPr>
            <w:rStyle w:val="Hyperlink"/>
            <w:rFonts w:ascii="Arial" w:hAnsi="Arial" w:cs="Arial"/>
            <w:sz w:val="20"/>
            <w:szCs w:val="20"/>
          </w:rPr>
          <w:t>https://www.amnesty.org/en/documents/asa21/9048/2018/en/</w:t>
        </w:r>
      </w:hyperlink>
      <w:r w:rsidR="00EA5041" w:rsidRPr="00EA5041">
        <w:rPr>
          <w:rFonts w:ascii="Arial" w:hAnsi="Arial" w:cs="Arial"/>
          <w:sz w:val="20"/>
          <w:szCs w:val="20"/>
        </w:rPr>
        <w:t xml:space="preserve"> </w:t>
      </w:r>
      <w:hyperlink r:id="rId9" w:history="1"/>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45149E19" w14:textId="4898D1E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EA5041">
      <w:rPr>
        <w:rFonts w:ascii="Amnesty Trade Gothic" w:hAnsi="Amnesty Trade Gothic"/>
        <w:sz w:val="16"/>
        <w:szCs w:val="16"/>
      </w:rPr>
      <w:t>165/18</w:t>
    </w:r>
    <w:r>
      <w:rPr>
        <w:rFonts w:ascii="Amnesty Trade Gothic" w:hAnsi="Amnesty Trade Gothic"/>
        <w:sz w:val="16"/>
        <w:szCs w:val="16"/>
      </w:rPr>
      <w:t xml:space="preserve"> Index: </w:t>
    </w:r>
    <w:r w:rsidR="00EA5041" w:rsidRPr="00EA5041">
      <w:rPr>
        <w:rFonts w:ascii="Amnesty Trade Gothic" w:hAnsi="Amnesty Trade Gothic"/>
        <w:sz w:val="16"/>
        <w:szCs w:val="16"/>
      </w:rPr>
      <w:t xml:space="preserve">ASA 21/9760/2019 </w:t>
    </w:r>
    <w:r w:rsidR="00EA5041">
      <w:rPr>
        <w:rFonts w:ascii="Amnesty Trade Gothic" w:hAnsi="Amnesty Trade Gothic"/>
        <w:sz w:val="16"/>
        <w:szCs w:val="16"/>
      </w:rPr>
      <w:t>Indonesia</w:t>
    </w:r>
    <w:r>
      <w:rPr>
        <w:rFonts w:ascii="Amnesty Trade Gothic" w:hAnsi="Amnesty Trade Gothic"/>
        <w:sz w:val="16"/>
        <w:szCs w:val="16"/>
      </w:rPr>
      <w:tab/>
      <w:t xml:space="preserve">Date: </w:t>
    </w:r>
    <w:r w:rsidR="00EA5041">
      <w:rPr>
        <w:rFonts w:ascii="Amnesty Trade Gothic" w:hAnsi="Amnesty Trade Gothic"/>
        <w:sz w:val="16"/>
        <w:szCs w:val="16"/>
      </w:rPr>
      <w:t>30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D3885"/>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F22D1"/>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6753"/>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5041"/>
    <w:rsid w:val="00EA7847"/>
    <w:rsid w:val="00EA7EC7"/>
    <w:rsid w:val="00EB3D70"/>
    <w:rsid w:val="00EC130D"/>
    <w:rsid w:val="00EC2C85"/>
    <w:rsid w:val="00ED61F1"/>
    <w:rsid w:val="00F20743"/>
    <w:rsid w:val="00F2501C"/>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21/9048/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4CBB-92D7-4815-9ECF-9CC079AF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4</cp:revision>
  <dcterms:created xsi:type="dcterms:W3CDTF">2019-02-05T01:04:00Z</dcterms:created>
  <dcterms:modified xsi:type="dcterms:W3CDTF">2019-02-05T02:14:00Z</dcterms:modified>
</cp:coreProperties>
</file>