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E9B" w14:textId="43508E04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65FD39F" w14:textId="65AC6C62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56F4DEC3" w14:textId="252986F3" w:rsidR="00B64E15" w:rsidRPr="00B64E15" w:rsidRDefault="00535A98" w:rsidP="00B64E15">
      <w:pPr>
        <w:rPr>
          <w:rFonts w:ascii="Arial" w:hAnsi="Arial" w:cs="Arial"/>
          <w:b/>
          <w:i/>
          <w:color w:val="000000"/>
          <w:sz w:val="28"/>
          <w:lang w:eastAsia="es-MX"/>
        </w:rPr>
      </w:pPr>
      <w:bookmarkStart w:id="0" w:name="_Hlk11415642"/>
      <w:r>
        <w:rPr>
          <w:rFonts w:ascii="Arial" w:hAnsi="Arial" w:cs="Arial"/>
          <w:b/>
          <w:sz w:val="36"/>
          <w:lang w:eastAsia="es-MX"/>
        </w:rPr>
        <w:t>ONLINE ACTIVIST SENTENCED TO ONE YEAR IN PRISON</w:t>
      </w:r>
    </w:p>
    <w:p w14:paraId="0B12BA08" w14:textId="77777777" w:rsidR="00B64E15" w:rsidRPr="00B64E15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68777A8E" w14:textId="4E0328F1" w:rsidR="00B64E15" w:rsidRPr="00B64E15" w:rsidRDefault="00535A98" w:rsidP="00B64E15">
      <w:pPr>
        <w:rPr>
          <w:rFonts w:ascii="Arial" w:hAnsi="Arial" w:cs="Arial"/>
          <w:b/>
          <w:color w:val="000000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>Ivoirian online activist,</w:t>
      </w:r>
      <w:r w:rsidRPr="002D53E0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Pr="00E33D53">
        <w:rPr>
          <w:rFonts w:ascii="Arial" w:hAnsi="Arial" w:cs="Arial"/>
          <w:b/>
          <w:color w:val="000000"/>
          <w:lang w:eastAsia="es-MX"/>
        </w:rPr>
        <w:t>Soro</w:t>
      </w:r>
      <w:proofErr w:type="spellEnd"/>
      <w:r w:rsidRPr="00E33D53">
        <w:rPr>
          <w:rFonts w:ascii="Arial" w:hAnsi="Arial" w:cs="Arial"/>
          <w:b/>
          <w:color w:val="000000"/>
          <w:lang w:eastAsia="es-MX"/>
        </w:rPr>
        <w:t xml:space="preserve"> </w:t>
      </w:r>
      <w:proofErr w:type="spellStart"/>
      <w:r w:rsidRPr="00E33D53">
        <w:rPr>
          <w:rFonts w:ascii="Arial" w:hAnsi="Arial" w:cs="Arial"/>
          <w:b/>
          <w:color w:val="000000"/>
          <w:lang w:eastAsia="es-MX"/>
        </w:rPr>
        <w:t>Tangboho</w:t>
      </w:r>
      <w:proofErr w:type="spellEnd"/>
      <w:r w:rsidRPr="00E33D53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 xml:space="preserve">alias </w:t>
      </w:r>
      <w:r w:rsidRPr="00344ABA">
        <w:rPr>
          <w:rFonts w:ascii="Arial" w:hAnsi="Arial" w:cs="Arial"/>
          <w:b/>
          <w:color w:val="000000"/>
          <w:lang w:eastAsia="es-MX"/>
        </w:rPr>
        <w:t xml:space="preserve">Carton Noir </w:t>
      </w:r>
      <w:r>
        <w:rPr>
          <w:rFonts w:ascii="Arial" w:hAnsi="Arial" w:cs="Arial"/>
          <w:b/>
          <w:color w:val="000000"/>
          <w:lang w:eastAsia="es-MX"/>
        </w:rPr>
        <w:t>was sentenced to one year in prison</w:t>
      </w:r>
      <w:r w:rsidRPr="002D53E0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>for</w:t>
      </w:r>
      <w:r w:rsidRPr="002D53E0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>‘</w:t>
      </w:r>
      <w:r w:rsidRPr="002D53E0">
        <w:rPr>
          <w:rFonts w:ascii="Arial" w:hAnsi="Arial" w:cs="Arial"/>
          <w:b/>
          <w:color w:val="000000"/>
          <w:lang w:eastAsia="es-MX"/>
        </w:rPr>
        <w:t>disturbing the public ord</w:t>
      </w:r>
      <w:r>
        <w:rPr>
          <w:rFonts w:ascii="Arial" w:hAnsi="Arial" w:cs="Arial"/>
          <w:b/>
          <w:color w:val="000000"/>
          <w:lang w:eastAsia="es-MX"/>
        </w:rPr>
        <w:t>er’ and ‘incitement to xenophobia’ on 7 June 2019. He was convicted without a lawyer present.</w:t>
      </w:r>
      <w:r w:rsidRPr="002D53E0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 xml:space="preserve">He was arbitrarily arrested on 8 November 2018 in </w:t>
      </w:r>
      <w:proofErr w:type="spellStart"/>
      <w:r>
        <w:rPr>
          <w:rFonts w:ascii="Arial" w:hAnsi="Arial" w:cs="Arial"/>
          <w:b/>
          <w:color w:val="000000"/>
          <w:lang w:eastAsia="es-MX"/>
        </w:rPr>
        <w:t>Korhogo</w:t>
      </w:r>
      <w:proofErr w:type="spellEnd"/>
      <w:r w:rsidR="00B41185" w:rsidRPr="00B41185">
        <w:rPr>
          <w:rFonts w:ascii="Arial" w:hAnsi="Arial" w:cs="Arial"/>
          <w:b/>
          <w:color w:val="000000"/>
          <w:lang w:eastAsia="es-MX"/>
        </w:rPr>
        <w:t xml:space="preserve"> </w:t>
      </w:r>
      <w:r w:rsidR="00B41185">
        <w:rPr>
          <w:rFonts w:ascii="Arial" w:hAnsi="Arial" w:cs="Arial"/>
          <w:b/>
          <w:color w:val="000000"/>
          <w:lang w:eastAsia="es-MX"/>
        </w:rPr>
        <w:t>town</w:t>
      </w:r>
      <w:r w:rsidR="003B4948">
        <w:rPr>
          <w:rFonts w:ascii="Arial" w:hAnsi="Arial" w:cs="Arial"/>
          <w:b/>
          <w:color w:val="000000"/>
          <w:lang w:eastAsia="es-MX"/>
        </w:rPr>
        <w:t>.</w:t>
      </w:r>
      <w:r>
        <w:rPr>
          <w:rFonts w:ascii="Arial" w:hAnsi="Arial" w:cs="Arial"/>
          <w:b/>
          <w:color w:val="000000"/>
          <w:lang w:eastAsia="es-MX"/>
        </w:rPr>
        <w:t xml:space="preserve"> While detained, he was subjected to torture and other ill-treatment. </w:t>
      </w:r>
      <w:r w:rsidR="00B64E15" w:rsidRPr="00B64E15">
        <w:rPr>
          <w:rFonts w:ascii="Arial" w:hAnsi="Arial" w:cs="Arial"/>
          <w:b/>
          <w:color w:val="000000"/>
          <w:lang w:eastAsia="es-MX"/>
        </w:rPr>
        <w:t xml:space="preserve"> </w:t>
      </w:r>
    </w:p>
    <w:bookmarkEnd w:id="0"/>
    <w:p w14:paraId="4AA57586" w14:textId="77777777" w:rsidR="00B64E15" w:rsidRPr="00B64E15" w:rsidRDefault="00B64E15" w:rsidP="00B64E15">
      <w:pPr>
        <w:rPr>
          <w:rFonts w:ascii="Arial" w:hAnsi="Arial" w:cs="Arial"/>
          <w:b/>
          <w:color w:val="000000"/>
          <w:lang w:eastAsia="es-MX"/>
        </w:rPr>
      </w:pPr>
    </w:p>
    <w:p w14:paraId="73095F4E" w14:textId="692A2722" w:rsidR="0024477A" w:rsidRPr="00203A02" w:rsidRDefault="00B64E15" w:rsidP="00B64E15">
      <w:pPr>
        <w:rPr>
          <w:rFonts w:ascii="Amnesty Trade Gothic" w:hAnsi="Amnesty Trade Gothic" w:cs="Arial"/>
          <w:i/>
          <w:sz w:val="20"/>
          <w:szCs w:val="20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A65BEC6" w14:textId="77777777" w:rsidR="00B64E15" w:rsidRDefault="00B64E15" w:rsidP="00B64E15">
      <w:pPr>
        <w:rPr>
          <w:rFonts w:ascii="Amnesty Trade Gothic" w:hAnsi="Amnesty Trade Gothic" w:cs="Arial"/>
          <w:sz w:val="20"/>
          <w:szCs w:val="20"/>
        </w:rPr>
      </w:pPr>
    </w:p>
    <w:p w14:paraId="520AD56C" w14:textId="77777777" w:rsidR="00535A98" w:rsidRDefault="00535A98" w:rsidP="00535A98">
      <w:pPr>
        <w:rPr>
          <w:rFonts w:ascii="Arial" w:hAnsi="Arial" w:cs="Arial"/>
          <w:sz w:val="20"/>
          <w:szCs w:val="20"/>
          <w:lang w:eastAsia="en-US"/>
        </w:rPr>
      </w:pPr>
      <w:r w:rsidRPr="00B33120">
        <w:rPr>
          <w:rFonts w:ascii="Arial" w:hAnsi="Arial" w:cs="Arial"/>
          <w:sz w:val="20"/>
          <w:szCs w:val="20"/>
          <w:lang w:eastAsia="en-US"/>
        </w:rPr>
        <w:t xml:space="preserve">Outspoken online activist </w:t>
      </w:r>
      <w:proofErr w:type="spellStart"/>
      <w:r w:rsidRPr="00B33120">
        <w:rPr>
          <w:rFonts w:ascii="Arial" w:hAnsi="Arial" w:cs="Arial"/>
          <w:b/>
          <w:sz w:val="20"/>
          <w:szCs w:val="20"/>
          <w:lang w:eastAsia="en-US"/>
        </w:rPr>
        <w:t>Soro</w:t>
      </w:r>
      <w:proofErr w:type="spellEnd"/>
      <w:r w:rsidRPr="00B33120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B33120">
        <w:rPr>
          <w:rFonts w:ascii="Arial" w:hAnsi="Arial" w:cs="Arial"/>
          <w:b/>
          <w:sz w:val="20"/>
          <w:szCs w:val="20"/>
          <w:lang w:eastAsia="en-US"/>
        </w:rPr>
        <w:t>Tangboho</w:t>
      </w:r>
      <w:proofErr w:type="spellEnd"/>
      <w:r w:rsidRPr="00B33120">
        <w:rPr>
          <w:rFonts w:ascii="Arial" w:hAnsi="Arial" w:cs="Arial"/>
          <w:b/>
          <w:sz w:val="20"/>
          <w:szCs w:val="20"/>
          <w:lang w:eastAsia="en-US"/>
        </w:rPr>
        <w:t xml:space="preserve"> alias Carton Noir</w:t>
      </w:r>
      <w:r w:rsidRPr="00B33120">
        <w:rPr>
          <w:rFonts w:ascii="Arial" w:hAnsi="Arial" w:cs="Arial"/>
          <w:sz w:val="20"/>
          <w:szCs w:val="20"/>
          <w:lang w:eastAsia="en-US"/>
        </w:rPr>
        <w:t xml:space="preserve"> was </w:t>
      </w:r>
      <w:r w:rsidRPr="00EC0466">
        <w:rPr>
          <w:rFonts w:ascii="Arial" w:hAnsi="Arial" w:cs="Arial"/>
          <w:sz w:val="20"/>
          <w:szCs w:val="20"/>
          <w:lang w:eastAsia="en-US"/>
        </w:rPr>
        <w:t xml:space="preserve">found guilty of </w:t>
      </w:r>
      <w:r>
        <w:rPr>
          <w:rFonts w:ascii="Arial" w:hAnsi="Arial" w:cs="Arial"/>
          <w:sz w:val="20"/>
          <w:szCs w:val="20"/>
          <w:lang w:eastAsia="en-US"/>
        </w:rPr>
        <w:t>‘disturbing the public order’ and ‘incitement to xenophobia’ by a court on 7 June 2019. He was</w:t>
      </w:r>
      <w:r w:rsidRPr="00EC0466">
        <w:rPr>
          <w:rFonts w:ascii="Arial" w:hAnsi="Arial" w:cs="Arial"/>
          <w:sz w:val="20"/>
          <w:szCs w:val="20"/>
          <w:lang w:eastAsia="en-US"/>
        </w:rPr>
        <w:t xml:space="preserve"> sentenced to one </w:t>
      </w:r>
      <w:r>
        <w:rPr>
          <w:rFonts w:ascii="Arial" w:hAnsi="Arial" w:cs="Arial"/>
          <w:sz w:val="20"/>
          <w:szCs w:val="20"/>
          <w:lang w:eastAsia="en-US"/>
        </w:rPr>
        <w:t xml:space="preserve">year </w:t>
      </w:r>
      <w:r w:rsidRPr="00EC0466">
        <w:rPr>
          <w:rFonts w:ascii="Arial" w:hAnsi="Arial" w:cs="Arial"/>
          <w:sz w:val="20"/>
          <w:szCs w:val="20"/>
          <w:lang w:eastAsia="en-US"/>
        </w:rPr>
        <w:t xml:space="preserve">in prison </w:t>
      </w:r>
      <w:r>
        <w:rPr>
          <w:rFonts w:ascii="Arial" w:hAnsi="Arial" w:cs="Arial"/>
          <w:sz w:val="20"/>
          <w:szCs w:val="20"/>
          <w:lang w:eastAsia="en-US"/>
        </w:rPr>
        <w:t>without a lawyer present</w:t>
      </w:r>
      <w:r w:rsidRPr="00EC0466">
        <w:rPr>
          <w:rFonts w:ascii="Arial" w:hAnsi="Arial" w:cs="Arial"/>
          <w:sz w:val="20"/>
          <w:szCs w:val="20"/>
          <w:lang w:eastAsia="en-US"/>
        </w:rPr>
        <w:t xml:space="preserve">.  </w:t>
      </w:r>
      <w:r>
        <w:rPr>
          <w:rFonts w:ascii="Arial" w:hAnsi="Arial" w:cs="Arial"/>
          <w:sz w:val="20"/>
          <w:szCs w:val="20"/>
          <w:lang w:eastAsia="en-US"/>
        </w:rPr>
        <w:t xml:space="preserve">He will serve his prison sentence at </w:t>
      </w:r>
      <w:r w:rsidRPr="007C13A4">
        <w:rPr>
          <w:rFonts w:ascii="Arial" w:hAnsi="Arial" w:cs="Arial"/>
          <w:sz w:val="20"/>
          <w:szCs w:val="20"/>
          <w:lang w:eastAsia="en-US"/>
        </w:rPr>
        <w:t xml:space="preserve">the </w:t>
      </w:r>
      <w:r w:rsidRPr="00B33120">
        <w:rPr>
          <w:rFonts w:ascii="Arial" w:hAnsi="Arial" w:cs="Arial"/>
          <w:sz w:val="20"/>
          <w:szCs w:val="20"/>
        </w:rPr>
        <w:t>Abidjan Correctional Facility and Penitentiary (MACA).</w:t>
      </w:r>
    </w:p>
    <w:p w14:paraId="04AA6608" w14:textId="77777777" w:rsidR="00535A98" w:rsidRDefault="00535A98" w:rsidP="00535A98">
      <w:pPr>
        <w:rPr>
          <w:rFonts w:ascii="Arial" w:hAnsi="Arial" w:cs="Arial"/>
          <w:sz w:val="20"/>
          <w:szCs w:val="20"/>
          <w:lang w:eastAsia="en-US"/>
        </w:rPr>
      </w:pPr>
    </w:p>
    <w:p w14:paraId="1818F38F" w14:textId="77777777" w:rsidR="00535A98" w:rsidRPr="00B33120" w:rsidRDefault="00535A98" w:rsidP="00535A98">
      <w:pPr>
        <w:rPr>
          <w:rFonts w:ascii="Arial" w:hAnsi="Arial" w:cs="Arial"/>
          <w:sz w:val="20"/>
          <w:szCs w:val="20"/>
          <w:lang w:eastAsia="en-US"/>
        </w:rPr>
      </w:pPr>
      <w:r w:rsidRPr="00B33120">
        <w:rPr>
          <w:rFonts w:ascii="Arial" w:hAnsi="Arial" w:cs="Arial"/>
          <w:sz w:val="20"/>
          <w:szCs w:val="20"/>
          <w:lang w:eastAsia="en-US"/>
        </w:rPr>
        <w:t xml:space="preserve">Since his detention, </w:t>
      </w:r>
      <w:proofErr w:type="spellStart"/>
      <w:r w:rsidRPr="00B33120">
        <w:rPr>
          <w:rFonts w:ascii="Arial" w:hAnsi="Arial" w:cs="Arial"/>
          <w:sz w:val="20"/>
          <w:szCs w:val="20"/>
          <w:lang w:eastAsia="en-US"/>
        </w:rPr>
        <w:t>Soro</w:t>
      </w:r>
      <w:proofErr w:type="spellEnd"/>
      <w:r w:rsidRPr="00B3312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33120">
        <w:rPr>
          <w:rFonts w:ascii="Arial" w:hAnsi="Arial" w:cs="Arial"/>
          <w:sz w:val="20"/>
          <w:szCs w:val="20"/>
          <w:lang w:eastAsia="en-US"/>
        </w:rPr>
        <w:t>Tangboho</w:t>
      </w:r>
      <w:proofErr w:type="spellEnd"/>
      <w:r w:rsidRPr="00B33120">
        <w:rPr>
          <w:rFonts w:ascii="Arial" w:hAnsi="Arial" w:cs="Arial"/>
          <w:sz w:val="20"/>
          <w:szCs w:val="20"/>
          <w:lang w:eastAsia="en-US"/>
        </w:rPr>
        <w:t xml:space="preserve"> has been in poor health and was hospitalized at the MACA prison clinic</w:t>
      </w:r>
      <w:r>
        <w:rPr>
          <w:rFonts w:ascii="Arial" w:hAnsi="Arial" w:cs="Arial"/>
          <w:sz w:val="20"/>
          <w:szCs w:val="20"/>
          <w:lang w:eastAsia="en-US"/>
        </w:rPr>
        <w:t xml:space="preserve"> on 22 January before being transferred back to prison on </w:t>
      </w:r>
      <w:r w:rsidRPr="00B33120">
        <w:rPr>
          <w:rFonts w:ascii="Arial" w:hAnsi="Arial" w:cs="Arial"/>
          <w:sz w:val="20"/>
          <w:szCs w:val="20"/>
          <w:lang w:eastAsia="en-US"/>
        </w:rPr>
        <w:t xml:space="preserve">13 February. </w:t>
      </w:r>
    </w:p>
    <w:p w14:paraId="104486B3" w14:textId="77777777" w:rsidR="00535A98" w:rsidRPr="00B33120" w:rsidRDefault="00535A98" w:rsidP="00535A98">
      <w:pPr>
        <w:rPr>
          <w:rFonts w:ascii="Arial" w:hAnsi="Arial" w:cs="Arial"/>
          <w:sz w:val="20"/>
          <w:szCs w:val="20"/>
          <w:lang w:eastAsia="en-US"/>
        </w:rPr>
      </w:pPr>
    </w:p>
    <w:p w14:paraId="2FF03B06" w14:textId="77777777" w:rsidR="00535A98" w:rsidRDefault="00535A98" w:rsidP="00535A98">
      <w:pPr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DF370E">
        <w:rPr>
          <w:rFonts w:ascii="Arial" w:hAnsi="Arial" w:cs="Arial"/>
          <w:sz w:val="20"/>
          <w:szCs w:val="20"/>
          <w:lang w:eastAsia="en-US"/>
        </w:rPr>
        <w:t>Soro</w:t>
      </w:r>
      <w:proofErr w:type="spellEnd"/>
      <w:r w:rsidRPr="00DF370E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DF370E">
        <w:rPr>
          <w:rFonts w:ascii="Arial" w:hAnsi="Arial" w:cs="Arial"/>
          <w:sz w:val="20"/>
          <w:szCs w:val="20"/>
          <w:lang w:eastAsia="en-US"/>
        </w:rPr>
        <w:t>Tangboho</w:t>
      </w:r>
      <w:proofErr w:type="spellEnd"/>
      <w:r w:rsidRPr="00DF370E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was </w:t>
      </w:r>
      <w:r w:rsidRPr="002440C4">
        <w:rPr>
          <w:rFonts w:ascii="Arial" w:hAnsi="Arial" w:cs="Arial"/>
          <w:sz w:val="20"/>
          <w:szCs w:val="20"/>
          <w:lang w:eastAsia="en-US"/>
        </w:rPr>
        <w:t xml:space="preserve">arbitrarily arrested on 8 November 2018 while </w:t>
      </w:r>
      <w:r w:rsidRPr="00B33120">
        <w:rPr>
          <w:rFonts w:ascii="Arial" w:hAnsi="Arial" w:cs="Arial"/>
          <w:sz w:val="20"/>
          <w:szCs w:val="20"/>
        </w:rPr>
        <w:t>live streaming a video on Facebook</w:t>
      </w:r>
      <w:r w:rsidRPr="00DF37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showing </w:t>
      </w:r>
      <w:r w:rsidRPr="002440C4">
        <w:rPr>
          <w:rFonts w:ascii="Arial" w:hAnsi="Arial" w:cs="Arial"/>
          <w:sz w:val="20"/>
          <w:szCs w:val="20"/>
          <w:lang w:eastAsia="en-US"/>
        </w:rPr>
        <w:t>police officers who were, according to him, extorting money from motorists. He was beaten during the arrest</w:t>
      </w:r>
      <w:r>
        <w:rPr>
          <w:rFonts w:ascii="Arial" w:hAnsi="Arial" w:cs="Arial"/>
          <w:sz w:val="20"/>
          <w:szCs w:val="20"/>
          <w:lang w:eastAsia="en-US"/>
        </w:rPr>
        <w:t xml:space="preserve"> and subjected to torture and other ill-treatment when he was first detained</w:t>
      </w:r>
      <w:r w:rsidRPr="002440C4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2E151F49" w14:textId="77777777" w:rsidR="00535A98" w:rsidRPr="002440C4" w:rsidRDefault="00535A98" w:rsidP="00535A98">
      <w:pPr>
        <w:rPr>
          <w:rFonts w:ascii="Arial" w:hAnsi="Arial" w:cs="Arial"/>
          <w:sz w:val="20"/>
          <w:szCs w:val="20"/>
          <w:lang w:eastAsia="en-US"/>
        </w:rPr>
      </w:pPr>
    </w:p>
    <w:p w14:paraId="7B5DFFA5" w14:textId="0EE98FB3" w:rsidR="00535A98" w:rsidRPr="00B33120" w:rsidRDefault="00535A98" w:rsidP="00535A98">
      <w:pPr>
        <w:rPr>
          <w:rFonts w:ascii="Arial" w:hAnsi="Arial" w:cs="Arial"/>
          <w:sz w:val="20"/>
          <w:szCs w:val="20"/>
          <w:lang w:eastAsia="en-US"/>
        </w:rPr>
      </w:pPr>
      <w:r w:rsidRPr="00B33120">
        <w:rPr>
          <w:rFonts w:ascii="Arial" w:hAnsi="Arial" w:cs="Arial"/>
          <w:sz w:val="20"/>
          <w:szCs w:val="20"/>
          <w:lang w:eastAsia="en-US"/>
        </w:rPr>
        <w:t>In a letter to Amnesty International, the Minister of Justice and Human Rights said that "</w:t>
      </w:r>
      <w:r>
        <w:rPr>
          <w:rFonts w:ascii="Arial" w:hAnsi="Arial" w:cs="Arial"/>
          <w:sz w:val="20"/>
          <w:szCs w:val="20"/>
          <w:lang w:eastAsia="en-US"/>
        </w:rPr>
        <w:t xml:space="preserve">contrary </w:t>
      </w:r>
      <w:proofErr w:type="gramStart"/>
      <w:r>
        <w:rPr>
          <w:rFonts w:ascii="Arial" w:hAnsi="Arial" w:cs="Arial"/>
          <w:sz w:val="20"/>
          <w:szCs w:val="20"/>
          <w:lang w:eastAsia="en-US"/>
        </w:rPr>
        <w:t xml:space="preserve">to  </w:t>
      </w:r>
      <w:r w:rsidRPr="00B33120">
        <w:rPr>
          <w:rFonts w:ascii="Arial" w:hAnsi="Arial" w:cs="Arial"/>
          <w:sz w:val="20"/>
          <w:szCs w:val="20"/>
          <w:lang w:eastAsia="en-US"/>
        </w:rPr>
        <w:t>allegations</w:t>
      </w:r>
      <w:proofErr w:type="gramEnd"/>
      <w:r>
        <w:rPr>
          <w:rFonts w:ascii="Arial" w:hAnsi="Arial" w:cs="Arial"/>
          <w:sz w:val="20"/>
          <w:szCs w:val="20"/>
          <w:lang w:eastAsia="en-US"/>
        </w:rPr>
        <w:t xml:space="preserve"> from </w:t>
      </w:r>
      <w:proofErr w:type="spellStart"/>
      <w:r w:rsidRPr="00B33120">
        <w:rPr>
          <w:rFonts w:ascii="Arial" w:hAnsi="Arial" w:cs="Arial"/>
          <w:sz w:val="20"/>
          <w:szCs w:val="20"/>
          <w:lang w:eastAsia="en-US"/>
        </w:rPr>
        <w:t>Soro</w:t>
      </w:r>
      <w:proofErr w:type="spellEnd"/>
      <w:r w:rsidRPr="00B3312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33120">
        <w:rPr>
          <w:rFonts w:ascii="Arial" w:hAnsi="Arial" w:cs="Arial"/>
          <w:sz w:val="20"/>
          <w:szCs w:val="20"/>
          <w:lang w:eastAsia="en-US"/>
        </w:rPr>
        <w:t>Tangboho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, he </w:t>
      </w:r>
      <w:r w:rsidRPr="00B33120">
        <w:rPr>
          <w:rFonts w:ascii="Arial" w:hAnsi="Arial" w:cs="Arial"/>
          <w:sz w:val="20"/>
          <w:szCs w:val="20"/>
          <w:lang w:eastAsia="en-US"/>
        </w:rPr>
        <w:t>had been the subject of a</w:t>
      </w:r>
      <w:r>
        <w:rPr>
          <w:rFonts w:ascii="Arial" w:hAnsi="Arial" w:cs="Arial"/>
          <w:sz w:val="20"/>
          <w:szCs w:val="20"/>
          <w:lang w:eastAsia="en-US"/>
        </w:rPr>
        <w:t>n</w:t>
      </w:r>
      <w:r w:rsidRPr="00B33120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investigation for</w:t>
      </w:r>
      <w:r w:rsidRPr="00B33120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online </w:t>
      </w:r>
      <w:r w:rsidRPr="009F2D85">
        <w:rPr>
          <w:rFonts w:ascii="Arial" w:hAnsi="Arial" w:cs="Arial"/>
          <w:sz w:val="20"/>
          <w:szCs w:val="20"/>
          <w:lang w:eastAsia="en-US"/>
        </w:rPr>
        <w:t>acts of incitement to public disorder, defamation, inci</w:t>
      </w:r>
      <w:r>
        <w:rPr>
          <w:rFonts w:ascii="Arial" w:hAnsi="Arial" w:cs="Arial"/>
          <w:sz w:val="20"/>
          <w:szCs w:val="20"/>
          <w:lang w:eastAsia="en-US"/>
        </w:rPr>
        <w:t>tement to racism and xenophobia</w:t>
      </w:r>
      <w:r w:rsidRPr="009F2D85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33120">
        <w:rPr>
          <w:rFonts w:ascii="Arial" w:hAnsi="Arial" w:cs="Arial"/>
          <w:sz w:val="20"/>
          <w:szCs w:val="20"/>
          <w:lang w:eastAsia="en-US"/>
        </w:rPr>
        <w:t>since 2017 by the National Police Section in charge of combating terrorism</w:t>
      </w:r>
      <w:r>
        <w:rPr>
          <w:rFonts w:ascii="Arial" w:hAnsi="Arial" w:cs="Arial"/>
          <w:sz w:val="20"/>
          <w:szCs w:val="20"/>
          <w:lang w:eastAsia="en-US"/>
        </w:rPr>
        <w:t xml:space="preserve"> and</w:t>
      </w:r>
      <w:r w:rsidRPr="00B33120">
        <w:rPr>
          <w:rFonts w:ascii="Arial" w:hAnsi="Arial" w:cs="Arial"/>
          <w:sz w:val="20"/>
          <w:szCs w:val="20"/>
          <w:lang w:eastAsia="en-US"/>
        </w:rPr>
        <w:t xml:space="preserve"> cybercrime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Pr="00B33120">
        <w:rPr>
          <w:rFonts w:ascii="Arial" w:hAnsi="Arial" w:cs="Arial"/>
          <w:sz w:val="20"/>
          <w:szCs w:val="20"/>
          <w:lang w:eastAsia="en-US"/>
        </w:rPr>
        <w:t xml:space="preserve">" Amnesty </w:t>
      </w:r>
      <w:r>
        <w:rPr>
          <w:rFonts w:ascii="Arial" w:hAnsi="Arial" w:cs="Arial"/>
          <w:sz w:val="20"/>
          <w:szCs w:val="20"/>
          <w:lang w:eastAsia="en-US"/>
        </w:rPr>
        <w:t xml:space="preserve">International </w:t>
      </w:r>
      <w:r w:rsidRPr="00B33120">
        <w:rPr>
          <w:rFonts w:ascii="Arial" w:hAnsi="Arial" w:cs="Arial"/>
          <w:sz w:val="20"/>
          <w:szCs w:val="20"/>
          <w:lang w:eastAsia="en-US"/>
        </w:rPr>
        <w:t xml:space="preserve">has not received any details </w:t>
      </w:r>
      <w:r>
        <w:rPr>
          <w:rFonts w:ascii="Arial" w:hAnsi="Arial" w:cs="Arial"/>
          <w:sz w:val="20"/>
          <w:szCs w:val="20"/>
          <w:lang w:eastAsia="en-US"/>
        </w:rPr>
        <w:t>supporting the Minister’s claim</w:t>
      </w:r>
      <w:r w:rsidRPr="00B33120">
        <w:rPr>
          <w:rFonts w:ascii="Arial" w:hAnsi="Arial" w:cs="Arial"/>
          <w:sz w:val="20"/>
          <w:szCs w:val="20"/>
          <w:lang w:eastAsia="en-US"/>
        </w:rPr>
        <w:t>.</w:t>
      </w:r>
    </w:p>
    <w:p w14:paraId="60254BC2" w14:textId="77777777" w:rsidR="00535A98" w:rsidRPr="00B33120" w:rsidRDefault="00535A98" w:rsidP="00535A98">
      <w:pPr>
        <w:rPr>
          <w:rFonts w:ascii="Arial" w:hAnsi="Arial" w:cs="Arial"/>
          <w:sz w:val="20"/>
          <w:szCs w:val="20"/>
        </w:rPr>
      </w:pPr>
    </w:p>
    <w:p w14:paraId="11D84432" w14:textId="03D24FAF" w:rsidR="00535A98" w:rsidRDefault="00535A98" w:rsidP="00535A98">
      <w:pPr>
        <w:rPr>
          <w:rFonts w:ascii="Amnesty Trade Gothic" w:hAnsi="Amnesty Trade Gothic"/>
          <w:sz w:val="18"/>
          <w:highlight w:val="yellow"/>
          <w:lang w:val="en-US"/>
        </w:rPr>
      </w:pPr>
      <w:r w:rsidRPr="00B33120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3 </w:t>
      </w:r>
      <w:r w:rsidRPr="00B33120">
        <w:rPr>
          <w:rFonts w:ascii="Arial" w:hAnsi="Arial" w:cs="Arial"/>
          <w:sz w:val="20"/>
          <w:szCs w:val="20"/>
        </w:rPr>
        <w:t xml:space="preserve">June </w:t>
      </w:r>
      <w:r>
        <w:rPr>
          <w:rFonts w:ascii="Arial" w:hAnsi="Arial" w:cs="Arial"/>
          <w:sz w:val="20"/>
          <w:szCs w:val="20"/>
        </w:rPr>
        <w:t>2019</w:t>
      </w:r>
      <w:r w:rsidRPr="00B33120">
        <w:rPr>
          <w:rFonts w:ascii="Arial" w:hAnsi="Arial" w:cs="Arial"/>
          <w:sz w:val="20"/>
          <w:szCs w:val="20"/>
        </w:rPr>
        <w:t xml:space="preserve">, two police officers </w:t>
      </w:r>
      <w:r w:rsidR="00B412BA">
        <w:rPr>
          <w:rFonts w:ascii="Arial" w:hAnsi="Arial" w:cs="Arial"/>
          <w:sz w:val="20"/>
          <w:szCs w:val="20"/>
        </w:rPr>
        <w:t xml:space="preserve">visited </w:t>
      </w:r>
      <w:proofErr w:type="spellStart"/>
      <w:r w:rsidR="00B412BA" w:rsidRPr="00B33120">
        <w:rPr>
          <w:rFonts w:ascii="Arial" w:hAnsi="Arial" w:cs="Arial"/>
          <w:sz w:val="20"/>
          <w:szCs w:val="20"/>
        </w:rPr>
        <w:t>Soro</w:t>
      </w:r>
      <w:proofErr w:type="spellEnd"/>
      <w:r w:rsidR="00B412BA" w:rsidRPr="00B3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12BA" w:rsidRPr="00B33120">
        <w:rPr>
          <w:rFonts w:ascii="Arial" w:hAnsi="Arial" w:cs="Arial"/>
          <w:sz w:val="20"/>
          <w:szCs w:val="20"/>
        </w:rPr>
        <w:t>Tangboho</w:t>
      </w:r>
      <w:proofErr w:type="spellEnd"/>
      <w:r w:rsidR="00B412BA" w:rsidRPr="00B33120">
        <w:rPr>
          <w:rFonts w:ascii="Arial" w:hAnsi="Arial" w:cs="Arial"/>
          <w:sz w:val="20"/>
          <w:szCs w:val="20"/>
        </w:rPr>
        <w:t xml:space="preserve"> </w:t>
      </w:r>
      <w:r w:rsidR="00B412BA">
        <w:rPr>
          <w:rFonts w:ascii="Arial" w:hAnsi="Arial" w:cs="Arial"/>
          <w:sz w:val="20"/>
          <w:szCs w:val="20"/>
        </w:rPr>
        <w:t xml:space="preserve">and </w:t>
      </w:r>
      <w:r w:rsidRPr="00B33120">
        <w:rPr>
          <w:rFonts w:ascii="Arial" w:hAnsi="Arial" w:cs="Arial"/>
          <w:sz w:val="20"/>
          <w:szCs w:val="20"/>
        </w:rPr>
        <w:t>question</w:t>
      </w:r>
      <w:r>
        <w:rPr>
          <w:rFonts w:ascii="Arial" w:hAnsi="Arial" w:cs="Arial"/>
          <w:sz w:val="20"/>
          <w:szCs w:val="20"/>
        </w:rPr>
        <w:t>ed</w:t>
      </w:r>
      <w:r w:rsidRPr="00B33120">
        <w:rPr>
          <w:rFonts w:ascii="Arial" w:hAnsi="Arial" w:cs="Arial"/>
          <w:sz w:val="20"/>
          <w:szCs w:val="20"/>
        </w:rPr>
        <w:t xml:space="preserve"> him</w:t>
      </w:r>
      <w:r w:rsidR="00B412BA">
        <w:rPr>
          <w:rFonts w:ascii="Arial" w:hAnsi="Arial" w:cs="Arial"/>
          <w:sz w:val="20"/>
          <w:szCs w:val="20"/>
        </w:rPr>
        <w:t>,</w:t>
      </w:r>
      <w:r w:rsidRPr="00B33120">
        <w:rPr>
          <w:rFonts w:ascii="Arial" w:hAnsi="Arial" w:cs="Arial"/>
          <w:sz w:val="20"/>
          <w:szCs w:val="20"/>
        </w:rPr>
        <w:t xml:space="preserve"> </w:t>
      </w:r>
      <w:r w:rsidR="00B412BA">
        <w:rPr>
          <w:rFonts w:ascii="Arial" w:hAnsi="Arial" w:cs="Arial"/>
          <w:sz w:val="20"/>
          <w:szCs w:val="20"/>
        </w:rPr>
        <w:t>without the presence of his lawyer,</w:t>
      </w:r>
      <w:r w:rsidR="00B412BA" w:rsidRPr="00B33120">
        <w:rPr>
          <w:rFonts w:ascii="Arial" w:hAnsi="Arial" w:cs="Arial"/>
          <w:sz w:val="20"/>
          <w:szCs w:val="20"/>
        </w:rPr>
        <w:t xml:space="preserve"> </w:t>
      </w:r>
      <w:r w:rsidRPr="00B33120">
        <w:rPr>
          <w:rFonts w:ascii="Arial" w:hAnsi="Arial" w:cs="Arial"/>
          <w:sz w:val="20"/>
          <w:szCs w:val="20"/>
        </w:rPr>
        <w:t>about</w:t>
      </w:r>
      <w:r>
        <w:rPr>
          <w:rFonts w:ascii="Arial" w:hAnsi="Arial" w:cs="Arial"/>
          <w:sz w:val="20"/>
          <w:szCs w:val="20"/>
        </w:rPr>
        <w:t xml:space="preserve"> information he had shared about</w:t>
      </w:r>
      <w:r w:rsidRPr="00B33120">
        <w:rPr>
          <w:rFonts w:ascii="Arial" w:hAnsi="Arial" w:cs="Arial"/>
          <w:sz w:val="20"/>
          <w:szCs w:val="20"/>
        </w:rPr>
        <w:t xml:space="preserve"> the conditions of his arrest</w:t>
      </w:r>
      <w:r>
        <w:rPr>
          <w:rFonts w:ascii="Arial" w:hAnsi="Arial" w:cs="Arial"/>
          <w:sz w:val="20"/>
          <w:szCs w:val="20"/>
        </w:rPr>
        <w:t xml:space="preserve"> and detention</w:t>
      </w:r>
      <w:r w:rsidRPr="00B3312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This visit was after t</w:t>
      </w:r>
      <w:r w:rsidRPr="00B33120">
        <w:rPr>
          <w:rFonts w:ascii="Arial" w:hAnsi="Arial" w:cs="Arial"/>
          <w:sz w:val="20"/>
          <w:szCs w:val="20"/>
        </w:rPr>
        <w:t xml:space="preserve">he Interior Minister reportedly received a letter from Amnesty International Germany concerning the detention of </w:t>
      </w:r>
      <w:proofErr w:type="spellStart"/>
      <w:r w:rsidRPr="00B33120">
        <w:rPr>
          <w:rFonts w:ascii="Arial" w:hAnsi="Arial" w:cs="Arial"/>
          <w:sz w:val="20"/>
          <w:szCs w:val="20"/>
        </w:rPr>
        <w:t>Soro</w:t>
      </w:r>
      <w:proofErr w:type="spellEnd"/>
      <w:r w:rsidRPr="00B331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3120">
        <w:rPr>
          <w:rFonts w:ascii="Arial" w:hAnsi="Arial" w:cs="Arial"/>
          <w:sz w:val="20"/>
          <w:szCs w:val="20"/>
        </w:rPr>
        <w:t>Tangboho</w:t>
      </w:r>
      <w:proofErr w:type="spellEnd"/>
      <w:r w:rsidRPr="00B33120">
        <w:rPr>
          <w:rFonts w:ascii="Arial" w:hAnsi="Arial" w:cs="Arial"/>
          <w:sz w:val="20"/>
          <w:szCs w:val="20"/>
        </w:rPr>
        <w:t>.</w:t>
      </w:r>
      <w:r w:rsidRPr="00B33120">
        <w:rPr>
          <w:rFonts w:ascii="Amnesty Trade Gothic" w:hAnsi="Amnesty Trade Gothic"/>
          <w:sz w:val="18"/>
          <w:lang w:val="en-US"/>
        </w:rPr>
        <w:t xml:space="preserve"> </w:t>
      </w:r>
    </w:p>
    <w:p w14:paraId="30BCE92A" w14:textId="77777777" w:rsidR="00535A98" w:rsidRPr="00B33120" w:rsidRDefault="00535A98" w:rsidP="00535A98">
      <w:pPr>
        <w:rPr>
          <w:rFonts w:ascii="Arial" w:hAnsi="Arial" w:cs="Arial"/>
          <w:sz w:val="20"/>
          <w:szCs w:val="20"/>
        </w:rPr>
      </w:pPr>
    </w:p>
    <w:p w14:paraId="5A49B02C" w14:textId="77777777" w:rsidR="00535A98" w:rsidRPr="00B33120" w:rsidRDefault="00535A98" w:rsidP="00535A98">
      <w:pPr>
        <w:rPr>
          <w:rFonts w:ascii="Arial" w:hAnsi="Arial" w:cs="Arial"/>
          <w:sz w:val="20"/>
          <w:szCs w:val="20"/>
          <w:lang w:eastAsia="en-US"/>
        </w:rPr>
      </w:pPr>
      <w:r w:rsidRPr="00B33120">
        <w:rPr>
          <w:rFonts w:ascii="Arial" w:hAnsi="Arial" w:cs="Arial"/>
          <w:sz w:val="20"/>
          <w:szCs w:val="20"/>
          <w:lang w:eastAsia="en-US"/>
        </w:rPr>
        <w:t xml:space="preserve">Local activists who have campaigned for </w:t>
      </w:r>
      <w:proofErr w:type="spellStart"/>
      <w:r w:rsidRPr="00B33120">
        <w:rPr>
          <w:rFonts w:ascii="Arial" w:hAnsi="Arial" w:cs="Arial"/>
          <w:sz w:val="20"/>
          <w:szCs w:val="20"/>
          <w:lang w:eastAsia="en-US"/>
        </w:rPr>
        <w:t>Soro</w:t>
      </w:r>
      <w:proofErr w:type="spellEnd"/>
      <w:r w:rsidRPr="00B3312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33120">
        <w:rPr>
          <w:rFonts w:ascii="Arial" w:hAnsi="Arial" w:cs="Arial"/>
          <w:sz w:val="20"/>
          <w:szCs w:val="20"/>
          <w:lang w:eastAsia="en-US"/>
        </w:rPr>
        <w:t>Tangboho’s</w:t>
      </w:r>
      <w:proofErr w:type="spellEnd"/>
      <w:r w:rsidRPr="00B33120">
        <w:rPr>
          <w:rFonts w:ascii="Arial" w:hAnsi="Arial" w:cs="Arial"/>
          <w:sz w:val="20"/>
          <w:szCs w:val="20"/>
          <w:lang w:eastAsia="en-US"/>
        </w:rPr>
        <w:t xml:space="preserve"> release have expressed appreciation for Amnesty International’s contribution </w:t>
      </w:r>
      <w:r>
        <w:rPr>
          <w:rFonts w:ascii="Arial" w:hAnsi="Arial" w:cs="Arial"/>
          <w:sz w:val="20"/>
          <w:szCs w:val="20"/>
          <w:lang w:eastAsia="en-US"/>
        </w:rPr>
        <w:t>in raising his profile and case</w:t>
      </w:r>
      <w:r w:rsidRPr="00B33120">
        <w:rPr>
          <w:rFonts w:ascii="Arial" w:hAnsi="Arial" w:cs="Arial"/>
          <w:sz w:val="20"/>
          <w:szCs w:val="20"/>
          <w:lang w:eastAsia="en-US"/>
        </w:rPr>
        <w:t xml:space="preserve"> international</w:t>
      </w:r>
      <w:r>
        <w:rPr>
          <w:rFonts w:ascii="Arial" w:hAnsi="Arial" w:cs="Arial"/>
          <w:sz w:val="20"/>
          <w:szCs w:val="20"/>
          <w:lang w:eastAsia="en-US"/>
        </w:rPr>
        <w:t>ly to mount</w:t>
      </w:r>
      <w:r w:rsidRPr="00B33120">
        <w:rPr>
          <w:rFonts w:ascii="Arial" w:hAnsi="Arial" w:cs="Arial"/>
          <w:sz w:val="20"/>
          <w:szCs w:val="20"/>
          <w:lang w:eastAsia="en-US"/>
        </w:rPr>
        <w:t xml:space="preserve"> international pressure on the Ivoirian authorities to release him. </w:t>
      </w:r>
    </w:p>
    <w:p w14:paraId="57F85F80" w14:textId="77777777" w:rsidR="00535A98" w:rsidRPr="00B33120" w:rsidRDefault="00535A98" w:rsidP="00535A98">
      <w:pPr>
        <w:rPr>
          <w:rFonts w:ascii="Arial" w:hAnsi="Arial" w:cs="Arial"/>
          <w:sz w:val="20"/>
          <w:szCs w:val="20"/>
          <w:lang w:eastAsia="en-US"/>
        </w:rPr>
      </w:pPr>
    </w:p>
    <w:p w14:paraId="6E749155" w14:textId="77777777" w:rsidR="00535A98" w:rsidRDefault="00535A98" w:rsidP="00535A98">
      <w:pPr>
        <w:rPr>
          <w:rFonts w:ascii="Arial" w:hAnsi="Arial" w:cs="Arial"/>
          <w:szCs w:val="20"/>
          <w:lang w:eastAsia="en-US"/>
        </w:rPr>
      </w:pPr>
      <w:r w:rsidRPr="00B33120">
        <w:rPr>
          <w:rFonts w:ascii="Arial" w:hAnsi="Arial" w:cs="Arial"/>
          <w:sz w:val="20"/>
          <w:szCs w:val="20"/>
          <w:lang w:eastAsia="en-US"/>
        </w:rPr>
        <w:t xml:space="preserve">Amnesty International continues to monitor </w:t>
      </w:r>
      <w:proofErr w:type="spellStart"/>
      <w:r w:rsidRPr="00B33120">
        <w:rPr>
          <w:rFonts w:ascii="Arial" w:hAnsi="Arial" w:cs="Arial"/>
          <w:sz w:val="20"/>
          <w:szCs w:val="20"/>
          <w:lang w:eastAsia="en-US"/>
        </w:rPr>
        <w:t>Soro</w:t>
      </w:r>
      <w:proofErr w:type="spellEnd"/>
      <w:r w:rsidRPr="00B3312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B33120">
        <w:rPr>
          <w:rFonts w:ascii="Arial" w:hAnsi="Arial" w:cs="Arial"/>
          <w:sz w:val="20"/>
          <w:szCs w:val="20"/>
          <w:lang w:eastAsia="en-US"/>
        </w:rPr>
        <w:t>Tangboho</w:t>
      </w:r>
      <w:proofErr w:type="spellEnd"/>
      <w:r w:rsidRPr="00B33120">
        <w:rPr>
          <w:rFonts w:ascii="Arial" w:hAnsi="Arial" w:cs="Arial"/>
          <w:sz w:val="20"/>
          <w:szCs w:val="20"/>
          <w:lang w:eastAsia="en-US"/>
        </w:rPr>
        <w:t>’ situation and will respond to any developments as appropriate. No further action is requested from the UA network. Many thanks to all who sent appeals.</w:t>
      </w:r>
    </w:p>
    <w:p w14:paraId="08F84FEF" w14:textId="77777777" w:rsidR="00535A98" w:rsidRDefault="00535A98" w:rsidP="00535A98">
      <w:pPr>
        <w:rPr>
          <w:rFonts w:ascii="Arial" w:hAnsi="Arial" w:cs="Arial"/>
          <w:szCs w:val="20"/>
          <w:lang w:eastAsia="en-US"/>
        </w:rPr>
      </w:pPr>
    </w:p>
    <w:p w14:paraId="391F4696" w14:textId="77777777" w:rsidR="00535A98" w:rsidRDefault="00535A98" w:rsidP="00535A98">
      <w:pPr>
        <w:rPr>
          <w:rFonts w:ascii="Arial" w:hAnsi="Arial" w:cs="Arial"/>
          <w:szCs w:val="20"/>
          <w:lang w:eastAsia="en-US"/>
        </w:rPr>
      </w:pPr>
    </w:p>
    <w:p w14:paraId="7E2F1D8D" w14:textId="77777777" w:rsidR="00535A98" w:rsidRDefault="00535A98" w:rsidP="00535A98">
      <w:pPr>
        <w:rPr>
          <w:rFonts w:ascii="Arial" w:hAnsi="Arial" w:cs="Arial"/>
          <w:b/>
          <w:sz w:val="20"/>
          <w:szCs w:val="20"/>
        </w:rPr>
      </w:pPr>
    </w:p>
    <w:p w14:paraId="05099259" w14:textId="77777777" w:rsidR="00535A98" w:rsidRDefault="00535A98" w:rsidP="00535A98">
      <w:pPr>
        <w:rPr>
          <w:rFonts w:ascii="Arial" w:hAnsi="Arial" w:cs="Arial"/>
          <w:b/>
          <w:sz w:val="20"/>
          <w:szCs w:val="20"/>
        </w:rPr>
      </w:pPr>
    </w:p>
    <w:p w14:paraId="42EBCD64" w14:textId="77777777" w:rsidR="00535A98" w:rsidRDefault="00535A98" w:rsidP="00535A98">
      <w:pPr>
        <w:rPr>
          <w:rFonts w:ascii="Arial" w:hAnsi="Arial" w:cs="Arial"/>
          <w:b/>
          <w:sz w:val="20"/>
          <w:szCs w:val="20"/>
        </w:rPr>
      </w:pPr>
    </w:p>
    <w:p w14:paraId="7FE3BC42" w14:textId="5B400AD1" w:rsidR="00535A98" w:rsidRPr="00B75929" w:rsidRDefault="00535A98" w:rsidP="00535A98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proofErr w:type="spellStart"/>
      <w:r w:rsidRPr="009F7288">
        <w:rPr>
          <w:rFonts w:ascii="Arial" w:hAnsi="Arial" w:cs="Arial"/>
          <w:b/>
          <w:sz w:val="20"/>
          <w:szCs w:val="20"/>
        </w:rPr>
        <w:t>Soro</w:t>
      </w:r>
      <w:proofErr w:type="spellEnd"/>
      <w:r w:rsidRPr="009F728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F7288">
        <w:rPr>
          <w:rFonts w:ascii="Arial" w:hAnsi="Arial" w:cs="Arial"/>
          <w:b/>
          <w:sz w:val="20"/>
          <w:szCs w:val="20"/>
        </w:rPr>
        <w:t>Tangboho</w:t>
      </w:r>
      <w:proofErr w:type="spellEnd"/>
      <w:r w:rsidRPr="009F7288">
        <w:rPr>
          <w:rFonts w:ascii="Arial" w:hAnsi="Arial" w:cs="Arial"/>
          <w:b/>
          <w:sz w:val="20"/>
          <w:szCs w:val="20"/>
        </w:rPr>
        <w:t xml:space="preserve"> alias Carton Noir </w:t>
      </w:r>
      <w:r w:rsidRPr="009F7288">
        <w:rPr>
          <w:rFonts w:ascii="Arial" w:hAnsi="Arial" w:cs="Arial"/>
          <w:sz w:val="20"/>
          <w:szCs w:val="20"/>
        </w:rPr>
        <w:t>(he/his</w:t>
      </w:r>
      <w:r>
        <w:rPr>
          <w:rFonts w:ascii="Arial" w:hAnsi="Arial" w:cs="Arial"/>
          <w:sz w:val="20"/>
          <w:szCs w:val="20"/>
        </w:rPr>
        <w:t>)</w:t>
      </w:r>
    </w:p>
    <w:p w14:paraId="5EBA3306" w14:textId="77777777" w:rsidR="00535A98" w:rsidRPr="00B75929" w:rsidRDefault="00535A98" w:rsidP="00535A98">
      <w:pPr>
        <w:rPr>
          <w:rFonts w:ascii="Arial" w:hAnsi="Arial" w:cs="Arial"/>
          <w:b/>
          <w:sz w:val="20"/>
          <w:szCs w:val="20"/>
        </w:rPr>
      </w:pPr>
    </w:p>
    <w:p w14:paraId="2844618C" w14:textId="77777777" w:rsidR="00535A98" w:rsidRPr="00B75929" w:rsidRDefault="00535A98" w:rsidP="00535A98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>
        <w:rPr>
          <w:rFonts w:ascii="Arial" w:hAnsi="Arial" w:cs="Arial"/>
          <w:b/>
          <w:sz w:val="20"/>
          <w:szCs w:val="20"/>
        </w:rPr>
        <w:t>SECOND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>
        <w:rPr>
          <w:rFonts w:ascii="Arial" w:hAnsi="Arial" w:cs="Arial"/>
          <w:b/>
          <w:sz w:val="20"/>
          <w:szCs w:val="20"/>
        </w:rPr>
        <w:t>14/19</w:t>
      </w:r>
    </w:p>
    <w:p w14:paraId="625EEEB5" w14:textId="77777777" w:rsidR="00535A98" w:rsidRPr="00B75929" w:rsidRDefault="00535A98" w:rsidP="00535A98">
      <w:pPr>
        <w:rPr>
          <w:rFonts w:ascii="Arial" w:hAnsi="Arial" w:cs="Arial"/>
          <w:b/>
          <w:sz w:val="20"/>
          <w:szCs w:val="20"/>
        </w:rPr>
      </w:pPr>
    </w:p>
    <w:p w14:paraId="6EF86E18" w14:textId="77777777" w:rsidR="00535A98" w:rsidRPr="00BF2292" w:rsidRDefault="00535A98" w:rsidP="00535A98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Pr="00B33120">
          <w:rPr>
            <w:rFonts w:ascii="Arial" w:hAnsi="Arial" w:cs="Arial"/>
            <w:color w:val="0000FF"/>
            <w:sz w:val="20"/>
            <w:szCs w:val="20"/>
            <w:u w:val="single"/>
          </w:rPr>
          <w:t>https://www.amnesty.org/en/documents/afr31/9772/2019/en/</w:t>
        </w:r>
      </w:hyperlink>
    </w:p>
    <w:sectPr w:rsidR="00535A98" w:rsidRPr="00BF2292" w:rsidSect="00267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11A4A" w14:textId="77777777" w:rsidR="00A23B6F" w:rsidRDefault="00A23B6F">
      <w:r>
        <w:separator/>
      </w:r>
    </w:p>
  </w:endnote>
  <w:endnote w:type="continuationSeparator" w:id="0">
    <w:p w14:paraId="7143A69E" w14:textId="77777777" w:rsidR="00A23B6F" w:rsidRDefault="00A2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9B3DA" w14:textId="77777777" w:rsidR="009C4513" w:rsidRDefault="009C45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4912C" w14:textId="77777777" w:rsidR="00A23B6F" w:rsidRDefault="00A23B6F">
      <w:r>
        <w:separator/>
      </w:r>
    </w:p>
  </w:footnote>
  <w:footnote w:type="continuationSeparator" w:id="0">
    <w:p w14:paraId="47378E4E" w14:textId="77777777" w:rsidR="00A23B6F" w:rsidRDefault="00A23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E8C3" w14:textId="77777777" w:rsidR="009C4513" w:rsidRDefault="009C45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2801BAD9" w14:textId="77777777" w:rsidR="00535A98" w:rsidRPr="001539CA" w:rsidRDefault="00535A98" w:rsidP="00535A98">
    <w:pPr>
      <w:tabs>
        <w:tab w:val="right" w:pos="10203"/>
      </w:tabs>
      <w:rPr>
        <w:rFonts w:ascii="Amnesty Trade Gothic" w:hAnsi="Amnesty Trade Gothic"/>
        <w:sz w:val="16"/>
        <w:szCs w:val="16"/>
      </w:rPr>
    </w:pPr>
    <w:bookmarkStart w:id="1" w:name="_Hlk11415627"/>
    <w:bookmarkStart w:id="2" w:name="_GoBack"/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14/19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B33120">
      <w:rPr>
        <w:rFonts w:ascii="Amnesty Trade Gothic" w:hAnsi="Amnesty Trade Gothic"/>
        <w:sz w:val="16"/>
        <w:szCs w:val="16"/>
      </w:rPr>
      <w:t>AFR 31/0508/2019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Cote d’Ivoire</w:t>
    </w:r>
    <w:bookmarkEnd w:id="1"/>
    <w:bookmarkEnd w:id="2"/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14 June 2019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0802"/>
    <w:rsid w:val="00107641"/>
    <w:rsid w:val="00114598"/>
    <w:rsid w:val="00140DDC"/>
    <w:rsid w:val="001411BF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4948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35A98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814D6"/>
    <w:rsid w:val="00681FB0"/>
    <w:rsid w:val="006820E8"/>
    <w:rsid w:val="00685C2C"/>
    <w:rsid w:val="006966F6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7B"/>
    <w:rsid w:val="008F64FC"/>
    <w:rsid w:val="009144AA"/>
    <w:rsid w:val="009160F6"/>
    <w:rsid w:val="00916573"/>
    <w:rsid w:val="00946781"/>
    <w:rsid w:val="00950C7F"/>
    <w:rsid w:val="00963CA3"/>
    <w:rsid w:val="0097091B"/>
    <w:rsid w:val="0097246F"/>
    <w:rsid w:val="009824A6"/>
    <w:rsid w:val="00985339"/>
    <w:rsid w:val="00987C31"/>
    <w:rsid w:val="009904C9"/>
    <w:rsid w:val="009971C5"/>
    <w:rsid w:val="009C0BC3"/>
    <w:rsid w:val="009C4513"/>
    <w:rsid w:val="009D5F0B"/>
    <w:rsid w:val="009E0910"/>
    <w:rsid w:val="009E2CC1"/>
    <w:rsid w:val="009F4BB3"/>
    <w:rsid w:val="00A11181"/>
    <w:rsid w:val="00A23B6F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1185"/>
    <w:rsid w:val="00B412BA"/>
    <w:rsid w:val="00B4432F"/>
    <w:rsid w:val="00B60FB0"/>
    <w:rsid w:val="00B64E15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fr31/9772/2019/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24E01-B17D-4358-818E-8C573703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Courteney</cp:lastModifiedBy>
  <cp:revision>2</cp:revision>
  <dcterms:created xsi:type="dcterms:W3CDTF">2019-06-18T09:58:00Z</dcterms:created>
  <dcterms:modified xsi:type="dcterms:W3CDTF">2019-06-18T09:58:00Z</dcterms:modified>
</cp:coreProperties>
</file>