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5403D8F" w14:textId="77777777" w:rsidR="006B12FA" w:rsidRDefault="006B12FA" w:rsidP="006B12FA">
      <w:pPr>
        <w:pStyle w:val="AIUrgentActionTopHeading"/>
        <w:tabs>
          <w:tab w:val="clear" w:pos="567"/>
        </w:tabs>
        <w:spacing w:line="240" w:lineRule="auto"/>
        <w:ind w:left="357"/>
        <w:jc w:val="right"/>
        <w:rPr>
          <w:sz w:val="22"/>
          <w:szCs w:val="22"/>
        </w:rPr>
      </w:pPr>
    </w:p>
    <w:p w14:paraId="18AF7FFA" w14:textId="77777777" w:rsidR="0034128A" w:rsidRPr="00203A02" w:rsidRDefault="0034128A" w:rsidP="007D6854">
      <w:pPr>
        <w:pStyle w:val="AIUrgentActionTopHeading"/>
        <w:tabs>
          <w:tab w:val="clear" w:pos="567"/>
        </w:tabs>
        <w:ind w:left="-142"/>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76BC4611" w14:textId="77777777" w:rsidR="005D2C37" w:rsidRDefault="005D2C37" w:rsidP="007D6854">
      <w:pPr>
        <w:pStyle w:val="Default"/>
        <w:ind w:left="-142"/>
        <w:rPr>
          <w:b/>
          <w:sz w:val="28"/>
          <w:szCs w:val="28"/>
        </w:rPr>
      </w:pPr>
    </w:p>
    <w:p w14:paraId="48ED1961" w14:textId="26E0F8A2" w:rsidR="0034128A" w:rsidRPr="002F2151" w:rsidRDefault="009327CD" w:rsidP="007D6854">
      <w:pPr>
        <w:spacing w:after="0"/>
        <w:ind w:left="-142"/>
        <w:rPr>
          <w:rFonts w:ascii="Arial" w:hAnsi="Arial" w:cs="Arial"/>
          <w:b/>
          <w:i/>
          <w:sz w:val="34"/>
          <w:szCs w:val="34"/>
          <w:lang w:eastAsia="es-MX"/>
        </w:rPr>
      </w:pPr>
      <w:r w:rsidRPr="002F2151">
        <w:rPr>
          <w:rFonts w:ascii="Arial" w:hAnsi="Arial" w:cs="Arial"/>
          <w:b/>
          <w:sz w:val="34"/>
          <w:szCs w:val="34"/>
          <w:lang w:eastAsia="es-MX"/>
        </w:rPr>
        <w:t xml:space="preserve">ROHINGYA </w:t>
      </w:r>
      <w:r w:rsidR="005B6628" w:rsidRPr="002F2151">
        <w:rPr>
          <w:rFonts w:ascii="Arial" w:hAnsi="Arial" w:cs="Arial"/>
          <w:b/>
          <w:sz w:val="34"/>
          <w:szCs w:val="34"/>
          <w:lang w:eastAsia="es-MX"/>
        </w:rPr>
        <w:t xml:space="preserve">LAW </w:t>
      </w:r>
      <w:r w:rsidR="00F1644A" w:rsidRPr="002F2151">
        <w:rPr>
          <w:rFonts w:ascii="Arial" w:hAnsi="Arial" w:cs="Arial"/>
          <w:b/>
          <w:sz w:val="34"/>
          <w:szCs w:val="34"/>
          <w:lang w:eastAsia="es-MX"/>
        </w:rPr>
        <w:t>STUDENT SUSPENDED FROM STUDIES</w:t>
      </w:r>
    </w:p>
    <w:p w14:paraId="4531BA95" w14:textId="7EE47429" w:rsidR="00D23D90" w:rsidRPr="006424C9" w:rsidRDefault="00F1644A" w:rsidP="007D6854">
      <w:pPr>
        <w:spacing w:after="0"/>
        <w:ind w:left="-142"/>
        <w:rPr>
          <w:rFonts w:ascii="Arial" w:hAnsi="Arial" w:cs="Arial"/>
          <w:b/>
          <w:i/>
          <w:sz w:val="36"/>
          <w:lang w:eastAsia="es-MX"/>
        </w:rPr>
      </w:pPr>
      <w:bookmarkStart w:id="0" w:name="_Hlk19284482"/>
      <w:r>
        <w:rPr>
          <w:rFonts w:ascii="Arial" w:hAnsi="Arial" w:cs="Arial"/>
          <w:b/>
          <w:lang w:eastAsia="es-MX"/>
        </w:rPr>
        <w:t xml:space="preserve">University student </w:t>
      </w:r>
      <w:proofErr w:type="spellStart"/>
      <w:r>
        <w:rPr>
          <w:rFonts w:ascii="Arial" w:hAnsi="Arial" w:cs="Arial"/>
          <w:b/>
          <w:lang w:eastAsia="es-MX"/>
        </w:rPr>
        <w:t>Rohima</w:t>
      </w:r>
      <w:proofErr w:type="spellEnd"/>
      <w:r>
        <w:rPr>
          <w:rFonts w:ascii="Arial" w:hAnsi="Arial" w:cs="Arial"/>
          <w:b/>
          <w:lang w:eastAsia="es-MX"/>
        </w:rPr>
        <w:t xml:space="preserve"> </w:t>
      </w:r>
      <w:proofErr w:type="spellStart"/>
      <w:r>
        <w:rPr>
          <w:rFonts w:ascii="Arial" w:hAnsi="Arial" w:cs="Arial"/>
          <w:b/>
          <w:lang w:eastAsia="es-MX"/>
        </w:rPr>
        <w:t>Akter</w:t>
      </w:r>
      <w:proofErr w:type="spellEnd"/>
      <w:r>
        <w:rPr>
          <w:rFonts w:ascii="Arial" w:hAnsi="Arial" w:cs="Arial"/>
          <w:b/>
          <w:lang w:eastAsia="es-MX"/>
        </w:rPr>
        <w:t xml:space="preserve"> Khushi has been suspended </w:t>
      </w:r>
      <w:r w:rsidR="005B6628">
        <w:rPr>
          <w:rFonts w:ascii="Arial" w:hAnsi="Arial" w:cs="Arial"/>
          <w:b/>
          <w:lang w:eastAsia="es-MX"/>
        </w:rPr>
        <w:t xml:space="preserve">during her second semester at </w:t>
      </w:r>
      <w:r>
        <w:rPr>
          <w:rFonts w:ascii="Arial" w:hAnsi="Arial" w:cs="Arial"/>
          <w:b/>
          <w:lang w:eastAsia="es-MX"/>
        </w:rPr>
        <w:t xml:space="preserve">a private university in Cox’s Bazar </w:t>
      </w:r>
      <w:r w:rsidR="00313011">
        <w:rPr>
          <w:rFonts w:ascii="Arial" w:hAnsi="Arial" w:cs="Arial"/>
          <w:b/>
          <w:lang w:eastAsia="es-MX"/>
        </w:rPr>
        <w:t xml:space="preserve">solely </w:t>
      </w:r>
      <w:r w:rsidR="005B6628">
        <w:rPr>
          <w:rFonts w:ascii="Arial" w:hAnsi="Arial" w:cs="Arial"/>
          <w:b/>
          <w:lang w:eastAsia="es-MX"/>
        </w:rPr>
        <w:t xml:space="preserve">due to </w:t>
      </w:r>
      <w:r w:rsidR="00313011">
        <w:rPr>
          <w:rFonts w:ascii="Arial" w:hAnsi="Arial" w:cs="Arial"/>
          <w:b/>
          <w:lang w:eastAsia="es-MX"/>
        </w:rPr>
        <w:t xml:space="preserve">her </w:t>
      </w:r>
      <w:r w:rsidR="005B6628">
        <w:rPr>
          <w:rFonts w:ascii="Arial" w:hAnsi="Arial" w:cs="Arial"/>
          <w:b/>
          <w:lang w:eastAsia="es-MX"/>
        </w:rPr>
        <w:t>being</w:t>
      </w:r>
      <w:r w:rsidR="009327CD">
        <w:rPr>
          <w:rFonts w:ascii="Arial" w:hAnsi="Arial" w:cs="Arial"/>
          <w:b/>
          <w:lang w:eastAsia="es-MX"/>
        </w:rPr>
        <w:t xml:space="preserve"> Rohingya</w:t>
      </w:r>
      <w:r>
        <w:rPr>
          <w:rFonts w:ascii="Arial" w:hAnsi="Arial" w:cs="Arial"/>
          <w:b/>
          <w:lang w:eastAsia="es-MX"/>
        </w:rPr>
        <w:t xml:space="preserve">. </w:t>
      </w:r>
      <w:r w:rsidR="005B6628">
        <w:rPr>
          <w:rFonts w:ascii="Arial" w:hAnsi="Arial" w:cs="Arial"/>
          <w:b/>
          <w:lang w:eastAsia="es-MX"/>
        </w:rPr>
        <w:t>O</w:t>
      </w:r>
      <w:r w:rsidR="005B6628" w:rsidRPr="005B6628">
        <w:rPr>
          <w:rFonts w:ascii="Arial" w:hAnsi="Arial" w:cs="Arial"/>
          <w:b/>
          <w:lang w:eastAsia="es-MX"/>
        </w:rPr>
        <w:t xml:space="preserve">ne of the very few Rohingya </w:t>
      </w:r>
      <w:r w:rsidR="00313011">
        <w:rPr>
          <w:rFonts w:ascii="Arial" w:hAnsi="Arial" w:cs="Arial"/>
          <w:b/>
          <w:lang w:eastAsia="es-MX"/>
        </w:rPr>
        <w:t xml:space="preserve">young women </w:t>
      </w:r>
      <w:r w:rsidR="005B6628" w:rsidRPr="005B6628">
        <w:rPr>
          <w:rFonts w:ascii="Arial" w:hAnsi="Arial" w:cs="Arial"/>
          <w:b/>
          <w:lang w:eastAsia="es-MX"/>
        </w:rPr>
        <w:t>who have braved all odds to pursue higher education</w:t>
      </w:r>
      <w:r w:rsidR="005B6628">
        <w:rPr>
          <w:rFonts w:ascii="Arial" w:hAnsi="Arial" w:cs="Arial"/>
          <w:b/>
          <w:lang w:eastAsia="es-MX"/>
        </w:rPr>
        <w:t xml:space="preserve">, </w:t>
      </w:r>
      <w:r w:rsidR="000D113E">
        <w:rPr>
          <w:rFonts w:ascii="Arial" w:hAnsi="Arial" w:cs="Arial"/>
          <w:b/>
          <w:lang w:eastAsia="es-MX"/>
        </w:rPr>
        <w:t>d</w:t>
      </w:r>
      <w:r w:rsidR="005B6628" w:rsidRPr="005B6628">
        <w:rPr>
          <w:rFonts w:ascii="Arial" w:hAnsi="Arial" w:cs="Arial"/>
          <w:b/>
          <w:lang w:eastAsia="es-MX"/>
        </w:rPr>
        <w:t xml:space="preserve">enying her </w:t>
      </w:r>
      <w:r w:rsidR="005B6628">
        <w:rPr>
          <w:rFonts w:ascii="Arial" w:hAnsi="Arial" w:cs="Arial"/>
          <w:b/>
          <w:lang w:eastAsia="es-MX"/>
        </w:rPr>
        <w:t>access</w:t>
      </w:r>
      <w:r w:rsidR="005B6628" w:rsidRPr="005B6628">
        <w:rPr>
          <w:rFonts w:ascii="Arial" w:hAnsi="Arial" w:cs="Arial"/>
          <w:b/>
          <w:lang w:eastAsia="es-MX"/>
        </w:rPr>
        <w:t xml:space="preserve"> </w:t>
      </w:r>
      <w:r w:rsidR="00313011">
        <w:rPr>
          <w:rFonts w:ascii="Arial" w:hAnsi="Arial" w:cs="Arial"/>
          <w:b/>
          <w:lang w:eastAsia="es-MX"/>
        </w:rPr>
        <w:t xml:space="preserve">solely </w:t>
      </w:r>
      <w:r w:rsidR="005B6628" w:rsidRPr="005B6628">
        <w:rPr>
          <w:rFonts w:ascii="Arial" w:hAnsi="Arial" w:cs="Arial"/>
          <w:b/>
          <w:lang w:eastAsia="es-MX"/>
        </w:rPr>
        <w:t>based on her identity is an affront to the human rights commitment that Bangladesh has made</w:t>
      </w:r>
      <w:r w:rsidR="00313011">
        <w:rPr>
          <w:rFonts w:ascii="Arial" w:hAnsi="Arial" w:cs="Arial"/>
          <w:b/>
          <w:lang w:eastAsia="es-MX"/>
        </w:rPr>
        <w:t xml:space="preserve"> under</w:t>
      </w:r>
      <w:r w:rsidR="005B6628" w:rsidRPr="005B6628">
        <w:rPr>
          <w:rFonts w:ascii="Arial" w:hAnsi="Arial" w:cs="Arial"/>
          <w:b/>
          <w:lang w:eastAsia="es-MX"/>
        </w:rPr>
        <w:t xml:space="preserve"> the International Covenant on Economic, Social and Cultural Rights.</w:t>
      </w:r>
      <w:r w:rsidR="009327CD">
        <w:rPr>
          <w:rFonts w:ascii="Arial" w:hAnsi="Arial" w:cs="Arial"/>
          <w:b/>
          <w:lang w:eastAsia="es-MX"/>
        </w:rPr>
        <w:t xml:space="preserve"> </w:t>
      </w:r>
    </w:p>
    <w:bookmarkEnd w:id="0"/>
    <w:p w14:paraId="5217CC85" w14:textId="77777777" w:rsidR="005D2C37" w:rsidRDefault="005D2C37" w:rsidP="007D6854">
      <w:pPr>
        <w:spacing w:after="0" w:line="240" w:lineRule="auto"/>
        <w:ind w:left="-142"/>
        <w:rPr>
          <w:rFonts w:ascii="Arial" w:hAnsi="Arial" w:cs="Arial"/>
          <w:b/>
          <w:lang w:eastAsia="es-MX"/>
        </w:rPr>
      </w:pPr>
    </w:p>
    <w:p w14:paraId="760DDE4F" w14:textId="77777777" w:rsidR="005D2C37" w:rsidRPr="0009123A" w:rsidRDefault="005D2C37" w:rsidP="007D6854">
      <w:pPr>
        <w:spacing w:after="0" w:line="240" w:lineRule="auto"/>
        <w:ind w:left="-142"/>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w:t>
      </w:r>
      <w:bookmarkStart w:id="1" w:name="_GoBack"/>
      <w:r w:rsidRPr="0009123A">
        <w:rPr>
          <w:rFonts w:ascii="Arial" w:hAnsi="Arial" w:cs="Arial"/>
          <w:b/>
          <w:color w:val="FF0000"/>
          <w:sz w:val="22"/>
          <w:lang w:eastAsia="es-MX"/>
        </w:rPr>
        <w:t>TTER</w:t>
      </w:r>
    </w:p>
    <w:bookmarkEnd w:id="1"/>
    <w:p w14:paraId="3091F4CF" w14:textId="355C77AD" w:rsidR="005D2C37" w:rsidRPr="000106EF" w:rsidRDefault="005D2C37" w:rsidP="007D6854">
      <w:pPr>
        <w:spacing w:line="240" w:lineRule="auto"/>
        <w:ind w:left="-142"/>
        <w:rPr>
          <w:rFonts w:ascii="Arial" w:hAnsi="Arial" w:cs="Arial"/>
          <w:lang w:eastAsia="es-MX"/>
        </w:rPr>
      </w:pPr>
      <w:r>
        <w:rPr>
          <w:rFonts w:ascii="Arial" w:hAnsi="Arial" w:cs="Arial"/>
          <w:b/>
          <w:noProof/>
          <w:sz w:val="20"/>
          <w:szCs w:val="20"/>
          <w:lang w:val="en-AU" w:eastAsia="en-AU"/>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8C0D8"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07CD2B56" w14:textId="58BED502" w:rsidR="005D2C37" w:rsidRPr="007D6854" w:rsidRDefault="002C4A95" w:rsidP="007D6854">
      <w:pPr>
        <w:spacing w:after="0" w:line="240" w:lineRule="auto"/>
        <w:ind w:left="-142"/>
        <w:rPr>
          <w:rFonts w:ascii="Arial" w:hAnsi="Arial" w:cs="Arial"/>
          <w:bCs/>
          <w:iCs/>
          <w:sz w:val="22"/>
          <w:szCs w:val="22"/>
        </w:rPr>
      </w:pPr>
      <w:proofErr w:type="spellStart"/>
      <w:r w:rsidRPr="007D6854">
        <w:rPr>
          <w:rFonts w:ascii="Arial" w:hAnsi="Arial" w:cs="Arial"/>
          <w:bCs/>
          <w:iCs/>
          <w:sz w:val="22"/>
          <w:szCs w:val="22"/>
        </w:rPr>
        <w:t>Kazi</w:t>
      </w:r>
      <w:proofErr w:type="spellEnd"/>
      <w:r w:rsidRPr="007D6854">
        <w:rPr>
          <w:rFonts w:ascii="Arial" w:hAnsi="Arial" w:cs="Arial"/>
          <w:bCs/>
          <w:iCs/>
          <w:sz w:val="22"/>
          <w:szCs w:val="22"/>
        </w:rPr>
        <w:t xml:space="preserve"> Shahidullah</w:t>
      </w:r>
      <w:r w:rsidR="009E34E8" w:rsidRPr="007D6854">
        <w:rPr>
          <w:rFonts w:ascii="Arial" w:hAnsi="Arial" w:cs="Arial"/>
          <w:bCs/>
          <w:iCs/>
          <w:sz w:val="22"/>
          <w:szCs w:val="22"/>
        </w:rPr>
        <w:t xml:space="preserve">, </w:t>
      </w:r>
      <w:r w:rsidRPr="007D6854">
        <w:rPr>
          <w:rFonts w:ascii="Arial" w:hAnsi="Arial" w:cs="Arial"/>
          <w:bCs/>
          <w:iCs/>
          <w:sz w:val="22"/>
          <w:szCs w:val="22"/>
        </w:rPr>
        <w:t>Chairman</w:t>
      </w:r>
      <w:r w:rsidR="009E34E8" w:rsidRPr="007D6854">
        <w:rPr>
          <w:rFonts w:ascii="Arial" w:hAnsi="Arial" w:cs="Arial"/>
          <w:bCs/>
          <w:iCs/>
          <w:sz w:val="22"/>
          <w:szCs w:val="22"/>
        </w:rPr>
        <w:t xml:space="preserve">, </w:t>
      </w:r>
      <w:r w:rsidRPr="007D6854">
        <w:rPr>
          <w:rFonts w:ascii="Arial" w:hAnsi="Arial" w:cs="Arial"/>
          <w:bCs/>
          <w:iCs/>
          <w:sz w:val="22"/>
          <w:szCs w:val="22"/>
        </w:rPr>
        <w:t>University Grants Commission of Bangladesh</w:t>
      </w:r>
    </w:p>
    <w:p w14:paraId="1509EB9C" w14:textId="2F6B40E4" w:rsidR="002C4A95" w:rsidRPr="007D6854" w:rsidRDefault="002C4A95" w:rsidP="007D6854">
      <w:pPr>
        <w:spacing w:after="0" w:line="240" w:lineRule="auto"/>
        <w:ind w:left="-142"/>
        <w:rPr>
          <w:rFonts w:ascii="Arial" w:hAnsi="Arial" w:cs="Arial"/>
          <w:bCs/>
          <w:iCs/>
          <w:sz w:val="22"/>
          <w:szCs w:val="22"/>
          <w:lang w:val="es-ES"/>
        </w:rPr>
      </w:pPr>
      <w:r w:rsidRPr="007D6854">
        <w:rPr>
          <w:rFonts w:ascii="Arial" w:hAnsi="Arial" w:cs="Arial"/>
          <w:bCs/>
          <w:iCs/>
          <w:sz w:val="22"/>
          <w:szCs w:val="22"/>
          <w:lang w:val="es-ES"/>
        </w:rPr>
        <w:t>UGC Bhaban, Plot # E-18/A</w:t>
      </w:r>
    </w:p>
    <w:p w14:paraId="6504441A" w14:textId="419BE76C" w:rsidR="005D2C37" w:rsidRPr="007D6854" w:rsidRDefault="002C4A95" w:rsidP="007D6854">
      <w:pPr>
        <w:spacing w:after="0" w:line="240" w:lineRule="auto"/>
        <w:ind w:left="-142"/>
        <w:rPr>
          <w:rFonts w:ascii="Arial" w:hAnsi="Arial" w:cs="Arial"/>
          <w:bCs/>
          <w:iCs/>
          <w:sz w:val="22"/>
          <w:szCs w:val="22"/>
          <w:lang w:val="es-ES"/>
        </w:rPr>
      </w:pPr>
      <w:r w:rsidRPr="007D6854">
        <w:rPr>
          <w:rFonts w:ascii="Arial" w:hAnsi="Arial" w:cs="Arial"/>
          <w:bCs/>
          <w:iCs/>
          <w:sz w:val="22"/>
          <w:szCs w:val="22"/>
          <w:lang w:val="es-ES"/>
        </w:rPr>
        <w:t>Agargaon, Sher-e-Bangla Nagar</w:t>
      </w:r>
    </w:p>
    <w:p w14:paraId="6FB58CAF" w14:textId="40A52738" w:rsidR="005D2C37" w:rsidRPr="007D6854" w:rsidRDefault="0038478B" w:rsidP="007D6854">
      <w:pPr>
        <w:spacing w:after="0" w:line="240" w:lineRule="auto"/>
        <w:ind w:left="-142"/>
        <w:rPr>
          <w:rFonts w:ascii="Arial" w:hAnsi="Arial" w:cs="Arial"/>
          <w:bCs/>
          <w:iCs/>
          <w:sz w:val="22"/>
          <w:szCs w:val="22"/>
        </w:rPr>
      </w:pPr>
      <w:r w:rsidRPr="007D6854">
        <w:rPr>
          <w:rFonts w:ascii="Arial" w:hAnsi="Arial" w:cs="Arial"/>
          <w:bCs/>
          <w:iCs/>
          <w:sz w:val="22"/>
          <w:szCs w:val="22"/>
        </w:rPr>
        <w:t>Dhaka-</w:t>
      </w:r>
      <w:r w:rsidR="002C4A95" w:rsidRPr="007D6854">
        <w:rPr>
          <w:rFonts w:ascii="Arial" w:hAnsi="Arial" w:cs="Arial"/>
          <w:bCs/>
          <w:iCs/>
          <w:sz w:val="22"/>
          <w:szCs w:val="22"/>
        </w:rPr>
        <w:t>1207</w:t>
      </w:r>
    </w:p>
    <w:p w14:paraId="52E8AA6E" w14:textId="396D287E" w:rsidR="00EA68CE" w:rsidRDefault="0038478B" w:rsidP="007D6854">
      <w:pPr>
        <w:spacing w:after="0" w:line="240" w:lineRule="auto"/>
        <w:ind w:left="-142"/>
        <w:rPr>
          <w:rFonts w:ascii="Arial" w:hAnsi="Arial" w:cs="Arial"/>
          <w:bCs/>
          <w:iCs/>
          <w:sz w:val="22"/>
          <w:szCs w:val="22"/>
        </w:rPr>
      </w:pPr>
      <w:r w:rsidRPr="007D6854">
        <w:rPr>
          <w:rFonts w:ascii="Arial" w:hAnsi="Arial" w:cs="Arial"/>
          <w:bCs/>
          <w:iCs/>
          <w:sz w:val="22"/>
          <w:szCs w:val="22"/>
        </w:rPr>
        <w:t>Bangladesh</w:t>
      </w:r>
      <w:r w:rsidR="009E34E8" w:rsidRPr="007D6854">
        <w:rPr>
          <w:rFonts w:ascii="Arial" w:hAnsi="Arial" w:cs="Arial"/>
          <w:bCs/>
          <w:iCs/>
          <w:sz w:val="22"/>
          <w:szCs w:val="22"/>
        </w:rPr>
        <w:t xml:space="preserve">. </w:t>
      </w:r>
    </w:p>
    <w:p w14:paraId="2BB74A82" w14:textId="77777777" w:rsidR="007D6854" w:rsidRPr="007D6854" w:rsidRDefault="007D6854" w:rsidP="007D6854">
      <w:pPr>
        <w:spacing w:after="0" w:line="240" w:lineRule="auto"/>
        <w:ind w:left="-142"/>
        <w:rPr>
          <w:rFonts w:ascii="Arial" w:hAnsi="Arial" w:cs="Arial"/>
          <w:bCs/>
          <w:iCs/>
          <w:sz w:val="22"/>
          <w:szCs w:val="22"/>
        </w:rPr>
      </w:pPr>
    </w:p>
    <w:p w14:paraId="22E2FD5A" w14:textId="63C6271A" w:rsidR="005D2C37" w:rsidRPr="007D6854" w:rsidRDefault="005D2C37" w:rsidP="007D6854">
      <w:pPr>
        <w:spacing w:after="0" w:line="240" w:lineRule="auto"/>
        <w:ind w:left="-142"/>
        <w:rPr>
          <w:rFonts w:ascii="Arial" w:hAnsi="Arial" w:cs="Arial"/>
          <w:bCs/>
          <w:iCs/>
          <w:sz w:val="22"/>
          <w:szCs w:val="22"/>
          <w:lang w:val="en-US"/>
        </w:rPr>
      </w:pPr>
      <w:r w:rsidRPr="007D6854">
        <w:rPr>
          <w:rFonts w:ascii="Arial" w:hAnsi="Arial" w:cs="Arial"/>
          <w:bCs/>
          <w:iCs/>
          <w:sz w:val="22"/>
          <w:szCs w:val="22"/>
          <w:lang w:val="en-US"/>
        </w:rPr>
        <w:t>Email:</w:t>
      </w:r>
      <w:r w:rsidR="0038478B" w:rsidRPr="007D6854">
        <w:rPr>
          <w:rFonts w:ascii="Arial" w:hAnsi="Arial" w:cs="Arial"/>
          <w:bCs/>
          <w:iCs/>
          <w:sz w:val="22"/>
          <w:szCs w:val="22"/>
          <w:lang w:val="en-US"/>
        </w:rPr>
        <w:t xml:space="preserve"> </w:t>
      </w:r>
      <w:r w:rsidR="002C4A95" w:rsidRPr="007D6854">
        <w:rPr>
          <w:rFonts w:ascii="Arial" w:hAnsi="Arial" w:cs="Arial"/>
          <w:bCs/>
          <w:iCs/>
          <w:sz w:val="22"/>
          <w:szCs w:val="22"/>
          <w:lang w:val="en-US"/>
        </w:rPr>
        <w:t>chairman@ugc.gov.bd</w:t>
      </w:r>
    </w:p>
    <w:p w14:paraId="0B34FE20" w14:textId="77777777" w:rsidR="0038478B" w:rsidRPr="007D6854" w:rsidRDefault="0038478B" w:rsidP="007D6854">
      <w:pPr>
        <w:spacing w:after="0" w:line="240" w:lineRule="auto"/>
        <w:ind w:left="-142"/>
        <w:rPr>
          <w:rFonts w:ascii="Arial" w:hAnsi="Arial" w:cs="Arial"/>
          <w:bCs/>
          <w:iCs/>
          <w:sz w:val="22"/>
          <w:szCs w:val="22"/>
          <w:lang w:val="en-US"/>
        </w:rPr>
      </w:pPr>
    </w:p>
    <w:p w14:paraId="791E2F32" w14:textId="07076516" w:rsidR="005D2C37" w:rsidRPr="007D6854" w:rsidRDefault="002C4A95" w:rsidP="007D6854">
      <w:pPr>
        <w:spacing w:after="0" w:line="240" w:lineRule="auto"/>
        <w:ind w:left="-142"/>
        <w:rPr>
          <w:rFonts w:ascii="Arial" w:hAnsi="Arial" w:cs="Arial"/>
          <w:bCs/>
          <w:iCs/>
          <w:sz w:val="22"/>
          <w:szCs w:val="22"/>
          <w:lang w:val="en-US"/>
        </w:rPr>
      </w:pPr>
      <w:proofErr w:type="spellStart"/>
      <w:r w:rsidRPr="007D6854">
        <w:rPr>
          <w:rFonts w:ascii="Arial" w:hAnsi="Arial" w:cs="Arial"/>
          <w:bCs/>
          <w:iCs/>
          <w:sz w:val="22"/>
          <w:szCs w:val="22"/>
          <w:lang w:val="en-US"/>
        </w:rPr>
        <w:t>Honourable</w:t>
      </w:r>
      <w:proofErr w:type="spellEnd"/>
      <w:r w:rsidRPr="007D6854">
        <w:rPr>
          <w:rFonts w:ascii="Arial" w:hAnsi="Arial" w:cs="Arial"/>
          <w:bCs/>
          <w:iCs/>
          <w:sz w:val="22"/>
          <w:szCs w:val="22"/>
          <w:lang w:val="en-US"/>
        </w:rPr>
        <w:t xml:space="preserve"> Chairman Shahidullah</w:t>
      </w:r>
      <w:r w:rsidR="005D2C37" w:rsidRPr="007D6854">
        <w:rPr>
          <w:rFonts w:ascii="Arial" w:hAnsi="Arial" w:cs="Arial"/>
          <w:bCs/>
          <w:iCs/>
          <w:sz w:val="22"/>
          <w:szCs w:val="22"/>
          <w:lang w:val="en-US"/>
        </w:rPr>
        <w:t>,</w:t>
      </w:r>
    </w:p>
    <w:p w14:paraId="160598A3" w14:textId="77777777" w:rsidR="005D2C37" w:rsidRPr="007D6854" w:rsidRDefault="005D2C37" w:rsidP="007D6854">
      <w:pPr>
        <w:spacing w:after="0" w:line="240" w:lineRule="auto"/>
        <w:ind w:left="-142"/>
        <w:rPr>
          <w:rFonts w:ascii="Arial" w:hAnsi="Arial" w:cs="Arial"/>
          <w:bCs/>
          <w:iCs/>
          <w:sz w:val="22"/>
          <w:szCs w:val="22"/>
          <w:lang w:val="en-US"/>
        </w:rPr>
      </w:pPr>
    </w:p>
    <w:p w14:paraId="187F20EE" w14:textId="2DA06F20" w:rsidR="00FC6A28" w:rsidRPr="007D6854" w:rsidRDefault="009E34E8" w:rsidP="007D6854">
      <w:pPr>
        <w:spacing w:after="0" w:line="240" w:lineRule="auto"/>
        <w:ind w:left="-142"/>
        <w:rPr>
          <w:rFonts w:ascii="Arial" w:hAnsi="Arial" w:cs="Arial"/>
          <w:bCs/>
          <w:iCs/>
          <w:sz w:val="22"/>
          <w:szCs w:val="22"/>
        </w:rPr>
      </w:pPr>
      <w:r w:rsidRPr="007D6854">
        <w:rPr>
          <w:rFonts w:ascii="Arial" w:hAnsi="Arial" w:cs="Arial"/>
          <w:bCs/>
          <w:iCs/>
          <w:sz w:val="22"/>
          <w:szCs w:val="22"/>
        </w:rPr>
        <w:t>I am grave</w:t>
      </w:r>
      <w:r w:rsidR="00CE1443" w:rsidRPr="007D6854">
        <w:rPr>
          <w:rFonts w:ascii="Arial" w:hAnsi="Arial" w:cs="Arial"/>
          <w:bCs/>
          <w:iCs/>
          <w:sz w:val="22"/>
          <w:szCs w:val="22"/>
        </w:rPr>
        <w:t xml:space="preserve">ly concerned </w:t>
      </w:r>
      <w:r w:rsidRPr="007D6854">
        <w:rPr>
          <w:rFonts w:ascii="Arial" w:hAnsi="Arial" w:cs="Arial"/>
          <w:bCs/>
          <w:iCs/>
          <w:sz w:val="22"/>
          <w:szCs w:val="22"/>
        </w:rPr>
        <w:t>by</w:t>
      </w:r>
      <w:r w:rsidR="00CE1443" w:rsidRPr="007D6854">
        <w:rPr>
          <w:rFonts w:ascii="Arial" w:hAnsi="Arial" w:cs="Arial"/>
          <w:bCs/>
          <w:iCs/>
          <w:sz w:val="22"/>
          <w:szCs w:val="22"/>
        </w:rPr>
        <w:t xml:space="preserve"> </w:t>
      </w:r>
      <w:r w:rsidR="00313011" w:rsidRPr="007D6854">
        <w:rPr>
          <w:rFonts w:ascii="Arial" w:hAnsi="Arial" w:cs="Arial"/>
          <w:bCs/>
          <w:iCs/>
          <w:sz w:val="22"/>
          <w:szCs w:val="22"/>
        </w:rPr>
        <w:t xml:space="preserve">the decision </w:t>
      </w:r>
      <w:r w:rsidR="00CE1443" w:rsidRPr="007D6854">
        <w:rPr>
          <w:rFonts w:ascii="Arial" w:hAnsi="Arial" w:cs="Arial"/>
          <w:bCs/>
          <w:iCs/>
          <w:sz w:val="22"/>
          <w:szCs w:val="22"/>
        </w:rPr>
        <w:t xml:space="preserve">by Cox’s Bazar International University </w:t>
      </w:r>
      <w:r w:rsidR="00313011" w:rsidRPr="007D6854">
        <w:rPr>
          <w:rFonts w:ascii="Arial" w:hAnsi="Arial" w:cs="Arial"/>
          <w:bCs/>
          <w:iCs/>
          <w:sz w:val="22"/>
          <w:szCs w:val="22"/>
        </w:rPr>
        <w:t xml:space="preserve">to prevent </w:t>
      </w:r>
      <w:proofErr w:type="spellStart"/>
      <w:r w:rsidR="00313011" w:rsidRPr="007D6854">
        <w:rPr>
          <w:rFonts w:ascii="Arial" w:hAnsi="Arial" w:cs="Arial"/>
          <w:bCs/>
          <w:iCs/>
          <w:sz w:val="22"/>
          <w:szCs w:val="22"/>
        </w:rPr>
        <w:t>Rohima</w:t>
      </w:r>
      <w:proofErr w:type="spellEnd"/>
      <w:r w:rsidR="00313011" w:rsidRPr="007D6854">
        <w:rPr>
          <w:rFonts w:ascii="Arial" w:hAnsi="Arial" w:cs="Arial"/>
          <w:bCs/>
          <w:iCs/>
          <w:sz w:val="22"/>
          <w:szCs w:val="22"/>
        </w:rPr>
        <w:t xml:space="preserve"> </w:t>
      </w:r>
      <w:proofErr w:type="spellStart"/>
      <w:r w:rsidR="00313011" w:rsidRPr="007D6854">
        <w:rPr>
          <w:rFonts w:ascii="Arial" w:hAnsi="Arial" w:cs="Arial"/>
          <w:bCs/>
          <w:iCs/>
          <w:sz w:val="22"/>
          <w:szCs w:val="22"/>
        </w:rPr>
        <w:t>Akter</w:t>
      </w:r>
      <w:proofErr w:type="spellEnd"/>
      <w:r w:rsidR="00313011" w:rsidRPr="007D6854">
        <w:rPr>
          <w:rFonts w:ascii="Arial" w:hAnsi="Arial" w:cs="Arial"/>
          <w:bCs/>
          <w:iCs/>
          <w:sz w:val="22"/>
          <w:szCs w:val="22"/>
        </w:rPr>
        <w:t xml:space="preserve"> Khushi </w:t>
      </w:r>
      <w:r w:rsidR="00CE1443" w:rsidRPr="007D6854">
        <w:rPr>
          <w:rFonts w:ascii="Arial" w:hAnsi="Arial" w:cs="Arial"/>
          <w:bCs/>
          <w:iCs/>
          <w:sz w:val="22"/>
          <w:szCs w:val="22"/>
        </w:rPr>
        <w:t>from pursuing her education</w:t>
      </w:r>
      <w:r w:rsidRPr="007D6854">
        <w:rPr>
          <w:rFonts w:ascii="Arial" w:hAnsi="Arial" w:cs="Arial"/>
          <w:bCs/>
          <w:iCs/>
          <w:sz w:val="22"/>
          <w:szCs w:val="22"/>
        </w:rPr>
        <w:t>,</w:t>
      </w:r>
      <w:r w:rsidR="00CE1443" w:rsidRPr="007D6854">
        <w:rPr>
          <w:rFonts w:ascii="Arial" w:hAnsi="Arial" w:cs="Arial"/>
          <w:bCs/>
          <w:iCs/>
          <w:sz w:val="22"/>
          <w:szCs w:val="22"/>
        </w:rPr>
        <w:t xml:space="preserve"> </w:t>
      </w:r>
      <w:r w:rsidR="00313011" w:rsidRPr="007D6854">
        <w:rPr>
          <w:rFonts w:ascii="Arial" w:hAnsi="Arial" w:cs="Arial"/>
          <w:bCs/>
          <w:iCs/>
          <w:sz w:val="22"/>
          <w:szCs w:val="22"/>
        </w:rPr>
        <w:t xml:space="preserve">solely </w:t>
      </w:r>
      <w:r w:rsidR="00CE1443" w:rsidRPr="007D6854">
        <w:rPr>
          <w:rFonts w:ascii="Arial" w:hAnsi="Arial" w:cs="Arial"/>
          <w:bCs/>
          <w:iCs/>
          <w:sz w:val="22"/>
          <w:szCs w:val="22"/>
        </w:rPr>
        <w:t xml:space="preserve">because she is a Rohingya refugee. Born </w:t>
      </w:r>
      <w:r w:rsidR="00443481" w:rsidRPr="007D6854">
        <w:rPr>
          <w:rFonts w:ascii="Arial" w:hAnsi="Arial" w:cs="Arial"/>
          <w:bCs/>
          <w:iCs/>
          <w:sz w:val="22"/>
          <w:szCs w:val="22"/>
        </w:rPr>
        <w:t xml:space="preserve">and schooled </w:t>
      </w:r>
      <w:r w:rsidR="00CE1443" w:rsidRPr="007D6854">
        <w:rPr>
          <w:rFonts w:ascii="Arial" w:hAnsi="Arial" w:cs="Arial"/>
          <w:bCs/>
          <w:iCs/>
          <w:sz w:val="22"/>
          <w:szCs w:val="22"/>
        </w:rPr>
        <w:t xml:space="preserve">in Bangladesh, </w:t>
      </w:r>
      <w:proofErr w:type="spellStart"/>
      <w:r w:rsidR="00CE1443" w:rsidRPr="007D6854">
        <w:rPr>
          <w:rFonts w:ascii="Arial" w:hAnsi="Arial" w:cs="Arial"/>
          <w:bCs/>
          <w:iCs/>
          <w:sz w:val="22"/>
          <w:szCs w:val="22"/>
        </w:rPr>
        <w:t>Rohima</w:t>
      </w:r>
      <w:proofErr w:type="spellEnd"/>
      <w:r w:rsidR="00CE1443" w:rsidRPr="007D6854">
        <w:rPr>
          <w:rFonts w:ascii="Arial" w:hAnsi="Arial" w:cs="Arial"/>
          <w:bCs/>
          <w:iCs/>
          <w:sz w:val="22"/>
          <w:szCs w:val="22"/>
        </w:rPr>
        <w:t xml:space="preserve"> </w:t>
      </w:r>
      <w:proofErr w:type="spellStart"/>
      <w:r w:rsidR="00CE1443" w:rsidRPr="007D6854">
        <w:rPr>
          <w:rFonts w:ascii="Arial" w:hAnsi="Arial" w:cs="Arial"/>
          <w:bCs/>
          <w:iCs/>
          <w:sz w:val="22"/>
          <w:szCs w:val="22"/>
        </w:rPr>
        <w:t>Akter</w:t>
      </w:r>
      <w:proofErr w:type="spellEnd"/>
      <w:r w:rsidR="00CE1443" w:rsidRPr="007D6854">
        <w:rPr>
          <w:rFonts w:ascii="Arial" w:hAnsi="Arial" w:cs="Arial"/>
          <w:bCs/>
          <w:iCs/>
          <w:sz w:val="22"/>
          <w:szCs w:val="22"/>
        </w:rPr>
        <w:t xml:space="preserve"> Khushi was </w:t>
      </w:r>
      <w:r w:rsidR="00511849" w:rsidRPr="007D6854">
        <w:rPr>
          <w:rFonts w:ascii="Arial" w:hAnsi="Arial" w:cs="Arial"/>
          <w:bCs/>
          <w:iCs/>
          <w:sz w:val="22"/>
          <w:szCs w:val="22"/>
        </w:rPr>
        <w:t xml:space="preserve">in her second semester of </w:t>
      </w:r>
      <w:r w:rsidR="00443481" w:rsidRPr="007D6854">
        <w:rPr>
          <w:rFonts w:ascii="Arial" w:hAnsi="Arial" w:cs="Arial"/>
          <w:bCs/>
          <w:iCs/>
          <w:sz w:val="22"/>
          <w:szCs w:val="22"/>
        </w:rPr>
        <w:t xml:space="preserve">studying law. </w:t>
      </w:r>
    </w:p>
    <w:p w14:paraId="225C56B4" w14:textId="77777777" w:rsidR="00FC6A28" w:rsidRPr="007D6854" w:rsidRDefault="00FC6A28" w:rsidP="007D6854">
      <w:pPr>
        <w:spacing w:after="0" w:line="240" w:lineRule="auto"/>
        <w:ind w:left="-142"/>
        <w:rPr>
          <w:rFonts w:ascii="Arial" w:hAnsi="Arial" w:cs="Arial"/>
          <w:bCs/>
          <w:iCs/>
          <w:sz w:val="22"/>
          <w:szCs w:val="22"/>
        </w:rPr>
      </w:pPr>
    </w:p>
    <w:p w14:paraId="19E4181A" w14:textId="19243AB1" w:rsidR="00EA68CE" w:rsidRPr="007D6854" w:rsidRDefault="00443481" w:rsidP="007D6854">
      <w:pPr>
        <w:spacing w:after="0" w:line="240" w:lineRule="auto"/>
        <w:ind w:left="-142"/>
        <w:rPr>
          <w:rFonts w:ascii="Arial" w:hAnsi="Arial" w:cs="Arial"/>
          <w:bCs/>
          <w:iCs/>
          <w:sz w:val="22"/>
          <w:szCs w:val="22"/>
        </w:rPr>
      </w:pPr>
      <w:r w:rsidRPr="007D6854">
        <w:rPr>
          <w:rFonts w:ascii="Arial" w:hAnsi="Arial" w:cs="Arial"/>
          <w:bCs/>
          <w:iCs/>
          <w:sz w:val="22"/>
          <w:szCs w:val="22"/>
        </w:rPr>
        <w:t>She is</w:t>
      </w:r>
      <w:r w:rsidR="00CE1443" w:rsidRPr="007D6854">
        <w:rPr>
          <w:rFonts w:ascii="Arial" w:hAnsi="Arial" w:cs="Arial"/>
          <w:bCs/>
          <w:iCs/>
          <w:sz w:val="22"/>
          <w:szCs w:val="22"/>
        </w:rPr>
        <w:t xml:space="preserve"> one of the very few women from her community who has braved all odds to pursue </w:t>
      </w:r>
      <w:r w:rsidR="009E34E8" w:rsidRPr="007D6854">
        <w:rPr>
          <w:rFonts w:ascii="Arial" w:hAnsi="Arial" w:cs="Arial"/>
          <w:bCs/>
          <w:iCs/>
          <w:sz w:val="22"/>
          <w:szCs w:val="22"/>
        </w:rPr>
        <w:t xml:space="preserve">her </w:t>
      </w:r>
      <w:r w:rsidR="00CE1443" w:rsidRPr="007D6854">
        <w:rPr>
          <w:rFonts w:ascii="Arial" w:hAnsi="Arial" w:cs="Arial"/>
          <w:bCs/>
          <w:iCs/>
          <w:sz w:val="22"/>
          <w:szCs w:val="22"/>
        </w:rPr>
        <w:t>education. Education is a universal right</w:t>
      </w:r>
      <w:r w:rsidR="00511849" w:rsidRPr="007D6854">
        <w:rPr>
          <w:rFonts w:ascii="Arial" w:hAnsi="Arial" w:cs="Arial"/>
          <w:bCs/>
          <w:iCs/>
          <w:sz w:val="22"/>
          <w:szCs w:val="22"/>
        </w:rPr>
        <w:t xml:space="preserve"> regardless of status</w:t>
      </w:r>
      <w:r w:rsidR="00CE1443" w:rsidRPr="007D6854">
        <w:rPr>
          <w:rFonts w:ascii="Arial" w:hAnsi="Arial" w:cs="Arial"/>
          <w:bCs/>
          <w:iCs/>
          <w:sz w:val="22"/>
          <w:szCs w:val="22"/>
        </w:rPr>
        <w:t>. Denying her education</w:t>
      </w:r>
      <w:r w:rsidRPr="007D6854">
        <w:rPr>
          <w:rFonts w:ascii="Arial" w:hAnsi="Arial" w:cs="Arial"/>
          <w:bCs/>
          <w:iCs/>
          <w:sz w:val="22"/>
          <w:szCs w:val="22"/>
        </w:rPr>
        <w:t xml:space="preserve"> </w:t>
      </w:r>
      <w:r w:rsidR="00FC6A28" w:rsidRPr="007D6854">
        <w:rPr>
          <w:rFonts w:ascii="Arial" w:hAnsi="Arial" w:cs="Arial"/>
          <w:bCs/>
          <w:iCs/>
          <w:sz w:val="22"/>
          <w:szCs w:val="22"/>
        </w:rPr>
        <w:t xml:space="preserve">on the basis of </w:t>
      </w:r>
      <w:r w:rsidRPr="007D6854">
        <w:rPr>
          <w:rFonts w:ascii="Arial" w:hAnsi="Arial" w:cs="Arial"/>
          <w:bCs/>
          <w:iCs/>
          <w:sz w:val="22"/>
          <w:szCs w:val="22"/>
        </w:rPr>
        <w:t>her identity</w:t>
      </w:r>
      <w:r w:rsidR="00CE1443" w:rsidRPr="007D6854">
        <w:rPr>
          <w:rFonts w:ascii="Arial" w:hAnsi="Arial" w:cs="Arial"/>
          <w:bCs/>
          <w:iCs/>
          <w:sz w:val="22"/>
          <w:szCs w:val="22"/>
        </w:rPr>
        <w:t xml:space="preserve"> is an affront to the commitments Bangladesh has </w:t>
      </w:r>
      <w:r w:rsidR="00511849" w:rsidRPr="007D6854">
        <w:rPr>
          <w:rFonts w:ascii="Arial" w:hAnsi="Arial" w:cs="Arial"/>
          <w:bCs/>
          <w:iCs/>
          <w:sz w:val="22"/>
          <w:szCs w:val="22"/>
        </w:rPr>
        <w:t xml:space="preserve">made under </w:t>
      </w:r>
      <w:r w:rsidR="00CE1443" w:rsidRPr="007D6854">
        <w:rPr>
          <w:rFonts w:ascii="Arial" w:hAnsi="Arial" w:cs="Arial"/>
          <w:bCs/>
          <w:iCs/>
          <w:sz w:val="22"/>
          <w:szCs w:val="22"/>
        </w:rPr>
        <w:t>the International Covenant on Economic, Social and Cultural Rights.</w:t>
      </w:r>
    </w:p>
    <w:p w14:paraId="0D4AA939" w14:textId="7B042D34" w:rsidR="00EA68CE" w:rsidRPr="007D6854" w:rsidRDefault="00EA68CE" w:rsidP="007D6854">
      <w:pPr>
        <w:spacing w:after="0" w:line="240" w:lineRule="auto"/>
        <w:ind w:left="-142"/>
        <w:rPr>
          <w:rFonts w:ascii="Arial" w:hAnsi="Arial" w:cs="Arial"/>
          <w:bCs/>
          <w:iCs/>
          <w:sz w:val="22"/>
          <w:szCs w:val="22"/>
        </w:rPr>
      </w:pPr>
    </w:p>
    <w:p w14:paraId="4BD8D9DA" w14:textId="777B62A2" w:rsidR="00EA68CE" w:rsidRPr="007D6854" w:rsidRDefault="009E34E8" w:rsidP="007D6854">
      <w:pPr>
        <w:spacing w:after="0" w:line="240" w:lineRule="auto"/>
        <w:ind w:left="-142"/>
        <w:rPr>
          <w:rFonts w:ascii="Arial" w:hAnsi="Arial" w:cs="Arial"/>
          <w:bCs/>
          <w:iCs/>
          <w:sz w:val="22"/>
          <w:szCs w:val="22"/>
        </w:rPr>
      </w:pPr>
      <w:r w:rsidRPr="007D6854">
        <w:rPr>
          <w:rFonts w:ascii="Arial" w:hAnsi="Arial" w:cs="Arial"/>
          <w:bCs/>
          <w:iCs/>
          <w:sz w:val="22"/>
          <w:szCs w:val="22"/>
        </w:rPr>
        <w:t>I</w:t>
      </w:r>
      <w:r w:rsidR="00CE1443" w:rsidRPr="007D6854">
        <w:rPr>
          <w:rFonts w:ascii="Arial" w:hAnsi="Arial" w:cs="Arial"/>
          <w:bCs/>
          <w:iCs/>
          <w:sz w:val="22"/>
          <w:szCs w:val="22"/>
        </w:rPr>
        <w:t xml:space="preserve"> </w:t>
      </w:r>
      <w:r w:rsidRPr="007D6854">
        <w:rPr>
          <w:rFonts w:ascii="Arial" w:hAnsi="Arial" w:cs="Arial"/>
          <w:bCs/>
          <w:iCs/>
          <w:sz w:val="22"/>
          <w:szCs w:val="22"/>
        </w:rPr>
        <w:t>call on</w:t>
      </w:r>
      <w:r w:rsidR="00CE1443" w:rsidRPr="007D6854">
        <w:rPr>
          <w:rFonts w:ascii="Arial" w:hAnsi="Arial" w:cs="Arial"/>
          <w:bCs/>
          <w:iCs/>
          <w:sz w:val="22"/>
          <w:szCs w:val="22"/>
        </w:rPr>
        <w:t xml:space="preserve"> the </w:t>
      </w:r>
      <w:r w:rsidRPr="007D6854">
        <w:rPr>
          <w:rFonts w:ascii="Arial" w:hAnsi="Arial" w:cs="Arial"/>
          <w:bCs/>
          <w:iCs/>
          <w:sz w:val="22"/>
          <w:szCs w:val="22"/>
        </w:rPr>
        <w:t>education authorities</w:t>
      </w:r>
      <w:r w:rsidR="00CE1443" w:rsidRPr="007D6854">
        <w:rPr>
          <w:rFonts w:ascii="Arial" w:hAnsi="Arial" w:cs="Arial"/>
          <w:bCs/>
          <w:iCs/>
          <w:sz w:val="22"/>
          <w:szCs w:val="22"/>
        </w:rPr>
        <w:t xml:space="preserve"> to</w:t>
      </w:r>
      <w:r w:rsidRPr="007D6854">
        <w:rPr>
          <w:rFonts w:ascii="Arial" w:hAnsi="Arial" w:cs="Arial"/>
          <w:bCs/>
          <w:iCs/>
          <w:sz w:val="22"/>
          <w:szCs w:val="22"/>
        </w:rPr>
        <w:t xml:space="preserve"> overturn </w:t>
      </w:r>
      <w:proofErr w:type="spellStart"/>
      <w:r w:rsidRPr="007D6854">
        <w:rPr>
          <w:rFonts w:ascii="Arial" w:hAnsi="Arial" w:cs="Arial"/>
          <w:bCs/>
          <w:iCs/>
          <w:sz w:val="22"/>
          <w:szCs w:val="22"/>
        </w:rPr>
        <w:t>Rohima</w:t>
      </w:r>
      <w:proofErr w:type="spellEnd"/>
      <w:r w:rsidRPr="007D6854">
        <w:rPr>
          <w:rFonts w:ascii="Arial" w:hAnsi="Arial" w:cs="Arial"/>
          <w:bCs/>
          <w:iCs/>
          <w:sz w:val="22"/>
          <w:szCs w:val="22"/>
        </w:rPr>
        <w:t xml:space="preserve"> </w:t>
      </w:r>
      <w:proofErr w:type="spellStart"/>
      <w:r w:rsidRPr="007D6854">
        <w:rPr>
          <w:rFonts w:ascii="Arial" w:hAnsi="Arial" w:cs="Arial"/>
          <w:bCs/>
          <w:iCs/>
          <w:sz w:val="22"/>
          <w:szCs w:val="22"/>
        </w:rPr>
        <w:t>Akter</w:t>
      </w:r>
      <w:proofErr w:type="spellEnd"/>
      <w:r w:rsidRPr="007D6854">
        <w:rPr>
          <w:rFonts w:ascii="Arial" w:hAnsi="Arial" w:cs="Arial"/>
          <w:bCs/>
          <w:iCs/>
          <w:sz w:val="22"/>
          <w:szCs w:val="22"/>
        </w:rPr>
        <w:t xml:space="preserve"> Khushi</w:t>
      </w:r>
      <w:r w:rsidRPr="007D6854">
        <w:rPr>
          <w:rFonts w:ascii="Arial" w:hAnsi="Arial" w:cs="Arial"/>
          <w:bCs/>
          <w:iCs/>
          <w:sz w:val="22"/>
          <w:szCs w:val="22"/>
        </w:rPr>
        <w:t>’s</w:t>
      </w:r>
      <w:r w:rsidR="00C41C8C" w:rsidRPr="007D6854">
        <w:rPr>
          <w:rFonts w:ascii="Arial" w:hAnsi="Arial" w:cs="Arial"/>
          <w:bCs/>
          <w:iCs/>
          <w:sz w:val="22"/>
          <w:szCs w:val="22"/>
        </w:rPr>
        <w:t xml:space="preserve"> </w:t>
      </w:r>
      <w:r w:rsidR="00511849" w:rsidRPr="007D6854">
        <w:rPr>
          <w:rFonts w:ascii="Arial" w:hAnsi="Arial" w:cs="Arial"/>
          <w:bCs/>
          <w:iCs/>
          <w:sz w:val="22"/>
          <w:szCs w:val="22"/>
        </w:rPr>
        <w:t>suspension</w:t>
      </w:r>
      <w:r w:rsidRPr="007D6854">
        <w:rPr>
          <w:rFonts w:ascii="Arial" w:hAnsi="Arial" w:cs="Arial"/>
          <w:bCs/>
          <w:iCs/>
          <w:sz w:val="22"/>
          <w:szCs w:val="22"/>
        </w:rPr>
        <w:t xml:space="preserve"> immediately</w:t>
      </w:r>
      <w:r w:rsidR="00443481" w:rsidRPr="007D6854">
        <w:rPr>
          <w:rFonts w:ascii="Arial" w:hAnsi="Arial" w:cs="Arial"/>
          <w:bCs/>
          <w:iCs/>
          <w:sz w:val="22"/>
          <w:szCs w:val="22"/>
        </w:rPr>
        <w:t xml:space="preserve"> and allow </w:t>
      </w:r>
      <w:proofErr w:type="spellStart"/>
      <w:r w:rsidRPr="007D6854">
        <w:rPr>
          <w:rFonts w:ascii="Arial" w:hAnsi="Arial" w:cs="Arial"/>
          <w:bCs/>
          <w:iCs/>
          <w:sz w:val="22"/>
          <w:szCs w:val="22"/>
        </w:rPr>
        <w:t>her</w:t>
      </w:r>
      <w:r w:rsidR="00443481" w:rsidRPr="007D6854">
        <w:rPr>
          <w:rFonts w:ascii="Arial" w:hAnsi="Arial" w:cs="Arial"/>
          <w:bCs/>
          <w:iCs/>
          <w:sz w:val="22"/>
          <w:szCs w:val="22"/>
        </w:rPr>
        <w:t xml:space="preserve"> </w:t>
      </w:r>
      <w:proofErr w:type="spellEnd"/>
      <w:r w:rsidR="00443481" w:rsidRPr="007D6854">
        <w:rPr>
          <w:rFonts w:ascii="Arial" w:hAnsi="Arial" w:cs="Arial"/>
          <w:bCs/>
          <w:iCs/>
          <w:sz w:val="22"/>
          <w:szCs w:val="22"/>
        </w:rPr>
        <w:t>to complete her higher education</w:t>
      </w:r>
      <w:r w:rsidRPr="007D6854">
        <w:rPr>
          <w:rFonts w:ascii="Arial" w:hAnsi="Arial" w:cs="Arial"/>
          <w:bCs/>
          <w:iCs/>
          <w:sz w:val="22"/>
          <w:szCs w:val="22"/>
        </w:rPr>
        <w:t>; to w</w:t>
      </w:r>
      <w:r w:rsidR="00443481" w:rsidRPr="007D6854">
        <w:rPr>
          <w:rFonts w:ascii="Arial" w:hAnsi="Arial" w:cs="Arial"/>
          <w:bCs/>
          <w:iCs/>
          <w:sz w:val="22"/>
          <w:szCs w:val="22"/>
        </w:rPr>
        <w:t xml:space="preserve">ork with </w:t>
      </w:r>
      <w:r w:rsidR="00511849" w:rsidRPr="007D6854">
        <w:rPr>
          <w:rFonts w:ascii="Arial" w:hAnsi="Arial" w:cs="Arial"/>
          <w:bCs/>
          <w:iCs/>
          <w:sz w:val="22"/>
          <w:szCs w:val="22"/>
        </w:rPr>
        <w:t xml:space="preserve">the </w:t>
      </w:r>
      <w:r w:rsidR="00443481" w:rsidRPr="007D6854">
        <w:rPr>
          <w:rFonts w:ascii="Arial" w:hAnsi="Arial" w:cs="Arial"/>
          <w:bCs/>
          <w:iCs/>
          <w:sz w:val="22"/>
          <w:szCs w:val="22"/>
        </w:rPr>
        <w:t xml:space="preserve">international community to provide </w:t>
      </w:r>
      <w:r w:rsidR="00CE1443" w:rsidRPr="007D6854">
        <w:rPr>
          <w:rFonts w:ascii="Arial" w:hAnsi="Arial" w:cs="Arial"/>
          <w:bCs/>
          <w:iCs/>
          <w:sz w:val="22"/>
          <w:szCs w:val="22"/>
        </w:rPr>
        <w:t>all children</w:t>
      </w:r>
      <w:r w:rsidR="00511849" w:rsidRPr="007D6854">
        <w:rPr>
          <w:rFonts w:ascii="Arial" w:hAnsi="Arial" w:cs="Arial"/>
          <w:bCs/>
          <w:iCs/>
          <w:sz w:val="22"/>
          <w:szCs w:val="22"/>
        </w:rPr>
        <w:t>,</w:t>
      </w:r>
      <w:r w:rsidR="00CE1443" w:rsidRPr="007D6854">
        <w:rPr>
          <w:rFonts w:ascii="Arial" w:hAnsi="Arial" w:cs="Arial"/>
          <w:bCs/>
          <w:iCs/>
          <w:sz w:val="22"/>
          <w:szCs w:val="22"/>
        </w:rPr>
        <w:t xml:space="preserve"> including Rohingya refugees</w:t>
      </w:r>
      <w:r w:rsidR="00511849" w:rsidRPr="007D6854">
        <w:rPr>
          <w:rFonts w:ascii="Arial" w:hAnsi="Arial" w:cs="Arial"/>
          <w:bCs/>
          <w:iCs/>
          <w:sz w:val="22"/>
          <w:szCs w:val="22"/>
        </w:rPr>
        <w:t>,</w:t>
      </w:r>
      <w:r w:rsidR="00CE1443" w:rsidRPr="007D6854">
        <w:rPr>
          <w:rFonts w:ascii="Arial" w:hAnsi="Arial" w:cs="Arial"/>
          <w:bCs/>
          <w:iCs/>
          <w:sz w:val="22"/>
          <w:szCs w:val="22"/>
        </w:rPr>
        <w:t xml:space="preserve"> access to accredited primary and secondary education</w:t>
      </w:r>
      <w:r w:rsidR="00443481" w:rsidRPr="007D6854">
        <w:rPr>
          <w:rFonts w:ascii="Arial" w:hAnsi="Arial" w:cs="Arial"/>
          <w:bCs/>
          <w:iCs/>
          <w:sz w:val="22"/>
          <w:szCs w:val="22"/>
        </w:rPr>
        <w:t xml:space="preserve"> in Cox’s Bazar</w:t>
      </w:r>
      <w:r w:rsidRPr="007D6854">
        <w:rPr>
          <w:rFonts w:ascii="Arial" w:hAnsi="Arial" w:cs="Arial"/>
          <w:bCs/>
          <w:iCs/>
          <w:sz w:val="22"/>
          <w:szCs w:val="22"/>
        </w:rPr>
        <w:t>; and to r</w:t>
      </w:r>
      <w:r w:rsidR="00511849" w:rsidRPr="007D6854">
        <w:rPr>
          <w:rFonts w:ascii="Arial" w:hAnsi="Arial" w:cs="Arial"/>
          <w:bCs/>
          <w:iCs/>
          <w:sz w:val="22"/>
          <w:szCs w:val="22"/>
        </w:rPr>
        <w:t>espect and p</w:t>
      </w:r>
      <w:r w:rsidR="00CE1443" w:rsidRPr="007D6854">
        <w:rPr>
          <w:rFonts w:ascii="Arial" w:hAnsi="Arial" w:cs="Arial"/>
          <w:bCs/>
          <w:iCs/>
          <w:sz w:val="22"/>
          <w:szCs w:val="22"/>
        </w:rPr>
        <w:t>romote</w:t>
      </w:r>
      <w:r w:rsidR="004D2BC9" w:rsidRPr="007D6854">
        <w:rPr>
          <w:rFonts w:ascii="Arial" w:hAnsi="Arial" w:cs="Arial"/>
          <w:bCs/>
          <w:iCs/>
          <w:sz w:val="22"/>
          <w:szCs w:val="22"/>
        </w:rPr>
        <w:t xml:space="preserve"> academic freedom and</w:t>
      </w:r>
      <w:r w:rsidR="00CE1443" w:rsidRPr="007D6854">
        <w:rPr>
          <w:rFonts w:ascii="Arial" w:hAnsi="Arial" w:cs="Arial"/>
          <w:bCs/>
          <w:iCs/>
          <w:sz w:val="22"/>
          <w:szCs w:val="22"/>
        </w:rPr>
        <w:t xml:space="preserve"> </w:t>
      </w:r>
      <w:r w:rsidR="00511849" w:rsidRPr="007D6854">
        <w:rPr>
          <w:rFonts w:ascii="Arial" w:hAnsi="Arial" w:cs="Arial"/>
          <w:bCs/>
          <w:iCs/>
          <w:sz w:val="22"/>
          <w:szCs w:val="22"/>
        </w:rPr>
        <w:t xml:space="preserve">the </w:t>
      </w:r>
      <w:r w:rsidR="00CE1443" w:rsidRPr="007D6854">
        <w:rPr>
          <w:rFonts w:ascii="Arial" w:hAnsi="Arial" w:cs="Arial"/>
          <w:bCs/>
          <w:iCs/>
          <w:sz w:val="22"/>
          <w:szCs w:val="22"/>
        </w:rPr>
        <w:t xml:space="preserve">right to education </w:t>
      </w:r>
      <w:r w:rsidR="007C5BF3" w:rsidRPr="007D6854">
        <w:rPr>
          <w:rFonts w:ascii="Arial" w:hAnsi="Arial" w:cs="Arial"/>
          <w:bCs/>
          <w:iCs/>
          <w:sz w:val="22"/>
          <w:szCs w:val="22"/>
        </w:rPr>
        <w:t xml:space="preserve">for all </w:t>
      </w:r>
      <w:r w:rsidR="00CE1443" w:rsidRPr="007D6854">
        <w:rPr>
          <w:rFonts w:ascii="Arial" w:hAnsi="Arial" w:cs="Arial"/>
          <w:bCs/>
          <w:iCs/>
          <w:sz w:val="22"/>
          <w:szCs w:val="22"/>
        </w:rPr>
        <w:t>as enshrined in the International Covenant on Economic Social and Cultural Rights</w:t>
      </w:r>
      <w:r w:rsidRPr="007D6854">
        <w:rPr>
          <w:rFonts w:ascii="Arial" w:hAnsi="Arial" w:cs="Arial"/>
          <w:bCs/>
          <w:iCs/>
          <w:sz w:val="22"/>
          <w:szCs w:val="22"/>
        </w:rPr>
        <w:t>.</w:t>
      </w:r>
    </w:p>
    <w:p w14:paraId="62D8AB8B" w14:textId="77777777" w:rsidR="00EA68CE" w:rsidRPr="007D6854" w:rsidRDefault="00EA68CE" w:rsidP="007D6854">
      <w:pPr>
        <w:spacing w:after="0" w:line="240" w:lineRule="auto"/>
        <w:ind w:left="-142"/>
        <w:rPr>
          <w:rFonts w:ascii="Arial" w:hAnsi="Arial" w:cs="Arial"/>
          <w:bCs/>
          <w:iCs/>
          <w:sz w:val="22"/>
          <w:szCs w:val="22"/>
        </w:rPr>
      </w:pPr>
    </w:p>
    <w:p w14:paraId="02A04764" w14:textId="1A149A16" w:rsidR="009E34E8" w:rsidRDefault="005D2C37" w:rsidP="007D6854">
      <w:pPr>
        <w:spacing w:after="0" w:line="240" w:lineRule="auto"/>
        <w:ind w:left="-142"/>
        <w:rPr>
          <w:rFonts w:ascii="Arial" w:hAnsi="Arial" w:cs="Arial"/>
          <w:bCs/>
          <w:iCs/>
          <w:sz w:val="22"/>
          <w:szCs w:val="22"/>
        </w:rPr>
      </w:pPr>
      <w:r w:rsidRPr="007D6854">
        <w:rPr>
          <w:rFonts w:ascii="Arial" w:hAnsi="Arial" w:cs="Arial"/>
          <w:bCs/>
          <w:iCs/>
          <w:sz w:val="22"/>
          <w:szCs w:val="22"/>
        </w:rPr>
        <w:t>Yours sincerely,</w:t>
      </w:r>
    </w:p>
    <w:p w14:paraId="23680853" w14:textId="77777777" w:rsidR="007D6854" w:rsidRPr="007D6854" w:rsidRDefault="007D6854" w:rsidP="007D6854">
      <w:pPr>
        <w:spacing w:after="0" w:line="240" w:lineRule="auto"/>
        <w:ind w:left="-142"/>
        <w:rPr>
          <w:rFonts w:ascii="Arial" w:hAnsi="Arial" w:cs="Arial"/>
          <w:bCs/>
          <w:iCs/>
          <w:sz w:val="22"/>
          <w:szCs w:val="22"/>
        </w:rPr>
      </w:pPr>
    </w:p>
    <w:p w14:paraId="6FA7894A" w14:textId="094ACE4D" w:rsidR="009E34E8" w:rsidRDefault="009E34E8" w:rsidP="009E34E8">
      <w:pPr>
        <w:spacing w:after="0" w:line="240" w:lineRule="auto"/>
        <w:rPr>
          <w:rFonts w:cs="Arial"/>
          <w:bCs/>
          <w:iCs/>
          <w:sz w:val="20"/>
          <w:szCs w:val="20"/>
        </w:rPr>
      </w:pPr>
    </w:p>
    <w:p w14:paraId="15D9218A" w14:textId="45E85C23" w:rsidR="009E34E8" w:rsidRDefault="009E34E8" w:rsidP="009E34E8">
      <w:pPr>
        <w:spacing w:after="0" w:line="240" w:lineRule="auto"/>
        <w:rPr>
          <w:rFonts w:cs="Arial"/>
          <w:bCs/>
          <w:iCs/>
          <w:sz w:val="20"/>
          <w:szCs w:val="20"/>
        </w:rPr>
      </w:pPr>
    </w:p>
    <w:p w14:paraId="6B1FCB28" w14:textId="691412D2" w:rsidR="009E34E8" w:rsidRDefault="009E34E8" w:rsidP="009E34E8">
      <w:pPr>
        <w:spacing w:after="0" w:line="240" w:lineRule="auto"/>
        <w:rPr>
          <w:rFonts w:cs="Arial"/>
          <w:bCs/>
          <w:iCs/>
          <w:sz w:val="20"/>
          <w:szCs w:val="20"/>
        </w:rPr>
      </w:pPr>
    </w:p>
    <w:p w14:paraId="4222E4BF" w14:textId="77777777" w:rsidR="007D6854" w:rsidRDefault="007D6854" w:rsidP="009E34E8">
      <w:pPr>
        <w:spacing w:after="0" w:line="240" w:lineRule="auto"/>
        <w:rPr>
          <w:rFonts w:cs="Arial"/>
          <w:bCs/>
          <w:iCs/>
          <w:sz w:val="20"/>
          <w:szCs w:val="20"/>
        </w:rPr>
      </w:pPr>
    </w:p>
    <w:p w14:paraId="080437E3" w14:textId="24CF97ED" w:rsidR="006D0DE2" w:rsidRDefault="006D0DE2" w:rsidP="007D6854">
      <w:pPr>
        <w:spacing w:after="0" w:line="240" w:lineRule="auto"/>
        <w:rPr>
          <w:rFonts w:cs="Arial"/>
          <w:i/>
          <w:sz w:val="20"/>
          <w:szCs w:val="20"/>
        </w:rPr>
      </w:pPr>
    </w:p>
    <w:p w14:paraId="4B04374A" w14:textId="77777777" w:rsidR="006D0DE2" w:rsidRPr="00203A02" w:rsidRDefault="006D0DE2" w:rsidP="00980425">
      <w:pPr>
        <w:spacing w:after="0" w:line="240" w:lineRule="auto"/>
        <w:ind w:left="-283"/>
        <w:rPr>
          <w:rFonts w:cs="Arial"/>
          <w:i/>
          <w:sz w:val="20"/>
          <w:szCs w:val="20"/>
        </w:rPr>
      </w:pP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597CB181" w14:textId="7E31DB78" w:rsidR="00A667C0" w:rsidRDefault="00FC6A28" w:rsidP="00980425">
      <w:pPr>
        <w:spacing w:line="240" w:lineRule="auto"/>
        <w:rPr>
          <w:rFonts w:ascii="Amnesty Trade Gothic Light" w:hAnsi="Amnesty Trade Gothic Light" w:cs="Arial"/>
          <w:szCs w:val="18"/>
        </w:rPr>
      </w:pPr>
      <w:proofErr w:type="spellStart"/>
      <w:r>
        <w:rPr>
          <w:rFonts w:ascii="Amnesty Trade Gothic Light" w:hAnsi="Amnesty Trade Gothic Light" w:cs="Arial"/>
          <w:szCs w:val="18"/>
        </w:rPr>
        <w:t>Rohima</w:t>
      </w:r>
      <w:proofErr w:type="spellEnd"/>
      <w:r>
        <w:rPr>
          <w:rFonts w:ascii="Amnesty Trade Gothic Light" w:hAnsi="Amnesty Trade Gothic Light" w:cs="Arial"/>
          <w:szCs w:val="18"/>
        </w:rPr>
        <w:t xml:space="preserve"> </w:t>
      </w:r>
      <w:proofErr w:type="spellStart"/>
      <w:r>
        <w:rPr>
          <w:rFonts w:ascii="Amnesty Trade Gothic Light" w:hAnsi="Amnesty Trade Gothic Light" w:cs="Arial"/>
          <w:szCs w:val="18"/>
        </w:rPr>
        <w:t>Akter</w:t>
      </w:r>
      <w:proofErr w:type="spellEnd"/>
      <w:r>
        <w:rPr>
          <w:rFonts w:ascii="Amnesty Trade Gothic Light" w:hAnsi="Amnesty Trade Gothic Light" w:cs="Arial"/>
          <w:szCs w:val="18"/>
        </w:rPr>
        <w:t xml:space="preserve"> Khushi, 20, is a </w:t>
      </w:r>
      <w:r w:rsidR="00D36C30">
        <w:rPr>
          <w:rFonts w:ascii="Amnesty Trade Gothic Light" w:hAnsi="Amnesty Trade Gothic Light" w:cs="Arial"/>
          <w:szCs w:val="18"/>
        </w:rPr>
        <w:t xml:space="preserve">young </w:t>
      </w:r>
      <w:r>
        <w:rPr>
          <w:rFonts w:ascii="Amnesty Trade Gothic Light" w:hAnsi="Amnesty Trade Gothic Light" w:cs="Arial"/>
          <w:szCs w:val="18"/>
        </w:rPr>
        <w:t>Rohingya refugee</w:t>
      </w:r>
      <w:r w:rsidR="00AB195E">
        <w:rPr>
          <w:rFonts w:ascii="Amnesty Trade Gothic Light" w:hAnsi="Amnesty Trade Gothic Light" w:cs="Arial"/>
          <w:szCs w:val="18"/>
        </w:rPr>
        <w:t xml:space="preserve"> woman</w:t>
      </w:r>
      <w:r>
        <w:rPr>
          <w:rFonts w:ascii="Amnesty Trade Gothic Light" w:hAnsi="Amnesty Trade Gothic Light" w:cs="Arial"/>
          <w:szCs w:val="18"/>
        </w:rPr>
        <w:t xml:space="preserve">, the eldest of five siblings born in the </w:t>
      </w:r>
      <w:proofErr w:type="spellStart"/>
      <w:r>
        <w:rPr>
          <w:rFonts w:ascii="Amnesty Trade Gothic Light" w:hAnsi="Amnesty Trade Gothic Light" w:cs="Arial"/>
          <w:szCs w:val="18"/>
        </w:rPr>
        <w:t>Kutupalong</w:t>
      </w:r>
      <w:proofErr w:type="spellEnd"/>
      <w:r>
        <w:rPr>
          <w:rFonts w:ascii="Amnesty Trade Gothic Light" w:hAnsi="Amnesty Trade Gothic Light" w:cs="Arial"/>
          <w:szCs w:val="18"/>
        </w:rPr>
        <w:t xml:space="preserve"> registered refugee camp in Cox’s Bazar, Bangladesh. </w:t>
      </w:r>
      <w:r w:rsidR="00722CB4">
        <w:rPr>
          <w:rFonts w:ascii="Amnesty Trade Gothic Light" w:hAnsi="Amnesty Trade Gothic Light" w:cs="Arial"/>
          <w:szCs w:val="18"/>
        </w:rPr>
        <w:t>She is one of about 3</w:t>
      </w:r>
      <w:r w:rsidR="001C0560">
        <w:rPr>
          <w:rFonts w:ascii="Amnesty Trade Gothic Light" w:hAnsi="Amnesty Trade Gothic Light" w:cs="Arial"/>
          <w:szCs w:val="18"/>
        </w:rPr>
        <w:t>4</w:t>
      </w:r>
      <w:r w:rsidR="00722CB4">
        <w:rPr>
          <w:rFonts w:ascii="Amnesty Trade Gothic Light" w:hAnsi="Amnesty Trade Gothic Light" w:cs="Arial"/>
          <w:szCs w:val="18"/>
        </w:rPr>
        <w:t>,000 registered Rohingya refugees in Bangladesh.</w:t>
      </w:r>
      <w:r w:rsidR="004F5D28">
        <w:rPr>
          <w:rFonts w:ascii="Amnesty Trade Gothic Light" w:hAnsi="Amnesty Trade Gothic Light" w:cs="Arial"/>
          <w:szCs w:val="18"/>
        </w:rPr>
        <w:t xml:space="preserve"> After completing her higher secondary education </w:t>
      </w:r>
      <w:r w:rsidR="00AB195E">
        <w:rPr>
          <w:rFonts w:ascii="Amnesty Trade Gothic Light" w:hAnsi="Amnesty Trade Gothic Light" w:cs="Arial"/>
          <w:szCs w:val="18"/>
        </w:rPr>
        <w:t xml:space="preserve">at </w:t>
      </w:r>
      <w:r w:rsidR="004F5D28">
        <w:rPr>
          <w:rFonts w:ascii="Amnesty Trade Gothic Light" w:hAnsi="Amnesty Trade Gothic Light" w:cs="Arial"/>
          <w:szCs w:val="18"/>
        </w:rPr>
        <w:t>Cox’s Bazar Government Women</w:t>
      </w:r>
      <w:r w:rsidR="00595CB9">
        <w:rPr>
          <w:rFonts w:ascii="Amnesty Trade Gothic Light" w:hAnsi="Amnesty Trade Gothic Light" w:cs="Arial"/>
          <w:szCs w:val="18"/>
        </w:rPr>
        <w:t>’s</w:t>
      </w:r>
      <w:r w:rsidR="004F5D28">
        <w:rPr>
          <w:rFonts w:ascii="Amnesty Trade Gothic Light" w:hAnsi="Amnesty Trade Gothic Light" w:cs="Arial"/>
          <w:szCs w:val="18"/>
        </w:rPr>
        <w:t xml:space="preserve"> College in 2018, she enrolled </w:t>
      </w:r>
      <w:r w:rsidR="00F218CA">
        <w:rPr>
          <w:rFonts w:ascii="Amnesty Trade Gothic Light" w:hAnsi="Amnesty Trade Gothic Light" w:cs="Arial"/>
          <w:szCs w:val="18"/>
        </w:rPr>
        <w:t xml:space="preserve">for a Bachelor of Law degree </w:t>
      </w:r>
      <w:r w:rsidR="004F5D28">
        <w:rPr>
          <w:rFonts w:ascii="Amnesty Trade Gothic Light" w:hAnsi="Amnesty Trade Gothic Light" w:cs="Arial"/>
          <w:szCs w:val="18"/>
        </w:rPr>
        <w:t>at</w:t>
      </w:r>
      <w:r w:rsidR="008E4CCB">
        <w:rPr>
          <w:rFonts w:ascii="Amnesty Trade Gothic Light" w:hAnsi="Amnesty Trade Gothic Light" w:cs="Arial"/>
          <w:szCs w:val="18"/>
        </w:rPr>
        <w:t xml:space="preserve"> </w:t>
      </w:r>
      <w:r w:rsidR="004F5D28">
        <w:rPr>
          <w:rFonts w:ascii="Amnesty Trade Gothic Light" w:hAnsi="Amnesty Trade Gothic Light" w:cs="Arial"/>
          <w:szCs w:val="18"/>
        </w:rPr>
        <w:t>the Cox’s Bazar International University in January 2019.</w:t>
      </w:r>
      <w:r w:rsidR="008E4CCB">
        <w:rPr>
          <w:rFonts w:ascii="Amnesty Trade Gothic Light" w:hAnsi="Amnesty Trade Gothic Light" w:cs="Arial"/>
          <w:szCs w:val="18"/>
        </w:rPr>
        <w:t xml:space="preserve"> </w:t>
      </w:r>
    </w:p>
    <w:p w14:paraId="6DA288B1" w14:textId="0A628AE4" w:rsidR="00505F3E" w:rsidRDefault="00210DDC" w:rsidP="00980425">
      <w:pPr>
        <w:spacing w:line="240" w:lineRule="auto"/>
        <w:rPr>
          <w:rFonts w:ascii="Amnesty Trade Gothic Light" w:hAnsi="Amnesty Trade Gothic Light" w:cs="Arial"/>
          <w:szCs w:val="18"/>
        </w:rPr>
      </w:pPr>
      <w:r>
        <w:rPr>
          <w:rFonts w:ascii="Amnesty Trade Gothic Light" w:hAnsi="Amnesty Trade Gothic Light" w:cs="Arial"/>
          <w:szCs w:val="18"/>
        </w:rPr>
        <w:t xml:space="preserve">After an international news agency featured her in a video story as one of the very few Rohingya </w:t>
      </w:r>
      <w:r w:rsidR="00AB195E">
        <w:rPr>
          <w:rFonts w:ascii="Amnesty Trade Gothic Light" w:hAnsi="Amnesty Trade Gothic Light" w:cs="Arial"/>
          <w:szCs w:val="18"/>
        </w:rPr>
        <w:t xml:space="preserve">young women </w:t>
      </w:r>
      <w:r>
        <w:rPr>
          <w:rFonts w:ascii="Amnesty Trade Gothic Light" w:hAnsi="Amnesty Trade Gothic Light" w:cs="Arial"/>
          <w:szCs w:val="18"/>
        </w:rPr>
        <w:t xml:space="preserve">to have </w:t>
      </w:r>
      <w:r w:rsidR="00AB195E">
        <w:rPr>
          <w:rFonts w:ascii="Amnesty Trade Gothic Light" w:hAnsi="Amnesty Trade Gothic Light" w:cs="Arial"/>
          <w:szCs w:val="18"/>
        </w:rPr>
        <w:t xml:space="preserve">been able to </w:t>
      </w:r>
      <w:r>
        <w:rPr>
          <w:rFonts w:ascii="Amnesty Trade Gothic Light" w:hAnsi="Amnesty Trade Gothic Light" w:cs="Arial"/>
          <w:szCs w:val="18"/>
        </w:rPr>
        <w:t>achieve academic excellence, t</w:t>
      </w:r>
      <w:r w:rsidR="00505F3E">
        <w:rPr>
          <w:rFonts w:ascii="Amnesty Trade Gothic Light" w:hAnsi="Amnesty Trade Gothic Light" w:cs="Arial"/>
          <w:szCs w:val="18"/>
        </w:rPr>
        <w:t xml:space="preserve">he private university </w:t>
      </w:r>
      <w:r w:rsidR="0058498B">
        <w:rPr>
          <w:rFonts w:ascii="Amnesty Trade Gothic Light" w:hAnsi="Amnesty Trade Gothic Light" w:cs="Arial"/>
          <w:szCs w:val="18"/>
        </w:rPr>
        <w:t xml:space="preserve">suspended </w:t>
      </w:r>
      <w:r w:rsidR="00505F3E">
        <w:rPr>
          <w:rFonts w:ascii="Amnesty Trade Gothic Light" w:hAnsi="Amnesty Trade Gothic Light" w:cs="Arial"/>
          <w:szCs w:val="18"/>
        </w:rPr>
        <w:t xml:space="preserve">her from continuing further education at the institution on 6 September 2019 </w:t>
      </w:r>
      <w:r w:rsidR="0058498B">
        <w:rPr>
          <w:rFonts w:ascii="Amnesty Trade Gothic Light" w:hAnsi="Amnesty Trade Gothic Light" w:cs="Arial"/>
          <w:szCs w:val="18"/>
        </w:rPr>
        <w:t xml:space="preserve">solely </w:t>
      </w:r>
      <w:r w:rsidR="00505F3E">
        <w:rPr>
          <w:rFonts w:ascii="Amnesty Trade Gothic Light" w:hAnsi="Amnesty Trade Gothic Light" w:cs="Arial"/>
          <w:szCs w:val="18"/>
        </w:rPr>
        <w:t>on the basis of her Rohingya identity</w:t>
      </w:r>
      <w:r>
        <w:rPr>
          <w:rFonts w:ascii="Amnesty Trade Gothic Light" w:hAnsi="Amnesty Trade Gothic Light" w:cs="Arial"/>
          <w:szCs w:val="18"/>
        </w:rPr>
        <w:t>.</w:t>
      </w:r>
      <w:r w:rsidR="008728C6">
        <w:rPr>
          <w:rFonts w:ascii="Amnesty Trade Gothic Light" w:hAnsi="Amnesty Trade Gothic Light" w:cs="Arial"/>
          <w:szCs w:val="18"/>
        </w:rPr>
        <w:t xml:space="preserve"> The </w:t>
      </w:r>
      <w:r w:rsidR="00F47F44">
        <w:rPr>
          <w:rFonts w:ascii="Amnesty Trade Gothic Light" w:hAnsi="Amnesty Trade Gothic Light" w:cs="Arial"/>
          <w:szCs w:val="18"/>
        </w:rPr>
        <w:t>university</w:t>
      </w:r>
      <w:r w:rsidR="00D36C30">
        <w:rPr>
          <w:rFonts w:ascii="Amnesty Trade Gothic Light" w:hAnsi="Amnesty Trade Gothic Light" w:cs="Arial"/>
          <w:szCs w:val="18"/>
        </w:rPr>
        <w:t xml:space="preserve"> authorities </w:t>
      </w:r>
      <w:r w:rsidR="00F47F44">
        <w:rPr>
          <w:rFonts w:ascii="Amnesty Trade Gothic Light" w:hAnsi="Amnesty Trade Gothic Light" w:cs="Arial"/>
          <w:szCs w:val="18"/>
        </w:rPr>
        <w:t xml:space="preserve">told Amnesty International that they suspended her education as </w:t>
      </w:r>
      <w:r w:rsidR="00D36C30">
        <w:rPr>
          <w:rFonts w:ascii="Amnesty Trade Gothic Light" w:hAnsi="Amnesty Trade Gothic Light" w:cs="Arial"/>
          <w:szCs w:val="18"/>
        </w:rPr>
        <w:t>no Rohingya can study in any public or private university as per the rule of Bangladesh government.</w:t>
      </w:r>
      <w:r w:rsidR="00C74F3A">
        <w:rPr>
          <w:rFonts w:ascii="Amnesty Trade Gothic Light" w:hAnsi="Amnesty Trade Gothic Light" w:cs="Arial"/>
          <w:szCs w:val="18"/>
        </w:rPr>
        <w:t xml:space="preserve"> </w:t>
      </w:r>
    </w:p>
    <w:p w14:paraId="341FC20B" w14:textId="1DAFBCD0" w:rsidR="000B3AB6" w:rsidRDefault="000B3AB6" w:rsidP="00F218CA">
      <w:pPr>
        <w:spacing w:line="240" w:lineRule="auto"/>
        <w:rPr>
          <w:rFonts w:ascii="Amnesty Trade Gothic Light" w:hAnsi="Amnesty Trade Gothic Light" w:cs="Arial"/>
          <w:szCs w:val="18"/>
        </w:rPr>
      </w:pPr>
      <w:r>
        <w:rPr>
          <w:rFonts w:ascii="Amnesty Trade Gothic Light" w:hAnsi="Amnesty Trade Gothic Light" w:cs="Arial"/>
          <w:szCs w:val="18"/>
        </w:rPr>
        <w:t xml:space="preserve">The young woman has </w:t>
      </w:r>
      <w:r w:rsidR="00E419B7">
        <w:rPr>
          <w:rFonts w:ascii="Amnesty Trade Gothic Light" w:hAnsi="Amnesty Trade Gothic Light" w:cs="Arial"/>
          <w:szCs w:val="18"/>
        </w:rPr>
        <w:t xml:space="preserve">since been </w:t>
      </w:r>
      <w:r>
        <w:rPr>
          <w:rFonts w:ascii="Amnesty Trade Gothic Light" w:hAnsi="Amnesty Trade Gothic Light" w:cs="Arial"/>
          <w:szCs w:val="18"/>
        </w:rPr>
        <w:t>suffering from depression. “I’m inside a house like jail,” she told Amnesty International.</w:t>
      </w:r>
    </w:p>
    <w:p w14:paraId="62DFAF5F" w14:textId="4B680F1E" w:rsidR="007A3A1A" w:rsidRDefault="002D5DB1" w:rsidP="00F218CA">
      <w:pPr>
        <w:spacing w:line="240" w:lineRule="auto"/>
        <w:rPr>
          <w:rFonts w:ascii="Amnesty Trade Gothic Light" w:hAnsi="Amnesty Trade Gothic Light" w:cs="Arial"/>
          <w:szCs w:val="18"/>
        </w:rPr>
      </w:pPr>
      <w:r>
        <w:rPr>
          <w:rFonts w:ascii="Amnesty Trade Gothic Light" w:hAnsi="Amnesty Trade Gothic Light" w:cs="Arial"/>
          <w:szCs w:val="18"/>
        </w:rPr>
        <w:t xml:space="preserve">Denying education on the basis of her Rohingya identity is an affront to </w:t>
      </w:r>
      <w:r w:rsidR="00AB195E">
        <w:rPr>
          <w:rFonts w:ascii="Amnesty Trade Gothic Light" w:hAnsi="Amnesty Trade Gothic Light" w:cs="Arial"/>
          <w:szCs w:val="18"/>
        </w:rPr>
        <w:t xml:space="preserve">the </w:t>
      </w:r>
      <w:r>
        <w:rPr>
          <w:rFonts w:ascii="Amnesty Trade Gothic Light" w:hAnsi="Amnesty Trade Gothic Light" w:cs="Arial"/>
          <w:szCs w:val="18"/>
        </w:rPr>
        <w:t>international human rights laws that Bangladesh has ratified</w:t>
      </w:r>
      <w:r w:rsidR="00AB195E">
        <w:rPr>
          <w:rFonts w:ascii="Amnesty Trade Gothic Light" w:hAnsi="Amnesty Trade Gothic Light" w:cs="Arial"/>
          <w:szCs w:val="18"/>
        </w:rPr>
        <w:t xml:space="preserve"> including</w:t>
      </w:r>
      <w:r>
        <w:rPr>
          <w:rFonts w:ascii="Amnesty Trade Gothic Light" w:hAnsi="Amnesty Trade Gothic Light" w:cs="Arial"/>
          <w:szCs w:val="18"/>
        </w:rPr>
        <w:t xml:space="preserve"> Article 13 of the International Covenant on Economic, Social and Cultural Rights, which requires State Parties to “recognize the right of everyone to education</w:t>
      </w:r>
      <w:r w:rsidR="00AB195E">
        <w:rPr>
          <w:rFonts w:ascii="Amnesty Trade Gothic Light" w:hAnsi="Amnesty Trade Gothic Light" w:cs="Arial"/>
          <w:szCs w:val="18"/>
        </w:rPr>
        <w:t xml:space="preserve"> without discrimination</w:t>
      </w:r>
      <w:r>
        <w:rPr>
          <w:rFonts w:ascii="Amnesty Trade Gothic Light" w:hAnsi="Amnesty Trade Gothic Light" w:cs="Arial"/>
          <w:szCs w:val="18"/>
        </w:rPr>
        <w:t xml:space="preserve">. </w:t>
      </w:r>
      <w:r w:rsidRPr="002D5DB1">
        <w:rPr>
          <w:rFonts w:ascii="Amnesty Trade Gothic Light" w:hAnsi="Amnesty Trade Gothic Light" w:cs="Arial"/>
          <w:szCs w:val="18"/>
        </w:rPr>
        <w:t>They agree that education shall be directed to the full development of the human personality and the sense of its dignity, and shall strengthen the respect for human rights and fundamental freedoms.</w:t>
      </w:r>
      <w:r>
        <w:rPr>
          <w:rFonts w:ascii="Amnesty Trade Gothic Light" w:hAnsi="Amnesty Trade Gothic Light" w:cs="Arial"/>
          <w:szCs w:val="18"/>
        </w:rPr>
        <w:t>”</w:t>
      </w:r>
    </w:p>
    <w:p w14:paraId="78A1DA9F" w14:textId="3AB5D51F" w:rsidR="00F218CA" w:rsidRDefault="00F218CA" w:rsidP="00F218CA">
      <w:pPr>
        <w:spacing w:line="240" w:lineRule="auto"/>
        <w:rPr>
          <w:rFonts w:ascii="Amnesty Trade Gothic Light" w:hAnsi="Amnesty Trade Gothic Light" w:cs="Arial"/>
          <w:szCs w:val="18"/>
        </w:rPr>
      </w:pPr>
      <w:r w:rsidRPr="00722CB4">
        <w:rPr>
          <w:rFonts w:ascii="Amnesty Trade Gothic Light" w:hAnsi="Amnesty Trade Gothic Light" w:cs="Arial"/>
          <w:szCs w:val="18"/>
        </w:rPr>
        <w:t xml:space="preserve">Close to one million Rohingya refugees currently live in Bangladesh. More than 700,000 of them fled their homes in Myanmar after August 2017 when security forces in that country launched a brutal crackdown against the entire ethnic group in response to an attack by an armed group at security check posts. The apartheid conditions in Myanmar have systematically deprived the Rohingya </w:t>
      </w:r>
      <w:r w:rsidR="007C5BF3">
        <w:rPr>
          <w:rFonts w:ascii="Amnesty Trade Gothic Light" w:hAnsi="Amnesty Trade Gothic Light" w:cs="Arial"/>
          <w:szCs w:val="18"/>
        </w:rPr>
        <w:t xml:space="preserve">of </w:t>
      </w:r>
      <w:r w:rsidRPr="00722CB4">
        <w:rPr>
          <w:rFonts w:ascii="Amnesty Trade Gothic Light" w:hAnsi="Amnesty Trade Gothic Light" w:cs="Arial"/>
          <w:szCs w:val="18"/>
        </w:rPr>
        <w:t>their rights including their citizenship.</w:t>
      </w:r>
      <w:r>
        <w:rPr>
          <w:rFonts w:ascii="Amnesty Trade Gothic Light" w:hAnsi="Amnesty Trade Gothic Light" w:cs="Arial"/>
          <w:szCs w:val="18"/>
        </w:rPr>
        <w:t xml:space="preserve"> </w:t>
      </w:r>
    </w:p>
    <w:p w14:paraId="59B6CBFF" w14:textId="4B621615" w:rsidR="002D5DB1" w:rsidRDefault="00E65B40" w:rsidP="00F218CA">
      <w:pPr>
        <w:spacing w:line="240" w:lineRule="auto"/>
        <w:rPr>
          <w:rFonts w:ascii="Amnesty Trade Gothic Light" w:hAnsi="Amnesty Trade Gothic Light" w:cs="Arial"/>
          <w:szCs w:val="18"/>
        </w:rPr>
      </w:pPr>
      <w:r>
        <w:rPr>
          <w:rFonts w:ascii="Amnesty Trade Gothic Light" w:hAnsi="Amnesty Trade Gothic Light" w:cs="Arial"/>
          <w:szCs w:val="18"/>
        </w:rPr>
        <w:t xml:space="preserve">Two years since the recent influx, more than 500,000 Rohingya children below the age of 18 remain in limbo </w:t>
      </w:r>
      <w:r w:rsidR="007C5BF3">
        <w:rPr>
          <w:rFonts w:ascii="Amnesty Trade Gothic Light" w:hAnsi="Amnesty Trade Gothic Light" w:cs="Arial"/>
          <w:szCs w:val="18"/>
        </w:rPr>
        <w:t xml:space="preserve">in </w:t>
      </w:r>
      <w:r>
        <w:rPr>
          <w:rFonts w:ascii="Amnesty Trade Gothic Light" w:hAnsi="Amnesty Trade Gothic Light" w:cs="Arial"/>
          <w:szCs w:val="18"/>
        </w:rPr>
        <w:t xml:space="preserve">overcrowded camps with no access to </w:t>
      </w:r>
      <w:r w:rsidR="007C5BF3">
        <w:rPr>
          <w:rFonts w:ascii="Amnesty Trade Gothic Light" w:hAnsi="Amnesty Trade Gothic Light" w:cs="Arial"/>
          <w:szCs w:val="18"/>
        </w:rPr>
        <w:t xml:space="preserve">an adequate and </w:t>
      </w:r>
      <w:r>
        <w:rPr>
          <w:rFonts w:ascii="Amnesty Trade Gothic Light" w:hAnsi="Amnesty Trade Gothic Light" w:cs="Arial"/>
          <w:szCs w:val="18"/>
        </w:rPr>
        <w:t xml:space="preserve">accredited </w:t>
      </w:r>
      <w:r w:rsidR="007C5BF3">
        <w:rPr>
          <w:rFonts w:ascii="Amnesty Trade Gothic Light" w:hAnsi="Amnesty Trade Gothic Light" w:cs="Arial"/>
          <w:szCs w:val="18"/>
        </w:rPr>
        <w:t xml:space="preserve">level of </w:t>
      </w:r>
      <w:r>
        <w:rPr>
          <w:rFonts w:ascii="Amnesty Trade Gothic Light" w:hAnsi="Amnesty Trade Gothic Light" w:cs="Arial"/>
          <w:szCs w:val="18"/>
        </w:rPr>
        <w:t>education. Children only receive very basic and informal education at the learning centres supported by the UN agencies in the refugee camps.</w:t>
      </w:r>
    </w:p>
    <w:p w14:paraId="4D9E11A1" w14:textId="0CF60291" w:rsidR="00E65B40" w:rsidRDefault="00E65B40" w:rsidP="00F218CA">
      <w:pPr>
        <w:spacing w:line="240" w:lineRule="auto"/>
        <w:rPr>
          <w:rFonts w:ascii="Amnesty Trade Gothic Light" w:hAnsi="Amnesty Trade Gothic Light" w:cs="Arial"/>
          <w:szCs w:val="18"/>
        </w:rPr>
      </w:pPr>
      <w:proofErr w:type="spellStart"/>
      <w:r>
        <w:rPr>
          <w:rFonts w:ascii="Amnesty Trade Gothic Light" w:hAnsi="Amnesty Trade Gothic Light" w:cs="Arial"/>
          <w:szCs w:val="18"/>
        </w:rPr>
        <w:t>Rohima</w:t>
      </w:r>
      <w:proofErr w:type="spellEnd"/>
      <w:r>
        <w:rPr>
          <w:rFonts w:ascii="Amnesty Trade Gothic Light" w:hAnsi="Amnesty Trade Gothic Light" w:cs="Arial"/>
          <w:szCs w:val="18"/>
        </w:rPr>
        <w:t xml:space="preserve"> </w:t>
      </w:r>
      <w:proofErr w:type="spellStart"/>
      <w:r>
        <w:rPr>
          <w:rFonts w:ascii="Amnesty Trade Gothic Light" w:hAnsi="Amnesty Trade Gothic Light" w:cs="Arial"/>
          <w:szCs w:val="18"/>
        </w:rPr>
        <w:t>Akter</w:t>
      </w:r>
      <w:proofErr w:type="spellEnd"/>
      <w:r w:rsidR="002115BA">
        <w:rPr>
          <w:rFonts w:ascii="Amnesty Trade Gothic Light" w:hAnsi="Amnesty Trade Gothic Light" w:cs="Arial"/>
          <w:szCs w:val="18"/>
        </w:rPr>
        <w:t xml:space="preserve"> Khushi wants to lift her community out of misery by promoting access to education for every </w:t>
      </w:r>
      <w:r w:rsidR="007C5BF3">
        <w:rPr>
          <w:rFonts w:ascii="Amnesty Trade Gothic Light" w:hAnsi="Amnesty Trade Gothic Light" w:cs="Arial"/>
          <w:szCs w:val="18"/>
        </w:rPr>
        <w:t xml:space="preserve">person </w:t>
      </w:r>
      <w:r w:rsidR="002115BA">
        <w:rPr>
          <w:rFonts w:ascii="Amnesty Trade Gothic Light" w:hAnsi="Amnesty Trade Gothic Light" w:cs="Arial"/>
          <w:szCs w:val="18"/>
        </w:rPr>
        <w:t>including the Rohingya. “After [I] complete my education, I would like to work for human rights and…</w:t>
      </w:r>
      <w:r w:rsidR="007C5BF3">
        <w:rPr>
          <w:rFonts w:ascii="Amnesty Trade Gothic Light" w:hAnsi="Amnesty Trade Gothic Light" w:cs="Arial"/>
          <w:szCs w:val="18"/>
        </w:rPr>
        <w:t xml:space="preserve">[ensure] </w:t>
      </w:r>
      <w:r w:rsidR="002115BA">
        <w:rPr>
          <w:rFonts w:ascii="Amnesty Trade Gothic Light" w:hAnsi="Amnesty Trade Gothic Light" w:cs="Arial"/>
          <w:szCs w:val="18"/>
        </w:rPr>
        <w:t>education facilities for the Rohingya community and also for all who are not getting this human right,” she told Amnesty International.</w:t>
      </w:r>
    </w:p>
    <w:p w14:paraId="23443E8C" w14:textId="61511DAD" w:rsidR="00F218CA" w:rsidRDefault="00F218CA" w:rsidP="00F218CA">
      <w:pPr>
        <w:spacing w:line="240" w:lineRule="auto"/>
        <w:rPr>
          <w:rFonts w:ascii="Amnesty Trade Gothic Light" w:hAnsi="Amnesty Trade Gothic Light" w:cs="Arial"/>
          <w:szCs w:val="18"/>
        </w:rPr>
      </w:pPr>
      <w:r>
        <w:rPr>
          <w:rFonts w:ascii="Amnesty Trade Gothic Light" w:hAnsi="Amnesty Trade Gothic Light" w:cs="Arial"/>
          <w:szCs w:val="18"/>
        </w:rPr>
        <w:t xml:space="preserve">Bangladesh has demonstrated tremendous generosity at hosting nearly a million Rohingya refugees. </w:t>
      </w:r>
      <w:r w:rsidR="00183D59">
        <w:rPr>
          <w:rFonts w:ascii="Amnesty Trade Gothic Light" w:hAnsi="Amnesty Trade Gothic Light" w:cs="Arial"/>
          <w:szCs w:val="18"/>
        </w:rPr>
        <w:t>However, with the passage of time a</w:t>
      </w:r>
      <w:r w:rsidR="00183D59" w:rsidRPr="00183D59">
        <w:rPr>
          <w:rFonts w:ascii="Amnesty Trade Gothic Light" w:hAnsi="Amnesty Trade Gothic Light" w:cs="Arial"/>
          <w:szCs w:val="18"/>
        </w:rPr>
        <w:t xml:space="preserve"> vast majority of teenagers and young adolescents </w:t>
      </w:r>
      <w:r w:rsidR="00183D59">
        <w:rPr>
          <w:rFonts w:ascii="Amnesty Trade Gothic Light" w:hAnsi="Amnesty Trade Gothic Light" w:cs="Arial"/>
          <w:szCs w:val="18"/>
        </w:rPr>
        <w:t xml:space="preserve">are becoming frustrated </w:t>
      </w:r>
      <w:r w:rsidR="00183D59" w:rsidRPr="00183D59">
        <w:rPr>
          <w:rFonts w:ascii="Amnesty Trade Gothic Light" w:hAnsi="Amnesty Trade Gothic Light" w:cs="Arial"/>
          <w:szCs w:val="18"/>
        </w:rPr>
        <w:t>as they find little to do in the camps</w:t>
      </w:r>
      <w:r w:rsidR="00183D59">
        <w:rPr>
          <w:rFonts w:ascii="Amnesty Trade Gothic Light" w:hAnsi="Amnesty Trade Gothic Light" w:cs="Arial"/>
          <w:szCs w:val="18"/>
        </w:rPr>
        <w:t xml:space="preserve"> in absence of any schools to attend. UNICEF’s August 2019 Advocacy Alert has documented cases where </w:t>
      </w:r>
      <w:r w:rsidR="00183D59" w:rsidRPr="00183D59">
        <w:rPr>
          <w:rFonts w:ascii="Amnesty Trade Gothic Light" w:hAnsi="Amnesty Trade Gothic Light" w:cs="Arial"/>
          <w:szCs w:val="18"/>
        </w:rPr>
        <w:t xml:space="preserve">people </w:t>
      </w:r>
      <w:r w:rsidR="00183D59">
        <w:rPr>
          <w:rFonts w:ascii="Amnesty Trade Gothic Light" w:hAnsi="Amnesty Trade Gothic Light" w:cs="Arial"/>
          <w:szCs w:val="18"/>
        </w:rPr>
        <w:t xml:space="preserve">have sought </w:t>
      </w:r>
      <w:r w:rsidR="00183D59" w:rsidRPr="00183D59">
        <w:rPr>
          <w:rFonts w:ascii="Amnesty Trade Gothic Light" w:hAnsi="Amnesty Trade Gothic Light" w:cs="Arial"/>
          <w:szCs w:val="18"/>
        </w:rPr>
        <w:t>to exploit them into peddling drugs for money and better living.</w:t>
      </w:r>
      <w:r w:rsidRPr="00F218CA">
        <w:rPr>
          <w:rFonts w:ascii="Amnesty Trade Gothic Light" w:hAnsi="Amnesty Trade Gothic Light" w:cs="Arial"/>
          <w:szCs w:val="18"/>
        </w:rPr>
        <w:t xml:space="preserve">, </w:t>
      </w:r>
      <w:r w:rsidR="00183D59">
        <w:rPr>
          <w:rFonts w:ascii="Amnesty Trade Gothic Light" w:hAnsi="Amnesty Trade Gothic Light" w:cs="Arial"/>
          <w:szCs w:val="18"/>
        </w:rPr>
        <w:t>B</w:t>
      </w:r>
      <w:r w:rsidR="00183D59" w:rsidRPr="00505F3E">
        <w:rPr>
          <w:rFonts w:ascii="Amnesty Trade Gothic Light" w:hAnsi="Amnesty Trade Gothic Light" w:cs="Arial"/>
          <w:szCs w:val="18"/>
        </w:rPr>
        <w:t xml:space="preserve">y </w:t>
      </w:r>
      <w:r w:rsidR="00505F3E" w:rsidRPr="00505F3E">
        <w:rPr>
          <w:rFonts w:ascii="Amnesty Trade Gothic Light" w:hAnsi="Amnesty Trade Gothic Light" w:cs="Arial"/>
          <w:szCs w:val="18"/>
        </w:rPr>
        <w:t xml:space="preserve">denying them this most </w:t>
      </w:r>
      <w:r w:rsidR="007C5BF3">
        <w:rPr>
          <w:rFonts w:ascii="Amnesty Trade Gothic Light" w:hAnsi="Amnesty Trade Gothic Light" w:cs="Arial"/>
          <w:szCs w:val="18"/>
        </w:rPr>
        <w:t xml:space="preserve">fundamental </w:t>
      </w:r>
      <w:r w:rsidR="00505F3E" w:rsidRPr="00505F3E">
        <w:rPr>
          <w:rFonts w:ascii="Amnesty Trade Gothic Light" w:hAnsi="Amnesty Trade Gothic Light" w:cs="Arial"/>
          <w:szCs w:val="18"/>
        </w:rPr>
        <w:t xml:space="preserve">of human rights, </w:t>
      </w:r>
      <w:r w:rsidR="00505F3E">
        <w:rPr>
          <w:rFonts w:ascii="Amnesty Trade Gothic Light" w:hAnsi="Amnesty Trade Gothic Light" w:cs="Arial"/>
          <w:szCs w:val="18"/>
        </w:rPr>
        <w:t xml:space="preserve">the authorities </w:t>
      </w:r>
      <w:r w:rsidR="007C5BF3">
        <w:rPr>
          <w:rFonts w:ascii="Amnesty Trade Gothic Light" w:hAnsi="Amnesty Trade Gothic Light" w:cs="Arial"/>
          <w:szCs w:val="18"/>
        </w:rPr>
        <w:t xml:space="preserve">are failing to support and invest in the next generation whilst also putting </w:t>
      </w:r>
      <w:r w:rsidR="00505F3E" w:rsidRPr="00505F3E">
        <w:rPr>
          <w:rFonts w:ascii="Amnesty Trade Gothic Light" w:hAnsi="Amnesty Trade Gothic Light" w:cs="Arial"/>
          <w:szCs w:val="18"/>
        </w:rPr>
        <w:t xml:space="preserve">them at </w:t>
      </w:r>
      <w:r w:rsidR="007C5BF3">
        <w:rPr>
          <w:rFonts w:ascii="Amnesty Trade Gothic Light" w:hAnsi="Amnesty Trade Gothic Light" w:cs="Arial"/>
          <w:szCs w:val="18"/>
        </w:rPr>
        <w:t xml:space="preserve">risk of exploitation by </w:t>
      </w:r>
      <w:r w:rsidR="00505F3E" w:rsidRPr="00505F3E">
        <w:rPr>
          <w:rFonts w:ascii="Amnesty Trade Gothic Light" w:hAnsi="Amnesty Trade Gothic Light" w:cs="Arial"/>
          <w:szCs w:val="18"/>
        </w:rPr>
        <w:t>criminal gangs, human traffickers</w:t>
      </w:r>
      <w:r w:rsidR="007C5BF3">
        <w:rPr>
          <w:rFonts w:ascii="Amnesty Trade Gothic Light" w:hAnsi="Amnesty Trade Gothic Light" w:cs="Arial"/>
          <w:szCs w:val="18"/>
        </w:rPr>
        <w:t xml:space="preserve"> and</w:t>
      </w:r>
      <w:r w:rsidR="0025669A">
        <w:rPr>
          <w:rFonts w:ascii="Amnesty Trade Gothic Light" w:hAnsi="Amnesty Trade Gothic Light" w:cs="Arial"/>
          <w:szCs w:val="18"/>
        </w:rPr>
        <w:t xml:space="preserve"> </w:t>
      </w:r>
      <w:r w:rsidR="00505F3E" w:rsidRPr="00505F3E">
        <w:rPr>
          <w:rFonts w:ascii="Amnesty Trade Gothic Light" w:hAnsi="Amnesty Trade Gothic Light" w:cs="Arial"/>
          <w:szCs w:val="18"/>
        </w:rPr>
        <w:t>armed groups</w:t>
      </w:r>
      <w:r w:rsidR="00505F3E">
        <w:rPr>
          <w:rFonts w:ascii="Amnesty Trade Gothic Light" w:hAnsi="Amnesty Trade Gothic Light" w:cs="Arial"/>
          <w:szCs w:val="18"/>
        </w:rPr>
        <w:t>.</w:t>
      </w:r>
    </w:p>
    <w:p w14:paraId="5489584B" w14:textId="77777777" w:rsidR="007D6854" w:rsidRDefault="00013480" w:rsidP="007D6854">
      <w:pPr>
        <w:spacing w:after="0" w:line="240" w:lineRule="auto"/>
        <w:jc w:val="both"/>
        <w:rPr>
          <w:rFonts w:ascii="Arial" w:hAnsi="Arial" w:cs="Arial"/>
          <w:sz w:val="20"/>
          <w:szCs w:val="20"/>
        </w:rPr>
      </w:pPr>
      <w:r>
        <w:rPr>
          <w:rFonts w:ascii="Arial" w:hAnsi="Arial" w:cs="Arial"/>
          <w:b/>
          <w:sz w:val="20"/>
          <w:szCs w:val="20"/>
        </w:rPr>
        <w:t>Also send copies to:</w:t>
      </w:r>
      <w:r>
        <w:rPr>
          <w:rFonts w:ascii="Arial" w:hAnsi="Arial" w:cs="Arial"/>
          <w:sz w:val="20"/>
          <w:szCs w:val="20"/>
        </w:rPr>
        <w:t xml:space="preserve"> </w:t>
      </w:r>
      <w:r w:rsidR="007D6854">
        <w:rPr>
          <w:rFonts w:ascii="Arial" w:hAnsi="Arial" w:cs="Arial"/>
          <w:sz w:val="20"/>
          <w:szCs w:val="20"/>
        </w:rPr>
        <w:t xml:space="preserve">High Commissioner HE </w:t>
      </w:r>
      <w:r w:rsidR="001A29BD" w:rsidRPr="001A29BD">
        <w:rPr>
          <w:rFonts w:ascii="Arial" w:hAnsi="Arial" w:cs="Arial"/>
          <w:sz w:val="20"/>
          <w:szCs w:val="20"/>
        </w:rPr>
        <w:t xml:space="preserve">Mr Mohammad </w:t>
      </w:r>
      <w:proofErr w:type="spellStart"/>
      <w:r w:rsidR="001A29BD" w:rsidRPr="001A29BD">
        <w:rPr>
          <w:rFonts w:ascii="Arial" w:hAnsi="Arial" w:cs="Arial"/>
          <w:sz w:val="20"/>
          <w:szCs w:val="20"/>
        </w:rPr>
        <w:t>Sufiur</w:t>
      </w:r>
      <w:proofErr w:type="spellEnd"/>
      <w:r w:rsidR="001A29BD" w:rsidRPr="001A29BD">
        <w:rPr>
          <w:rFonts w:ascii="Arial" w:hAnsi="Arial" w:cs="Arial"/>
          <w:sz w:val="20"/>
          <w:szCs w:val="20"/>
        </w:rPr>
        <w:t xml:space="preserve"> R</w:t>
      </w:r>
      <w:r w:rsidR="007D6854">
        <w:rPr>
          <w:rFonts w:ascii="Arial" w:hAnsi="Arial" w:cs="Arial"/>
          <w:sz w:val="20"/>
          <w:szCs w:val="20"/>
        </w:rPr>
        <w:t>ahman</w:t>
      </w:r>
      <w:r>
        <w:rPr>
          <w:rFonts w:ascii="Arial" w:hAnsi="Arial" w:cs="Arial"/>
          <w:sz w:val="20"/>
          <w:szCs w:val="20"/>
        </w:rPr>
        <w:t xml:space="preserve">, </w:t>
      </w:r>
      <w:r w:rsidR="001A29BD" w:rsidRPr="001A29BD">
        <w:rPr>
          <w:rFonts w:ascii="Arial" w:hAnsi="Arial" w:cs="Arial"/>
          <w:sz w:val="20"/>
          <w:szCs w:val="20"/>
        </w:rPr>
        <w:t>High Commission for the People's Republic of Bangladesh</w:t>
      </w:r>
      <w:r>
        <w:rPr>
          <w:rFonts w:ascii="Arial" w:hAnsi="Arial" w:cs="Arial"/>
          <w:sz w:val="20"/>
          <w:szCs w:val="20"/>
        </w:rPr>
        <w:t xml:space="preserve">, </w:t>
      </w:r>
      <w:r w:rsidR="001A29BD" w:rsidRPr="001A29BD">
        <w:rPr>
          <w:rFonts w:ascii="Arial" w:hAnsi="Arial" w:cs="Arial"/>
          <w:sz w:val="20"/>
          <w:szCs w:val="20"/>
        </w:rPr>
        <w:t xml:space="preserve">57 </w:t>
      </w:r>
      <w:proofErr w:type="spellStart"/>
      <w:r w:rsidR="001A29BD" w:rsidRPr="001A29BD">
        <w:rPr>
          <w:rFonts w:ascii="Arial" w:hAnsi="Arial" w:cs="Arial"/>
          <w:sz w:val="20"/>
          <w:szCs w:val="20"/>
        </w:rPr>
        <w:t>Culgoa</w:t>
      </w:r>
      <w:proofErr w:type="spellEnd"/>
      <w:r w:rsidR="001A29BD" w:rsidRPr="001A29BD">
        <w:rPr>
          <w:rFonts w:ascii="Arial" w:hAnsi="Arial" w:cs="Arial"/>
          <w:sz w:val="20"/>
          <w:szCs w:val="20"/>
        </w:rPr>
        <w:t xml:space="preserve"> Circuit, O'Malley ACT 2606</w:t>
      </w:r>
      <w:r w:rsidR="007D6854">
        <w:rPr>
          <w:rFonts w:ascii="Arial" w:hAnsi="Arial" w:cs="Arial"/>
          <w:sz w:val="20"/>
          <w:szCs w:val="20"/>
        </w:rPr>
        <w:t>.</w:t>
      </w:r>
      <w:r>
        <w:rPr>
          <w:rFonts w:ascii="Arial" w:hAnsi="Arial" w:cs="Arial"/>
          <w:sz w:val="20"/>
          <w:szCs w:val="20"/>
        </w:rPr>
        <w:t xml:space="preserve"> </w:t>
      </w:r>
    </w:p>
    <w:p w14:paraId="3B1D71D4" w14:textId="340D10F6" w:rsidR="00D23D90" w:rsidRPr="001A29BD" w:rsidRDefault="00013480" w:rsidP="00050A19">
      <w:pPr>
        <w:spacing w:line="240" w:lineRule="auto"/>
        <w:jc w:val="both"/>
        <w:rPr>
          <w:sz w:val="20"/>
          <w:szCs w:val="20"/>
        </w:rPr>
      </w:pPr>
      <w:r>
        <w:rPr>
          <w:rFonts w:ascii="Arial" w:hAnsi="Arial" w:cs="Arial"/>
          <w:b/>
          <w:sz w:val="20"/>
          <w:szCs w:val="20"/>
        </w:rPr>
        <w:t>Fax</w:t>
      </w:r>
      <w:r>
        <w:rPr>
          <w:rFonts w:ascii="Arial" w:hAnsi="Arial" w:cs="Arial"/>
          <w:sz w:val="20"/>
          <w:szCs w:val="20"/>
        </w:rPr>
        <w:t xml:space="preserve"> 02 </w:t>
      </w:r>
      <w:r w:rsidR="001A29BD" w:rsidRPr="001A29BD">
        <w:rPr>
          <w:rFonts w:ascii="Arial" w:hAnsi="Arial" w:cs="Arial"/>
          <w:sz w:val="20"/>
          <w:szCs w:val="20"/>
        </w:rPr>
        <w:t>6290 0544</w:t>
      </w:r>
      <w:r w:rsidR="007D6854">
        <w:rPr>
          <w:rFonts w:ascii="Arial" w:hAnsi="Arial" w:cs="Arial"/>
          <w:sz w:val="20"/>
          <w:szCs w:val="20"/>
        </w:rPr>
        <w:t>;</w:t>
      </w:r>
      <w:r>
        <w:rPr>
          <w:rFonts w:ascii="Arial" w:hAnsi="Arial" w:cs="Arial"/>
          <w:sz w:val="20"/>
          <w:szCs w:val="20"/>
        </w:rPr>
        <w:t xml:space="preserve"> </w:t>
      </w:r>
      <w:r>
        <w:rPr>
          <w:rFonts w:ascii="Arial" w:hAnsi="Arial" w:cs="Arial"/>
          <w:b/>
          <w:sz w:val="20"/>
          <w:szCs w:val="20"/>
        </w:rPr>
        <w:t>Email</w:t>
      </w:r>
      <w:r>
        <w:rPr>
          <w:rFonts w:ascii="Arial" w:hAnsi="Arial" w:cs="Arial"/>
          <w:sz w:val="20"/>
          <w:szCs w:val="20"/>
        </w:rPr>
        <w:t xml:space="preserve"> </w:t>
      </w:r>
      <w:r w:rsidR="001A29BD" w:rsidRPr="001A29BD">
        <w:rPr>
          <w:rFonts w:ascii="Arial" w:hAnsi="Arial" w:cs="Arial"/>
          <w:sz w:val="20"/>
          <w:szCs w:val="20"/>
        </w:rPr>
        <w:t>hc.canberra@mofa.gov.bd</w:t>
      </w:r>
      <w:r>
        <w:rPr>
          <w:rFonts w:ascii="Arial" w:hAnsi="Arial" w:cs="Arial"/>
          <w:sz w:val="20"/>
          <w:szCs w:val="20"/>
        </w:rPr>
        <w:t xml:space="preserve"> </w:t>
      </w:r>
      <w:r>
        <w:rPr>
          <w:rFonts w:ascii="Arial" w:hAnsi="Arial" w:cs="Arial"/>
          <w:b/>
          <w:sz w:val="20"/>
          <w:szCs w:val="20"/>
        </w:rPr>
        <w:t xml:space="preserve">Salutation </w:t>
      </w:r>
      <w:r>
        <w:rPr>
          <w:rFonts w:ascii="Arial" w:hAnsi="Arial" w:cs="Arial"/>
          <w:sz w:val="20"/>
          <w:szCs w:val="20"/>
        </w:rPr>
        <w:t>Your</w:t>
      </w:r>
      <w:r>
        <w:rPr>
          <w:rFonts w:ascii="Arial" w:hAnsi="Arial" w:cs="Arial"/>
          <w:b/>
          <w:sz w:val="20"/>
          <w:szCs w:val="20"/>
        </w:rPr>
        <w:t xml:space="preserve"> </w:t>
      </w:r>
      <w:r>
        <w:rPr>
          <w:rFonts w:ascii="Arial" w:hAnsi="Arial" w:cs="Arial"/>
          <w:sz w:val="20"/>
          <w:szCs w:val="20"/>
        </w:rPr>
        <w:t>Excellency</w:t>
      </w:r>
    </w:p>
    <w:p w14:paraId="44F78A38" w14:textId="6B62C183"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625622">
        <w:rPr>
          <w:rFonts w:ascii="Arial" w:hAnsi="Arial" w:cs="Arial"/>
          <w:sz w:val="20"/>
          <w:szCs w:val="20"/>
        </w:rPr>
        <w:t>English</w:t>
      </w:r>
    </w:p>
    <w:p w14:paraId="677E723D"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8F17D93" w14:textId="77777777" w:rsidR="005D2C37" w:rsidRPr="008F0446" w:rsidRDefault="005D2C37" w:rsidP="00980425">
      <w:pPr>
        <w:spacing w:after="0" w:line="240" w:lineRule="auto"/>
        <w:rPr>
          <w:rFonts w:ascii="Arial" w:hAnsi="Arial" w:cs="Arial"/>
          <w:color w:val="0070C0"/>
          <w:sz w:val="20"/>
          <w:szCs w:val="20"/>
        </w:rPr>
      </w:pPr>
    </w:p>
    <w:p w14:paraId="636B746D" w14:textId="0E2BCD19"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890FB1">
        <w:rPr>
          <w:rFonts w:ascii="Arial" w:hAnsi="Arial" w:cs="Arial"/>
          <w:sz w:val="20"/>
          <w:szCs w:val="20"/>
        </w:rPr>
        <w:t>25</w:t>
      </w:r>
      <w:r w:rsidR="005B6628">
        <w:rPr>
          <w:rFonts w:ascii="Arial" w:hAnsi="Arial" w:cs="Arial"/>
          <w:sz w:val="20"/>
          <w:szCs w:val="20"/>
        </w:rPr>
        <w:t xml:space="preserve"> October</w:t>
      </w:r>
      <w:r w:rsidRPr="0082127B">
        <w:rPr>
          <w:rFonts w:ascii="Arial" w:hAnsi="Arial" w:cs="Arial"/>
          <w:sz w:val="20"/>
          <w:szCs w:val="20"/>
        </w:rPr>
        <w:t xml:space="preserve"> 2019</w:t>
      </w:r>
    </w:p>
    <w:p w14:paraId="2C5E5589"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A043DBD" w14:textId="77777777" w:rsidR="005D2C37" w:rsidRPr="008F0446" w:rsidRDefault="005D2C37" w:rsidP="00980425">
      <w:pPr>
        <w:spacing w:after="0" w:line="240" w:lineRule="auto"/>
        <w:rPr>
          <w:rFonts w:ascii="Arial" w:hAnsi="Arial" w:cs="Arial"/>
          <w:b/>
          <w:sz w:val="20"/>
          <w:szCs w:val="20"/>
        </w:rPr>
      </w:pPr>
    </w:p>
    <w:p w14:paraId="4FC154C0" w14:textId="18820FB8" w:rsidR="005D2C37" w:rsidRPr="00293885" w:rsidRDefault="005D2C37" w:rsidP="00980425">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proofErr w:type="spellStart"/>
      <w:r w:rsidR="0023037C" w:rsidRPr="0023037C">
        <w:rPr>
          <w:rFonts w:ascii="Arial" w:hAnsi="Arial" w:cs="Arial"/>
          <w:sz w:val="20"/>
          <w:szCs w:val="20"/>
        </w:rPr>
        <w:t>Rohima</w:t>
      </w:r>
      <w:proofErr w:type="spellEnd"/>
      <w:r w:rsidR="0023037C" w:rsidRPr="0023037C">
        <w:rPr>
          <w:rFonts w:ascii="Arial" w:hAnsi="Arial" w:cs="Arial"/>
          <w:sz w:val="20"/>
          <w:szCs w:val="20"/>
        </w:rPr>
        <w:t xml:space="preserve"> </w:t>
      </w:r>
      <w:proofErr w:type="spellStart"/>
      <w:r w:rsidR="0023037C" w:rsidRPr="0023037C">
        <w:rPr>
          <w:rFonts w:ascii="Arial" w:hAnsi="Arial" w:cs="Arial"/>
          <w:sz w:val="20"/>
          <w:szCs w:val="20"/>
        </w:rPr>
        <w:t>Akter</w:t>
      </w:r>
      <w:proofErr w:type="spellEnd"/>
      <w:r w:rsidR="0023037C" w:rsidRPr="0023037C">
        <w:rPr>
          <w:rFonts w:ascii="Arial" w:hAnsi="Arial" w:cs="Arial"/>
          <w:sz w:val="20"/>
          <w:szCs w:val="20"/>
        </w:rPr>
        <w:t xml:space="preserve"> Khushi</w:t>
      </w:r>
      <w:r w:rsidRPr="0082127B">
        <w:rPr>
          <w:rFonts w:ascii="Arial" w:hAnsi="Arial" w:cs="Arial"/>
          <w:b/>
          <w:sz w:val="20"/>
          <w:szCs w:val="20"/>
        </w:rPr>
        <w:t xml:space="preserve"> </w:t>
      </w:r>
      <w:r w:rsidRPr="0082127B">
        <w:rPr>
          <w:rFonts w:ascii="Arial" w:hAnsi="Arial" w:cs="Arial"/>
          <w:sz w:val="20"/>
          <w:szCs w:val="20"/>
        </w:rPr>
        <w:t>(</w:t>
      </w:r>
      <w:r w:rsidR="0023037C">
        <w:rPr>
          <w:rFonts w:ascii="Arial" w:hAnsi="Arial" w:cs="Arial"/>
          <w:sz w:val="20"/>
          <w:szCs w:val="20"/>
        </w:rPr>
        <w:t>She, her, hers</w:t>
      </w:r>
      <w:r w:rsidRPr="0082127B">
        <w:rPr>
          <w:rFonts w:ascii="Arial" w:hAnsi="Arial" w:cs="Arial"/>
          <w:sz w:val="20"/>
          <w:szCs w:val="20"/>
        </w:rPr>
        <w:t>)</w:t>
      </w:r>
    </w:p>
    <w:p w14:paraId="46DD2277" w14:textId="77777777" w:rsidR="005D2C37" w:rsidRPr="008F0446" w:rsidRDefault="005D2C37" w:rsidP="00980425">
      <w:pPr>
        <w:spacing w:after="0" w:line="240" w:lineRule="auto"/>
        <w:rPr>
          <w:rFonts w:ascii="Arial" w:hAnsi="Arial" w:cs="Arial"/>
          <w:b/>
          <w:sz w:val="20"/>
          <w:szCs w:val="20"/>
        </w:rPr>
      </w:pPr>
    </w:p>
    <w:p w14:paraId="2C800B78" w14:textId="320E91EC" w:rsidR="005D2C37" w:rsidRPr="00293885" w:rsidRDefault="005D2C37" w:rsidP="00980425">
      <w:pPr>
        <w:spacing w:after="0" w:line="240" w:lineRule="auto"/>
        <w:rPr>
          <w:rFonts w:ascii="Amnesty Trade Gothic Light" w:hAnsi="Amnesty Trade Gothic Light" w:cs="Arial"/>
          <w:sz w:val="20"/>
          <w:szCs w:val="20"/>
        </w:rPr>
      </w:pPr>
    </w:p>
    <w:p w14:paraId="0CD61DE1" w14:textId="1B946700" w:rsidR="00B92AEC" w:rsidRPr="003904F0" w:rsidRDefault="004D6F32" w:rsidP="00980425">
      <w:pPr>
        <w:spacing w:line="240" w:lineRule="auto"/>
      </w:pPr>
      <w:bookmarkStart w:id="2" w:name="_PictureBullets"/>
      <w:r>
        <w:rPr>
          <w:noProof/>
          <w:vanish/>
        </w:rPr>
        <w:drawing>
          <wp:inline distT="0" distB="0" distL="0" distR="0" wp14:anchorId="5533FB66" wp14:editId="7F312639">
            <wp:extent cx="95250" cy="95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solidFill>
                      <a:srgbClr val="FFFFFF"/>
                    </a:solidFill>
                    <a:ln>
                      <a:noFill/>
                    </a:ln>
                  </pic:spPr>
                </pic:pic>
              </a:graphicData>
            </a:graphic>
          </wp:inline>
        </w:drawing>
      </w:r>
      <w:bookmarkEnd w:id="2"/>
    </w:p>
    <w:sectPr w:rsidR="00B92AEC" w:rsidRPr="003904F0" w:rsidSect="0082127B">
      <w:headerReference w:type="default" r:id="rId12"/>
      <w:headerReference w:type="first" r:id="rId13"/>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FD930" w14:textId="77777777" w:rsidR="00F53CB9" w:rsidRDefault="00F53CB9">
      <w:r>
        <w:separator/>
      </w:r>
    </w:p>
  </w:endnote>
  <w:endnote w:type="continuationSeparator" w:id="0">
    <w:p w14:paraId="0C570665" w14:textId="77777777" w:rsidR="00F53CB9" w:rsidRDefault="00F5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Franklin Gothic Medium Cond"/>
    <w:charset w:val="00"/>
    <w:family w:val="swiss"/>
    <w:pitch w:val="variable"/>
    <w:sig w:usb0="00000001"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E2B59" w14:textId="77777777" w:rsidR="00F53CB9" w:rsidRDefault="00F53CB9">
      <w:r>
        <w:separator/>
      </w:r>
    </w:p>
  </w:footnote>
  <w:footnote w:type="continuationSeparator" w:id="0">
    <w:p w14:paraId="1D95A710" w14:textId="77777777" w:rsidR="00F53CB9" w:rsidRDefault="00F5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6358AE8C" w:rsidR="00355617" w:rsidRDefault="00F1644A"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Pr>
        <w:sz w:val="16"/>
        <w:szCs w:val="16"/>
      </w:rPr>
      <w:t xml:space="preserve">118/19 </w:t>
    </w:r>
    <w:r w:rsidR="007A3AEA">
      <w:rPr>
        <w:sz w:val="16"/>
        <w:szCs w:val="16"/>
      </w:rPr>
      <w:t xml:space="preserve">Index: </w:t>
    </w:r>
    <w:r w:rsidRPr="00F1644A">
      <w:rPr>
        <w:sz w:val="16"/>
        <w:szCs w:val="16"/>
      </w:rPr>
      <w:t>ASA 13/1025/2019</w:t>
    </w:r>
    <w:r>
      <w:rPr>
        <w:sz w:val="16"/>
        <w:szCs w:val="16"/>
      </w:rPr>
      <w:t xml:space="preserve"> Bangladesh</w:t>
    </w:r>
    <w:r w:rsidR="007A3AEA">
      <w:rPr>
        <w:sz w:val="16"/>
        <w:szCs w:val="16"/>
      </w:rPr>
      <w:tab/>
    </w:r>
    <w:r w:rsidR="0082127B">
      <w:rPr>
        <w:sz w:val="16"/>
        <w:szCs w:val="16"/>
      </w:rPr>
      <w:tab/>
    </w:r>
    <w:r w:rsidR="007A3AEA">
      <w:rPr>
        <w:sz w:val="16"/>
        <w:szCs w:val="16"/>
      </w:rPr>
      <w:t xml:space="preserve">Date: </w:t>
    </w:r>
    <w:r w:rsidR="002F2151">
      <w:rPr>
        <w:sz w:val="16"/>
        <w:szCs w:val="16"/>
      </w:rPr>
      <w:t>13</w:t>
    </w:r>
    <w:r>
      <w:rPr>
        <w:sz w:val="16"/>
        <w:szCs w:val="16"/>
      </w:rPr>
      <w:t xml:space="preserve"> September 2019</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43C287B"/>
    <w:multiLevelType w:val="hybridMultilevel"/>
    <w:tmpl w:val="4DD6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465228"/>
    <w:multiLevelType w:val="hybridMultilevel"/>
    <w:tmpl w:val="F5F8C664"/>
    <w:lvl w:ilvl="0" w:tplc="D7B005D4">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3"/>
  </w:num>
  <w:num w:numId="6">
    <w:abstractNumId w:val="20"/>
  </w:num>
  <w:num w:numId="7">
    <w:abstractNumId w:val="18"/>
  </w:num>
  <w:num w:numId="8">
    <w:abstractNumId w:val="9"/>
  </w:num>
  <w:num w:numId="9">
    <w:abstractNumId w:val="8"/>
  </w:num>
  <w:num w:numId="10">
    <w:abstractNumId w:val="13"/>
  </w:num>
  <w:num w:numId="11">
    <w:abstractNumId w:val="5"/>
  </w:num>
  <w:num w:numId="12">
    <w:abstractNumId w:val="14"/>
  </w:num>
  <w:num w:numId="13">
    <w:abstractNumId w:val="16"/>
  </w:num>
  <w:num w:numId="14">
    <w:abstractNumId w:val="1"/>
  </w:num>
  <w:num w:numId="15">
    <w:abstractNumId w:val="19"/>
  </w:num>
  <w:num w:numId="16">
    <w:abstractNumId w:val="11"/>
  </w:num>
  <w:num w:numId="17">
    <w:abstractNumId w:val="12"/>
  </w:num>
  <w:num w:numId="18">
    <w:abstractNumId w:val="4"/>
  </w:num>
  <w:num w:numId="19">
    <w:abstractNumId w:val="7"/>
  </w:num>
  <w:num w:numId="20">
    <w:abstractNumId w:val="17"/>
  </w:num>
  <w:num w:numId="21">
    <w:abstractNumId w:val="2"/>
  </w:num>
  <w:num w:numId="22">
    <w:abstractNumId w:val="23"/>
  </w:num>
  <w:num w:numId="23">
    <w:abstractNumId w:val="6"/>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6629"/>
    <w:rsid w:val="00013480"/>
    <w:rsid w:val="0002386F"/>
    <w:rsid w:val="00050A19"/>
    <w:rsid w:val="000550FA"/>
    <w:rsid w:val="00057A7E"/>
    <w:rsid w:val="00076037"/>
    <w:rsid w:val="00077F7D"/>
    <w:rsid w:val="00083462"/>
    <w:rsid w:val="00087E2B"/>
    <w:rsid w:val="0009130D"/>
    <w:rsid w:val="00092DFA"/>
    <w:rsid w:val="000957C5"/>
    <w:rsid w:val="000A1F14"/>
    <w:rsid w:val="000B02B4"/>
    <w:rsid w:val="000B3AB6"/>
    <w:rsid w:val="000B4A38"/>
    <w:rsid w:val="000C2A0D"/>
    <w:rsid w:val="000C6196"/>
    <w:rsid w:val="000D0ABB"/>
    <w:rsid w:val="000D113E"/>
    <w:rsid w:val="000D70C1"/>
    <w:rsid w:val="000D7E46"/>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83D59"/>
    <w:rsid w:val="0019118D"/>
    <w:rsid w:val="00194CD5"/>
    <w:rsid w:val="001A29BD"/>
    <w:rsid w:val="001A635D"/>
    <w:rsid w:val="001A6AC9"/>
    <w:rsid w:val="001C0560"/>
    <w:rsid w:val="001D52A5"/>
    <w:rsid w:val="001E0FF8"/>
    <w:rsid w:val="001E2045"/>
    <w:rsid w:val="001F44A5"/>
    <w:rsid w:val="00201189"/>
    <w:rsid w:val="002036C0"/>
    <w:rsid w:val="00210DDC"/>
    <w:rsid w:val="002115BA"/>
    <w:rsid w:val="002123A2"/>
    <w:rsid w:val="00213CB2"/>
    <w:rsid w:val="00215C3E"/>
    <w:rsid w:val="00215E33"/>
    <w:rsid w:val="00225A11"/>
    <w:rsid w:val="0023037C"/>
    <w:rsid w:val="002558D7"/>
    <w:rsid w:val="0025669A"/>
    <w:rsid w:val="0025792F"/>
    <w:rsid w:val="00261CC7"/>
    <w:rsid w:val="002665C3"/>
    <w:rsid w:val="00267383"/>
    <w:rsid w:val="002703E7"/>
    <w:rsid w:val="002709C3"/>
    <w:rsid w:val="002739C9"/>
    <w:rsid w:val="00273E9A"/>
    <w:rsid w:val="002A2F36"/>
    <w:rsid w:val="002B2E9B"/>
    <w:rsid w:val="002C06A6"/>
    <w:rsid w:val="002C4A95"/>
    <w:rsid w:val="002C5FE4"/>
    <w:rsid w:val="002C7F1F"/>
    <w:rsid w:val="002D48CD"/>
    <w:rsid w:val="002D5454"/>
    <w:rsid w:val="002D5DB1"/>
    <w:rsid w:val="002E3658"/>
    <w:rsid w:val="002F2151"/>
    <w:rsid w:val="002F3C80"/>
    <w:rsid w:val="0031230A"/>
    <w:rsid w:val="00313011"/>
    <w:rsid w:val="00313E8B"/>
    <w:rsid w:val="00315B41"/>
    <w:rsid w:val="00320461"/>
    <w:rsid w:val="0033624A"/>
    <w:rsid w:val="003373A5"/>
    <w:rsid w:val="00337826"/>
    <w:rsid w:val="0034128A"/>
    <w:rsid w:val="0034324D"/>
    <w:rsid w:val="0035329F"/>
    <w:rsid w:val="00355617"/>
    <w:rsid w:val="00376EF4"/>
    <w:rsid w:val="0038478B"/>
    <w:rsid w:val="003856AC"/>
    <w:rsid w:val="003904F0"/>
    <w:rsid w:val="003975C9"/>
    <w:rsid w:val="003B2192"/>
    <w:rsid w:val="003B294A"/>
    <w:rsid w:val="003C3210"/>
    <w:rsid w:val="003C5EEA"/>
    <w:rsid w:val="003C5FE8"/>
    <w:rsid w:val="003C7CB6"/>
    <w:rsid w:val="003F3D5D"/>
    <w:rsid w:val="0042210F"/>
    <w:rsid w:val="004334BF"/>
    <w:rsid w:val="004408A1"/>
    <w:rsid w:val="00442E5B"/>
    <w:rsid w:val="00443481"/>
    <w:rsid w:val="0044379B"/>
    <w:rsid w:val="00445D50"/>
    <w:rsid w:val="00453538"/>
    <w:rsid w:val="004571D6"/>
    <w:rsid w:val="004603A2"/>
    <w:rsid w:val="004758CD"/>
    <w:rsid w:val="00486088"/>
    <w:rsid w:val="00492FA8"/>
    <w:rsid w:val="004A1BDD"/>
    <w:rsid w:val="004B1E15"/>
    <w:rsid w:val="004B2367"/>
    <w:rsid w:val="004B381D"/>
    <w:rsid w:val="004C265C"/>
    <w:rsid w:val="004C71F5"/>
    <w:rsid w:val="004D2BC9"/>
    <w:rsid w:val="004D41DC"/>
    <w:rsid w:val="004D6F32"/>
    <w:rsid w:val="004E0597"/>
    <w:rsid w:val="004E2891"/>
    <w:rsid w:val="004E5CAD"/>
    <w:rsid w:val="004F5D28"/>
    <w:rsid w:val="00504FBC"/>
    <w:rsid w:val="00505F3E"/>
    <w:rsid w:val="00511849"/>
    <w:rsid w:val="00517E88"/>
    <w:rsid w:val="005363CA"/>
    <w:rsid w:val="00542F58"/>
    <w:rsid w:val="00545423"/>
    <w:rsid w:val="00547E71"/>
    <w:rsid w:val="00565462"/>
    <w:rsid w:val="005668D0"/>
    <w:rsid w:val="00572CCD"/>
    <w:rsid w:val="0057440A"/>
    <w:rsid w:val="00581A12"/>
    <w:rsid w:val="0058498B"/>
    <w:rsid w:val="00592C3E"/>
    <w:rsid w:val="00595CB9"/>
    <w:rsid w:val="00596449"/>
    <w:rsid w:val="005A3E28"/>
    <w:rsid w:val="005A71AD"/>
    <w:rsid w:val="005A7F1B"/>
    <w:rsid w:val="005B227F"/>
    <w:rsid w:val="005B59ED"/>
    <w:rsid w:val="005B5C5A"/>
    <w:rsid w:val="005B6628"/>
    <w:rsid w:val="005C751F"/>
    <w:rsid w:val="005D14AA"/>
    <w:rsid w:val="005D2C37"/>
    <w:rsid w:val="005D7287"/>
    <w:rsid w:val="005D7D1C"/>
    <w:rsid w:val="005E2F42"/>
    <w:rsid w:val="005F0355"/>
    <w:rsid w:val="005F5E43"/>
    <w:rsid w:val="00606108"/>
    <w:rsid w:val="006201FC"/>
    <w:rsid w:val="00620ADD"/>
    <w:rsid w:val="00625622"/>
    <w:rsid w:val="00640EF2"/>
    <w:rsid w:val="0064718C"/>
    <w:rsid w:val="0065049B"/>
    <w:rsid w:val="0065098E"/>
    <w:rsid w:val="00650D73"/>
    <w:rsid w:val="006558EE"/>
    <w:rsid w:val="00657231"/>
    <w:rsid w:val="00667FBC"/>
    <w:rsid w:val="0069571A"/>
    <w:rsid w:val="006A0BB9"/>
    <w:rsid w:val="006B12FA"/>
    <w:rsid w:val="006B461E"/>
    <w:rsid w:val="006C322B"/>
    <w:rsid w:val="006C3C21"/>
    <w:rsid w:val="006C7A31"/>
    <w:rsid w:val="006D0DE2"/>
    <w:rsid w:val="006D1570"/>
    <w:rsid w:val="006F4C28"/>
    <w:rsid w:val="0070364E"/>
    <w:rsid w:val="00704F5C"/>
    <w:rsid w:val="007104E8"/>
    <w:rsid w:val="007156FC"/>
    <w:rsid w:val="00716942"/>
    <w:rsid w:val="007173E9"/>
    <w:rsid w:val="00722CB4"/>
    <w:rsid w:val="00727519"/>
    <w:rsid w:val="00727CA7"/>
    <w:rsid w:val="0073431C"/>
    <w:rsid w:val="007656E7"/>
    <w:rsid w:val="007666A4"/>
    <w:rsid w:val="00773365"/>
    <w:rsid w:val="00781624"/>
    <w:rsid w:val="00781E3C"/>
    <w:rsid w:val="007858BA"/>
    <w:rsid w:val="007939B2"/>
    <w:rsid w:val="007A2ABA"/>
    <w:rsid w:val="007A3A1A"/>
    <w:rsid w:val="007A3AEA"/>
    <w:rsid w:val="007A7F97"/>
    <w:rsid w:val="007B4F3E"/>
    <w:rsid w:val="007B7197"/>
    <w:rsid w:val="007B7775"/>
    <w:rsid w:val="007C5BF3"/>
    <w:rsid w:val="007C6CD0"/>
    <w:rsid w:val="007D6854"/>
    <w:rsid w:val="007F72FF"/>
    <w:rsid w:val="007F7B5E"/>
    <w:rsid w:val="008056E9"/>
    <w:rsid w:val="0081049F"/>
    <w:rsid w:val="00814632"/>
    <w:rsid w:val="0082127B"/>
    <w:rsid w:val="00827A40"/>
    <w:rsid w:val="00841A18"/>
    <w:rsid w:val="00844F48"/>
    <w:rsid w:val="008455C2"/>
    <w:rsid w:val="00846E45"/>
    <w:rsid w:val="00864035"/>
    <w:rsid w:val="00866873"/>
    <w:rsid w:val="008728C6"/>
    <w:rsid w:val="00873943"/>
    <w:rsid w:val="008763F4"/>
    <w:rsid w:val="00880701"/>
    <w:rsid w:val="008849EA"/>
    <w:rsid w:val="00890FB1"/>
    <w:rsid w:val="00891FE8"/>
    <w:rsid w:val="008D16ED"/>
    <w:rsid w:val="008D2A6B"/>
    <w:rsid w:val="008D49A5"/>
    <w:rsid w:val="008E0B66"/>
    <w:rsid w:val="008E172D"/>
    <w:rsid w:val="008E4CCB"/>
    <w:rsid w:val="00902730"/>
    <w:rsid w:val="00906C9F"/>
    <w:rsid w:val="00921577"/>
    <w:rsid w:val="009259E1"/>
    <w:rsid w:val="009327CD"/>
    <w:rsid w:val="00937A38"/>
    <w:rsid w:val="0095188F"/>
    <w:rsid w:val="009550A0"/>
    <w:rsid w:val="00960C64"/>
    <w:rsid w:val="00963D4F"/>
    <w:rsid w:val="0097218E"/>
    <w:rsid w:val="00980425"/>
    <w:rsid w:val="00984F8C"/>
    <w:rsid w:val="00991C69"/>
    <w:rsid w:val="009923C0"/>
    <w:rsid w:val="009B78FE"/>
    <w:rsid w:val="009C3521"/>
    <w:rsid w:val="009C4461"/>
    <w:rsid w:val="009C6B5A"/>
    <w:rsid w:val="009E097D"/>
    <w:rsid w:val="009E34E8"/>
    <w:rsid w:val="009E7E6E"/>
    <w:rsid w:val="00A07E67"/>
    <w:rsid w:val="00A12236"/>
    <w:rsid w:val="00A1481F"/>
    <w:rsid w:val="00A31F72"/>
    <w:rsid w:val="00A3642B"/>
    <w:rsid w:val="00A41FC6"/>
    <w:rsid w:val="00A44B1B"/>
    <w:rsid w:val="00A4583A"/>
    <w:rsid w:val="00A53427"/>
    <w:rsid w:val="00A667C0"/>
    <w:rsid w:val="00A70D9D"/>
    <w:rsid w:val="00A7548F"/>
    <w:rsid w:val="00A81673"/>
    <w:rsid w:val="00A82025"/>
    <w:rsid w:val="00A90EA6"/>
    <w:rsid w:val="00AB195E"/>
    <w:rsid w:val="00AB5744"/>
    <w:rsid w:val="00AB5C6E"/>
    <w:rsid w:val="00AB71E6"/>
    <w:rsid w:val="00AB7E5D"/>
    <w:rsid w:val="00AC15B7"/>
    <w:rsid w:val="00AC367F"/>
    <w:rsid w:val="00AD72AA"/>
    <w:rsid w:val="00AE4214"/>
    <w:rsid w:val="00AF0FCD"/>
    <w:rsid w:val="00AF24E5"/>
    <w:rsid w:val="00AF5FF0"/>
    <w:rsid w:val="00B206A8"/>
    <w:rsid w:val="00B27341"/>
    <w:rsid w:val="00B408D4"/>
    <w:rsid w:val="00B52893"/>
    <w:rsid w:val="00B52B01"/>
    <w:rsid w:val="00B6690B"/>
    <w:rsid w:val="00B71C65"/>
    <w:rsid w:val="00B7545C"/>
    <w:rsid w:val="00B915A0"/>
    <w:rsid w:val="00B92AEC"/>
    <w:rsid w:val="00B957E6"/>
    <w:rsid w:val="00B97626"/>
    <w:rsid w:val="00BA0E81"/>
    <w:rsid w:val="00BA6913"/>
    <w:rsid w:val="00BB0B3B"/>
    <w:rsid w:val="00BC7111"/>
    <w:rsid w:val="00BD0B43"/>
    <w:rsid w:val="00BD2B23"/>
    <w:rsid w:val="00BE0D92"/>
    <w:rsid w:val="00BE4685"/>
    <w:rsid w:val="00BE6035"/>
    <w:rsid w:val="00BF4778"/>
    <w:rsid w:val="00BF7136"/>
    <w:rsid w:val="00C162AD"/>
    <w:rsid w:val="00C17D6F"/>
    <w:rsid w:val="00C359CF"/>
    <w:rsid w:val="00C370BB"/>
    <w:rsid w:val="00C415B8"/>
    <w:rsid w:val="00C41C8C"/>
    <w:rsid w:val="00C460DB"/>
    <w:rsid w:val="00C50CEC"/>
    <w:rsid w:val="00C538D1"/>
    <w:rsid w:val="00C607FB"/>
    <w:rsid w:val="00C74F3A"/>
    <w:rsid w:val="00C76EE0"/>
    <w:rsid w:val="00C8330C"/>
    <w:rsid w:val="00C85BFA"/>
    <w:rsid w:val="00C85EFE"/>
    <w:rsid w:val="00C934DE"/>
    <w:rsid w:val="00C93CB2"/>
    <w:rsid w:val="00CA13A3"/>
    <w:rsid w:val="00CA51AF"/>
    <w:rsid w:val="00CA5CB1"/>
    <w:rsid w:val="00CD2995"/>
    <w:rsid w:val="00CE1443"/>
    <w:rsid w:val="00CF7805"/>
    <w:rsid w:val="00D007F8"/>
    <w:rsid w:val="00D030C9"/>
    <w:rsid w:val="00D05A52"/>
    <w:rsid w:val="00D114C6"/>
    <w:rsid w:val="00D142D0"/>
    <w:rsid w:val="00D23D90"/>
    <w:rsid w:val="00D23F75"/>
    <w:rsid w:val="00D26BF9"/>
    <w:rsid w:val="00D339F1"/>
    <w:rsid w:val="00D35879"/>
    <w:rsid w:val="00D36C30"/>
    <w:rsid w:val="00D43AEB"/>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268AB"/>
    <w:rsid w:val="00E32615"/>
    <w:rsid w:val="00E37B98"/>
    <w:rsid w:val="00E406B4"/>
    <w:rsid w:val="00E40EAA"/>
    <w:rsid w:val="00E419B7"/>
    <w:rsid w:val="00E43F3A"/>
    <w:rsid w:val="00E45B15"/>
    <w:rsid w:val="00E63CEF"/>
    <w:rsid w:val="00E65B40"/>
    <w:rsid w:val="00E65D5E"/>
    <w:rsid w:val="00E67C6B"/>
    <w:rsid w:val="00E707D9"/>
    <w:rsid w:val="00E7569C"/>
    <w:rsid w:val="00E76516"/>
    <w:rsid w:val="00E778FE"/>
    <w:rsid w:val="00E962F1"/>
    <w:rsid w:val="00EA1562"/>
    <w:rsid w:val="00EA68CE"/>
    <w:rsid w:val="00EB1C45"/>
    <w:rsid w:val="00EB51EB"/>
    <w:rsid w:val="00EC677A"/>
    <w:rsid w:val="00EF284E"/>
    <w:rsid w:val="00EF7733"/>
    <w:rsid w:val="00F15B43"/>
    <w:rsid w:val="00F1644A"/>
    <w:rsid w:val="00F218CA"/>
    <w:rsid w:val="00F25445"/>
    <w:rsid w:val="00F30DA9"/>
    <w:rsid w:val="00F322A8"/>
    <w:rsid w:val="00F3436F"/>
    <w:rsid w:val="00F45927"/>
    <w:rsid w:val="00F47F44"/>
    <w:rsid w:val="00F51DE1"/>
    <w:rsid w:val="00F53CB9"/>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6A28"/>
    <w:rsid w:val="00FC79C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E5953A23-E336-4DB8-B43A-03CA8B4C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2C4A95"/>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2C10C1030842438653437A93D62C41" ma:contentTypeVersion="11" ma:contentTypeDescription="Create a new document." ma:contentTypeScope="" ma:versionID="2bc5e372de994e26fdec193d299109f9">
  <xsd:schema xmlns:xsd="http://www.w3.org/2001/XMLSchema" xmlns:xs="http://www.w3.org/2001/XMLSchema" xmlns:p="http://schemas.microsoft.com/office/2006/metadata/properties" xmlns:ns3="6998fdb6-e335-4814-ad42-c0e113d005f6" xmlns:ns4="90b12bda-c20e-4e10-8774-bb1839da9dd6" targetNamespace="http://schemas.microsoft.com/office/2006/metadata/properties" ma:root="true" ma:fieldsID="00672520269db53916cede629f3056d3" ns3:_="" ns4:_="">
    <xsd:import namespace="6998fdb6-e335-4814-ad42-c0e113d005f6"/>
    <xsd:import namespace="90b12bda-c20e-4e10-8774-bb1839da9d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8fdb6-e335-4814-ad42-c0e113d00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12bda-c20e-4e10-8774-bb1839da9d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13460-64B6-40BA-AF69-3625716FF3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583DD0-0B95-46F7-964F-4594496E3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8fdb6-e335-4814-ad42-c0e113d005f6"/>
    <ds:schemaRef ds:uri="90b12bda-c20e-4e10-8774-bb1839da9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E2D0B-E09E-4C7E-863F-8283978D38E4}">
  <ds:schemaRefs>
    <ds:schemaRef ds:uri="http://schemas.microsoft.com/sharepoint/v3/contenttype/forms"/>
  </ds:schemaRefs>
</ds:datastoreItem>
</file>

<file path=customXml/itemProps4.xml><?xml version="1.0" encoding="utf-8"?>
<ds:datastoreItem xmlns:ds="http://schemas.openxmlformats.org/officeDocument/2006/customXml" ds:itemID="{F39DDC50-F8AF-482B-9D14-2525231ED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Millar</dc:creator>
  <cp:lastModifiedBy>rob eldridge</cp:lastModifiedBy>
  <cp:revision>3</cp:revision>
  <cp:lastPrinted>2019-01-25T20:51:00Z</cp:lastPrinted>
  <dcterms:created xsi:type="dcterms:W3CDTF">2019-09-17T02:34:00Z</dcterms:created>
  <dcterms:modified xsi:type="dcterms:W3CDTF">2019-09-17T02:49:00Z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0x0101000F2C10C1030842438653437A93D62C41</vt:lpwstr>
  </property>
</Properties>
</file>