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56F4DEC3" w14:textId="42D6C6B1" w:rsidR="00B64E15" w:rsidRPr="00B64E15" w:rsidRDefault="00467E73" w:rsidP="00B64E15">
      <w:pPr>
        <w:rPr>
          <w:rFonts w:ascii="Arial" w:hAnsi="Arial" w:cs="Arial"/>
          <w:b/>
          <w:i/>
          <w:color w:val="000000"/>
          <w:sz w:val="28"/>
          <w:lang w:eastAsia="es-MX"/>
        </w:rPr>
      </w:pPr>
      <w:r w:rsidRPr="00467E73">
        <w:rPr>
          <w:rFonts w:ascii="Arial" w:hAnsi="Arial" w:cs="Arial"/>
          <w:b/>
          <w:color w:val="000000"/>
          <w:sz w:val="28"/>
          <w:lang w:eastAsia="es-MX"/>
        </w:rPr>
        <w:t>QUEER ARTIST ACCEPTS AGREEMENT TO AVOID PRISON</w:t>
      </w:r>
    </w:p>
    <w:p w14:paraId="0B12BA08" w14:textId="77777777" w:rsidR="00B64E15" w:rsidRPr="00B64E15" w:rsidRDefault="00B64E15" w:rsidP="00B64E15">
      <w:pPr>
        <w:rPr>
          <w:rFonts w:ascii="Arial" w:hAnsi="Arial" w:cs="Arial"/>
          <w:b/>
          <w:color w:val="000000"/>
          <w:lang w:eastAsia="es-MX"/>
        </w:rPr>
      </w:pPr>
    </w:p>
    <w:p w14:paraId="4AA57586" w14:textId="73FD0060" w:rsidR="00B64E15" w:rsidRDefault="00467E73" w:rsidP="00B64E15">
      <w:pPr>
        <w:rPr>
          <w:rFonts w:ascii="Arial" w:hAnsi="Arial" w:cs="Arial"/>
          <w:b/>
          <w:color w:val="000000"/>
          <w:lang w:eastAsia="es-MX"/>
        </w:rPr>
      </w:pPr>
      <w:r>
        <w:rPr>
          <w:rFonts w:ascii="Arial" w:hAnsi="Arial" w:cs="Arial"/>
          <w:b/>
          <w:color w:val="000000"/>
          <w:lang w:eastAsia="es-MX"/>
        </w:rPr>
        <w:t>B</w:t>
      </w:r>
      <w:r w:rsidRPr="00467E73">
        <w:rPr>
          <w:rFonts w:ascii="Arial" w:hAnsi="Arial" w:cs="Arial"/>
          <w:b/>
          <w:color w:val="000000"/>
          <w:lang w:eastAsia="es-MX"/>
        </w:rPr>
        <w:t>runo Almada</w:t>
      </w:r>
      <w:bookmarkStart w:id="0" w:name="_GoBack"/>
      <w:bookmarkEnd w:id="0"/>
      <w:r w:rsidRPr="00467E73">
        <w:rPr>
          <w:rFonts w:ascii="Arial" w:hAnsi="Arial" w:cs="Arial"/>
          <w:b/>
          <w:color w:val="000000"/>
          <w:lang w:eastAsia="es-MX"/>
        </w:rPr>
        <w:t xml:space="preserve"> Comas, a young queer artist, was accused of “acts of exhibitionism” and risked prison, based on a performance denouncing violence and discrimination against LGBTI people in Paraguay. He has now accepted an agreement for a conditional suspension of the criminal procedure. If he complies with the conditions imposed, the case will be closed.</w:t>
      </w:r>
    </w:p>
    <w:p w14:paraId="2E32F565" w14:textId="77777777" w:rsidR="00467E73" w:rsidRPr="00B64E15" w:rsidRDefault="00467E73"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557DA2CF" w14:textId="1AA50921" w:rsidR="00467E73" w:rsidRDefault="00467E73" w:rsidP="00467E73">
      <w:pPr>
        <w:rPr>
          <w:rFonts w:ascii="Amnesty Trade Gothic" w:hAnsi="Amnesty Trade Gothic" w:cs="Arial"/>
          <w:sz w:val="20"/>
          <w:szCs w:val="20"/>
        </w:rPr>
      </w:pPr>
      <w:r w:rsidRPr="00467E73">
        <w:rPr>
          <w:rFonts w:ascii="Amnesty Trade Gothic" w:hAnsi="Amnesty Trade Gothic" w:cs="Arial"/>
          <w:sz w:val="20"/>
          <w:szCs w:val="20"/>
        </w:rPr>
        <w:t>On 19 December, in the preliminary hearing of his case, Bruno Almada Comas accepted an agreement offered by the General Attorney’s Office aiming to suspend the criminal procedure for “acts of exhibitionism”. The conditions imposed are for Bruno Almada Comas to donate milk to a foster care institution every month, sign a registry every two months and notify the authorities if he decides to travel outside Paraguay, for a year.</w:t>
      </w:r>
    </w:p>
    <w:p w14:paraId="485BF4F4" w14:textId="77777777" w:rsidR="00467E73" w:rsidRPr="00467E73" w:rsidRDefault="00467E73" w:rsidP="00467E73">
      <w:pPr>
        <w:rPr>
          <w:rFonts w:ascii="Amnesty Trade Gothic" w:hAnsi="Amnesty Trade Gothic" w:cs="Arial"/>
          <w:sz w:val="20"/>
          <w:szCs w:val="20"/>
        </w:rPr>
      </w:pPr>
    </w:p>
    <w:p w14:paraId="4FDBC6E6" w14:textId="324DBD80" w:rsidR="00467E73" w:rsidRDefault="00467E73" w:rsidP="00467E73">
      <w:pPr>
        <w:rPr>
          <w:rFonts w:ascii="Amnesty Trade Gothic" w:hAnsi="Amnesty Trade Gothic" w:cs="Arial"/>
          <w:sz w:val="20"/>
          <w:szCs w:val="20"/>
        </w:rPr>
      </w:pPr>
      <w:r w:rsidRPr="00467E73">
        <w:rPr>
          <w:rFonts w:ascii="Amnesty Trade Gothic" w:hAnsi="Amnesty Trade Gothic" w:cs="Arial"/>
          <w:sz w:val="20"/>
          <w:szCs w:val="20"/>
        </w:rPr>
        <w:t>Once he complies with all the measures imposed for a year, the criminal procedure will definitively be closed. Even though Bruno Almada Comas considers his performance is not a crime, he accepted these conditions to avoid the possibility of facing one year in prison.</w:t>
      </w:r>
    </w:p>
    <w:p w14:paraId="6B6B9E4E" w14:textId="77777777" w:rsidR="00467E73" w:rsidRPr="00467E73" w:rsidRDefault="00467E73" w:rsidP="00467E73">
      <w:pPr>
        <w:rPr>
          <w:rFonts w:ascii="Amnesty Trade Gothic" w:hAnsi="Amnesty Trade Gothic" w:cs="Arial"/>
          <w:sz w:val="20"/>
          <w:szCs w:val="20"/>
        </w:rPr>
      </w:pPr>
    </w:p>
    <w:p w14:paraId="5ACB71BD" w14:textId="3D6A4E61" w:rsidR="00B64E15" w:rsidRPr="00B64E15" w:rsidRDefault="00467E73" w:rsidP="00467E73">
      <w:pPr>
        <w:rPr>
          <w:rFonts w:ascii="Amnesty Trade Gothic" w:hAnsi="Amnesty Trade Gothic" w:cs="Arial"/>
          <w:sz w:val="20"/>
          <w:szCs w:val="20"/>
        </w:rPr>
      </w:pPr>
      <w:r w:rsidRPr="00467E73">
        <w:rPr>
          <w:rFonts w:ascii="Amnesty Trade Gothic" w:hAnsi="Amnesty Trade Gothic" w:cs="Arial"/>
          <w:sz w:val="20"/>
          <w:szCs w:val="20"/>
        </w:rPr>
        <w:t>We will continue to monitor his case.</w:t>
      </w:r>
    </w:p>
    <w:p w14:paraId="11B63303" w14:textId="77777777" w:rsidR="00B64E15" w:rsidRDefault="00B64E15" w:rsidP="00FB2BDA">
      <w:pPr>
        <w:ind w:left="142"/>
        <w:jc w:val="both"/>
        <w:rPr>
          <w:rFonts w:ascii="Amnesty Trade Gothic" w:hAnsi="Amnesty Trade Gothic" w:cs="Arial"/>
          <w:i/>
          <w:sz w:val="20"/>
          <w:szCs w:val="20"/>
        </w:rPr>
      </w:pPr>
    </w:p>
    <w:p w14:paraId="3604239E" w14:textId="77777777" w:rsidR="00A54BC1" w:rsidRPr="008F0446" w:rsidRDefault="00A54BC1" w:rsidP="00A54BC1">
      <w:pPr>
        <w:rPr>
          <w:rFonts w:ascii="Arial" w:hAnsi="Arial" w:cs="Arial"/>
          <w:b/>
          <w:sz w:val="20"/>
          <w:szCs w:val="20"/>
        </w:rPr>
      </w:pPr>
    </w:p>
    <w:p w14:paraId="1973F8E9" w14:textId="318D7712" w:rsidR="005A0B85" w:rsidRPr="00467E73" w:rsidRDefault="00A54BC1" w:rsidP="00467E73">
      <w:pPr>
        <w:rPr>
          <w:rFonts w:ascii="Amnesty Trade Gothic Light" w:hAnsi="Amnesty Trade Gothic Light" w:cs="Arial"/>
          <w:sz w:val="20"/>
          <w:szCs w:val="20"/>
        </w:rPr>
      </w:pPr>
      <w:r w:rsidRPr="008F0446">
        <w:rPr>
          <w:rFonts w:ascii="Arial" w:hAnsi="Arial" w:cs="Arial"/>
          <w:b/>
          <w:sz w:val="20"/>
          <w:szCs w:val="20"/>
        </w:rPr>
        <w:t>NAME</w:t>
      </w:r>
      <w:r w:rsidR="0024477A" w:rsidRPr="008F0446">
        <w:rPr>
          <w:rFonts w:ascii="Arial" w:hAnsi="Arial" w:cs="Arial"/>
          <w:b/>
          <w:sz w:val="20"/>
          <w:szCs w:val="20"/>
        </w:rPr>
        <w:t xml:space="preserve"> AND PREFFERED PRONOUN</w:t>
      </w:r>
      <w:r w:rsidR="00350BE6" w:rsidRPr="008F0446">
        <w:rPr>
          <w:rFonts w:ascii="Arial" w:hAnsi="Arial" w:cs="Arial"/>
          <w:b/>
          <w:sz w:val="20"/>
          <w:szCs w:val="20"/>
        </w:rPr>
        <w:t xml:space="preserve">: </w:t>
      </w:r>
      <w:r w:rsidR="00467E73" w:rsidRPr="00467E73">
        <w:rPr>
          <w:rFonts w:ascii="Arial" w:hAnsi="Arial" w:cs="Arial"/>
          <w:sz w:val="20"/>
          <w:szCs w:val="20"/>
        </w:rPr>
        <w:t>Bruno Almada Comas. Male.</w:t>
      </w:r>
    </w:p>
    <w:p w14:paraId="27BEC14F" w14:textId="51E35656" w:rsidR="000106EF" w:rsidRPr="008F0446" w:rsidRDefault="000106EF" w:rsidP="00A54BC1">
      <w:pPr>
        <w:rPr>
          <w:rFonts w:ascii="Arial" w:hAnsi="Arial" w:cs="Arial"/>
          <w:b/>
          <w:sz w:val="20"/>
          <w:szCs w:val="20"/>
        </w:rPr>
      </w:pPr>
    </w:p>
    <w:p w14:paraId="4A5BF421" w14:textId="49551E2B" w:rsidR="00B64E15" w:rsidRDefault="00B64E15" w:rsidP="005A0B85">
      <w:pPr>
        <w:rPr>
          <w:rFonts w:ascii="Arial" w:hAnsi="Arial" w:cs="Arial"/>
          <w:b/>
          <w:sz w:val="20"/>
          <w:szCs w:val="20"/>
        </w:rPr>
      </w:pPr>
      <w:r>
        <w:rPr>
          <w:rFonts w:ascii="Arial" w:hAnsi="Arial" w:cs="Arial"/>
          <w:b/>
          <w:sz w:val="20"/>
          <w:szCs w:val="20"/>
        </w:rPr>
        <w:t xml:space="preserve">THIS IS THE </w:t>
      </w:r>
      <w:r w:rsidR="00467E73">
        <w:rPr>
          <w:rFonts w:ascii="Arial" w:hAnsi="Arial" w:cs="Arial"/>
          <w:b/>
          <w:sz w:val="20"/>
          <w:szCs w:val="20"/>
        </w:rPr>
        <w:t xml:space="preserve">FIRST </w:t>
      </w:r>
      <w:r>
        <w:rPr>
          <w:rFonts w:ascii="Arial" w:hAnsi="Arial" w:cs="Arial"/>
          <w:b/>
          <w:sz w:val="20"/>
          <w:szCs w:val="20"/>
        </w:rPr>
        <w:t xml:space="preserve">AND FINAL OUTPUT FOR UA </w:t>
      </w:r>
      <w:r w:rsidR="00467E73">
        <w:rPr>
          <w:rFonts w:ascii="Arial" w:hAnsi="Arial" w:cs="Arial"/>
          <w:b/>
          <w:sz w:val="20"/>
          <w:szCs w:val="20"/>
        </w:rPr>
        <w:t>110/18</w:t>
      </w:r>
    </w:p>
    <w:p w14:paraId="65F96B3D" w14:textId="77777777" w:rsidR="00B64E15" w:rsidRDefault="00B64E15" w:rsidP="005A0B85">
      <w:pPr>
        <w:rPr>
          <w:rFonts w:ascii="Arial" w:hAnsi="Arial" w:cs="Arial"/>
          <w:b/>
          <w:sz w:val="20"/>
          <w:szCs w:val="20"/>
        </w:rPr>
      </w:pPr>
    </w:p>
    <w:p w14:paraId="63CF3F29" w14:textId="271016A7" w:rsidR="005A0B85" w:rsidRPr="00467E73" w:rsidRDefault="00A54BC1" w:rsidP="005A0B85">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8" w:history="1">
        <w:r w:rsidR="00467E73" w:rsidRPr="00467E73">
          <w:rPr>
            <w:rStyle w:val="Hyperlink"/>
            <w:rFonts w:ascii="Arial" w:hAnsi="Arial" w:cs="Arial"/>
            <w:sz w:val="20"/>
            <w:szCs w:val="20"/>
          </w:rPr>
          <w:t>https://www.amnesty.org/en/documents/amr45/9572/2018/en/</w:t>
        </w:r>
      </w:hyperlink>
      <w:r w:rsidR="00467E73" w:rsidRPr="00467E73">
        <w:rPr>
          <w:rFonts w:ascii="Arial" w:hAnsi="Arial" w:cs="Arial"/>
          <w:sz w:val="20"/>
          <w:szCs w:val="20"/>
        </w:rPr>
        <w:t xml:space="preserve"> </w:t>
      </w:r>
      <w:hyperlink r:id="rId9" w:history="1"/>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4DCC" w14:textId="77777777" w:rsidR="00582A06" w:rsidRDefault="00582A06"/>
  <w:p w14:paraId="1C995777" w14:textId="77777777" w:rsidR="00582A06" w:rsidRDefault="00582A06"/>
  <w:p w14:paraId="45149E19" w14:textId="4AC593E9"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467E73">
      <w:rPr>
        <w:rFonts w:ascii="Amnesty Trade Gothic" w:hAnsi="Amnesty Trade Gothic"/>
        <w:sz w:val="16"/>
        <w:szCs w:val="16"/>
      </w:rPr>
      <w:t>110/18</w:t>
    </w:r>
    <w:r>
      <w:rPr>
        <w:rFonts w:ascii="Amnesty Trade Gothic" w:hAnsi="Amnesty Trade Gothic"/>
        <w:sz w:val="16"/>
        <w:szCs w:val="16"/>
      </w:rPr>
      <w:t xml:space="preserve"> Index: </w:t>
    </w:r>
    <w:r w:rsidR="00E675B3" w:rsidRPr="00E675B3">
      <w:rPr>
        <w:rFonts w:ascii="Amnesty Trade Gothic" w:hAnsi="Amnesty Trade Gothic"/>
        <w:sz w:val="16"/>
        <w:szCs w:val="16"/>
      </w:rPr>
      <w:t>AMR 45/9662/2019</w:t>
    </w:r>
    <w:r w:rsidR="00E675B3">
      <w:rPr>
        <w:rFonts w:ascii="Amnesty Trade Gothic" w:hAnsi="Amnesty Trade Gothic"/>
        <w:sz w:val="16"/>
        <w:szCs w:val="16"/>
      </w:rPr>
      <w:t xml:space="preserve"> </w:t>
    </w:r>
    <w:r w:rsidR="00467E73">
      <w:rPr>
        <w:rFonts w:ascii="Amnesty Trade Gothic" w:hAnsi="Amnesty Trade Gothic"/>
        <w:sz w:val="16"/>
        <w:szCs w:val="16"/>
      </w:rPr>
      <w:t>Paraguay</w:t>
    </w:r>
    <w:r>
      <w:rPr>
        <w:rFonts w:ascii="Amnesty Trade Gothic" w:hAnsi="Amnesty Trade Gothic"/>
        <w:sz w:val="16"/>
        <w:szCs w:val="16"/>
      </w:rPr>
      <w:tab/>
      <w:t xml:space="preserve">Date: </w:t>
    </w:r>
    <w:r w:rsidR="00467E73">
      <w:rPr>
        <w:rFonts w:ascii="Amnesty Trade Gothic" w:hAnsi="Amnesty Trade Gothic"/>
        <w:sz w:val="16"/>
        <w:szCs w:val="16"/>
      </w:rPr>
      <w:t>9 December 2010</w:t>
    </w:r>
  </w:p>
  <w:p w14:paraId="1096C25A" w14:textId="77777777" w:rsidR="00582A06" w:rsidRPr="0022665F" w:rsidRDefault="00582A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0212"/>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67E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091B"/>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675B3"/>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45/9572/2018/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736C-0299-4403-BC06-AA1DE816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2</cp:revision>
  <dcterms:created xsi:type="dcterms:W3CDTF">2019-01-14T00:25:00Z</dcterms:created>
  <dcterms:modified xsi:type="dcterms:W3CDTF">2019-01-14T00:25:00Z</dcterms:modified>
</cp:coreProperties>
</file>