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C67765" w14:textId="0726D7C5" w:rsidR="001F4DD0" w:rsidRPr="001F4DD0" w:rsidRDefault="001F4DD0" w:rsidP="001539CA">
      <w:pPr>
        <w:ind w:left="-283"/>
        <w:rPr>
          <w:rFonts w:ascii="Arial" w:hAnsi="Arial" w:cs="Arial"/>
          <w:b/>
          <w:sz w:val="36"/>
          <w:lang w:eastAsia="es-MX"/>
        </w:rPr>
      </w:pPr>
      <w:r w:rsidRPr="001F4DD0">
        <w:rPr>
          <w:rFonts w:ascii="Amnesty Trade Gothic Cn" w:hAnsi="Amnesty Trade Gothic Cn" w:cs="Arial"/>
          <w:b/>
          <w:sz w:val="100"/>
          <w:szCs w:val="100"/>
          <w:highlight w:val="yellow"/>
        </w:rPr>
        <w:t>UR</w:t>
      </w:r>
      <w:bookmarkStart w:id="0" w:name="_GoBack"/>
      <w:bookmarkEnd w:id="0"/>
      <w:r w:rsidRPr="001F4DD0">
        <w:rPr>
          <w:rFonts w:ascii="Amnesty Trade Gothic Cn" w:hAnsi="Amnesty Trade Gothic Cn" w:cs="Arial"/>
          <w:b/>
          <w:sz w:val="100"/>
          <w:szCs w:val="100"/>
          <w:highlight w:val="yellow"/>
        </w:rPr>
        <w:t>GENT ACTION</w:t>
      </w:r>
    </w:p>
    <w:p w14:paraId="3DA338C9" w14:textId="25794E88" w:rsidR="00696A6A" w:rsidRDefault="006F52B7" w:rsidP="001539CA">
      <w:pPr>
        <w:ind w:left="-283"/>
        <w:rPr>
          <w:rFonts w:ascii="Arial" w:hAnsi="Arial" w:cs="Arial"/>
          <w:b/>
          <w:i/>
          <w:sz w:val="36"/>
          <w:lang w:eastAsia="es-MX"/>
        </w:rPr>
      </w:pPr>
      <w:r>
        <w:rPr>
          <w:rFonts w:ascii="Arial" w:hAnsi="Arial" w:cs="Arial"/>
          <w:b/>
          <w:sz w:val="36"/>
          <w:lang w:eastAsia="es-MX"/>
        </w:rPr>
        <w:t>CLAMPDOWN ON FREEDOM OF EXPRESSION</w:t>
      </w:r>
    </w:p>
    <w:p w14:paraId="39C64D30" w14:textId="77777777" w:rsidR="006F52B7" w:rsidRPr="006F52B7" w:rsidRDefault="006F52B7" w:rsidP="006F52B7">
      <w:pPr>
        <w:ind w:left="-283"/>
        <w:jc w:val="both"/>
        <w:rPr>
          <w:rFonts w:ascii="Arial" w:hAnsi="Arial" w:cs="Arial"/>
          <w:b/>
          <w:color w:val="000000"/>
          <w:lang w:eastAsia="es-MX"/>
        </w:rPr>
      </w:pPr>
      <w:r w:rsidRPr="006F52B7">
        <w:rPr>
          <w:rFonts w:ascii="Arial" w:hAnsi="Arial" w:cs="Arial"/>
          <w:b/>
          <w:color w:val="000000"/>
          <w:lang w:eastAsia="es-MX"/>
        </w:rPr>
        <w:t>Puerto Rico authorities responded violently to demonstrations on 1 May 2018 by repressing protesters and violating their rights to freedom of expression and assembly. With more demonstrations planned, peaceful protesters were at risk of further human rights violations.</w:t>
      </w:r>
    </w:p>
    <w:p w14:paraId="078BFFEF" w14:textId="77777777" w:rsidR="001539CA" w:rsidRDefault="001539CA" w:rsidP="001539CA">
      <w:pPr>
        <w:ind w:left="-283"/>
        <w:rPr>
          <w:rFonts w:ascii="Arial" w:hAnsi="Arial" w:cs="Arial"/>
          <w:b/>
          <w:color w:val="FF0000"/>
          <w:sz w:val="22"/>
          <w:szCs w:val="22"/>
          <w:lang w:eastAsia="es-MX"/>
        </w:rPr>
      </w:pPr>
    </w:p>
    <w:p w14:paraId="20E630F8" w14:textId="77777777" w:rsidR="00B64E15" w:rsidRDefault="00B64E15" w:rsidP="001539CA">
      <w:pPr>
        <w:ind w:left="-283"/>
        <w:rPr>
          <w:rFonts w:ascii="Arial" w:hAnsi="Arial" w:cs="Arial"/>
          <w:b/>
          <w:i/>
          <w:sz w:val="36"/>
          <w:lang w:eastAsia="es-MX"/>
        </w:rPr>
      </w:pPr>
      <w:r w:rsidRPr="00B64E15">
        <w:rPr>
          <w:rFonts w:ascii="Arial" w:hAnsi="Arial" w:cs="Arial"/>
          <w:b/>
          <w:color w:val="FF0000"/>
          <w:sz w:val="22"/>
          <w:szCs w:val="22"/>
          <w:lang w:eastAsia="es-MX"/>
        </w:rPr>
        <w:t>NO FURTHER ACTION IS REQUESTED. MANY THANKS TO ALL WHO SENT APPEALS.</w:t>
      </w:r>
    </w:p>
    <w:p w14:paraId="39F155F6" w14:textId="77777777" w:rsidR="00B75929" w:rsidRDefault="00B75929" w:rsidP="00B75929">
      <w:pPr>
        <w:rPr>
          <w:rFonts w:ascii="Arial" w:hAnsi="Arial" w:cs="Arial"/>
          <w:b/>
          <w:i/>
          <w:sz w:val="36"/>
          <w:lang w:eastAsia="es-MX"/>
        </w:rPr>
      </w:pPr>
    </w:p>
    <w:p w14:paraId="3536E63D" w14:textId="2B9E30BE" w:rsidR="006F52B7" w:rsidRDefault="006F52B7" w:rsidP="006F52B7">
      <w:pPr>
        <w:jc w:val="both"/>
        <w:rPr>
          <w:rFonts w:ascii="Arial" w:hAnsi="Arial" w:cs="Arial"/>
          <w:szCs w:val="20"/>
          <w:lang w:eastAsia="en-US"/>
        </w:rPr>
      </w:pPr>
      <w:r w:rsidRPr="006F52B7">
        <w:rPr>
          <w:rFonts w:ascii="Arial" w:hAnsi="Arial" w:cs="Arial"/>
          <w:szCs w:val="20"/>
          <w:lang w:eastAsia="en-US"/>
        </w:rPr>
        <w:t>Unfortunately, the response of the government of Puerto Rico has been almost non-existent and impractical. Puerto Rico is going through a serious economic</w:t>
      </w:r>
      <w:r w:rsidR="00D65D7B">
        <w:rPr>
          <w:rFonts w:ascii="Arial" w:hAnsi="Arial" w:cs="Arial"/>
          <w:szCs w:val="20"/>
          <w:lang w:eastAsia="en-US"/>
        </w:rPr>
        <w:t xml:space="preserve">, social and cultural rights crisis </w:t>
      </w:r>
      <w:r w:rsidRPr="006F52B7">
        <w:rPr>
          <w:rFonts w:ascii="Arial" w:hAnsi="Arial" w:cs="Arial"/>
          <w:szCs w:val="20"/>
          <w:lang w:eastAsia="en-US"/>
        </w:rPr>
        <w:t xml:space="preserve">and </w:t>
      </w:r>
      <w:r w:rsidR="00D65D7B">
        <w:rPr>
          <w:rFonts w:ascii="Arial" w:hAnsi="Arial" w:cs="Arial"/>
          <w:szCs w:val="20"/>
          <w:lang w:eastAsia="en-US"/>
        </w:rPr>
        <w:t xml:space="preserve">a </w:t>
      </w:r>
      <w:r w:rsidRPr="006F52B7">
        <w:rPr>
          <w:rFonts w:ascii="Arial" w:hAnsi="Arial" w:cs="Arial"/>
          <w:szCs w:val="20"/>
          <w:lang w:eastAsia="en-US"/>
        </w:rPr>
        <w:t>humanitarian crisis</w:t>
      </w:r>
      <w:r w:rsidR="00D65D7B">
        <w:rPr>
          <w:rFonts w:ascii="Arial" w:hAnsi="Arial" w:cs="Arial"/>
          <w:szCs w:val="20"/>
          <w:lang w:eastAsia="en-US"/>
        </w:rPr>
        <w:t xml:space="preserve"> derived by the effects of the Hurricane Maria in 2017</w:t>
      </w:r>
      <w:r w:rsidRPr="006F52B7">
        <w:rPr>
          <w:rFonts w:ascii="Arial" w:hAnsi="Arial" w:cs="Arial"/>
          <w:szCs w:val="20"/>
          <w:lang w:eastAsia="en-US"/>
        </w:rPr>
        <w:t xml:space="preserve">, </w:t>
      </w:r>
      <w:r w:rsidR="00D65D7B">
        <w:rPr>
          <w:rFonts w:ascii="Arial" w:hAnsi="Arial" w:cs="Arial"/>
          <w:szCs w:val="20"/>
          <w:lang w:eastAsia="en-US"/>
        </w:rPr>
        <w:t>making thousands to take on the streets claiming for effective measures to protect their rights but encountering a silent or violent response from the authorities</w:t>
      </w:r>
      <w:r w:rsidRPr="006F52B7">
        <w:rPr>
          <w:rFonts w:ascii="Arial" w:hAnsi="Arial" w:cs="Arial"/>
          <w:szCs w:val="20"/>
          <w:lang w:eastAsia="en-US"/>
        </w:rPr>
        <w:t xml:space="preserve">. </w:t>
      </w:r>
    </w:p>
    <w:p w14:paraId="162B7A2B" w14:textId="77777777" w:rsidR="006F52B7" w:rsidRDefault="006F52B7" w:rsidP="006F52B7">
      <w:pPr>
        <w:jc w:val="both"/>
        <w:rPr>
          <w:rFonts w:ascii="Arial" w:hAnsi="Arial" w:cs="Arial"/>
          <w:szCs w:val="20"/>
          <w:lang w:eastAsia="en-US"/>
        </w:rPr>
      </w:pPr>
    </w:p>
    <w:p w14:paraId="1CFA8C74" w14:textId="537ED822" w:rsidR="001539CA" w:rsidRDefault="006F52B7" w:rsidP="006F52B7">
      <w:pPr>
        <w:jc w:val="both"/>
        <w:rPr>
          <w:rFonts w:ascii="Arial" w:hAnsi="Arial" w:cs="Arial"/>
          <w:szCs w:val="20"/>
          <w:lang w:eastAsia="en-US"/>
        </w:rPr>
      </w:pPr>
      <w:r w:rsidRPr="006F52B7">
        <w:rPr>
          <w:rFonts w:ascii="Arial" w:hAnsi="Arial" w:cs="Arial"/>
          <w:szCs w:val="20"/>
          <w:lang w:eastAsia="en-US"/>
        </w:rPr>
        <w:t xml:space="preserve">Amnesty International </w:t>
      </w:r>
      <w:r w:rsidR="00D65D7B">
        <w:rPr>
          <w:rFonts w:ascii="Arial" w:hAnsi="Arial" w:cs="Arial"/>
          <w:szCs w:val="20"/>
          <w:lang w:eastAsia="en-US"/>
        </w:rPr>
        <w:t xml:space="preserve">will follow </w:t>
      </w:r>
      <w:r w:rsidRPr="006F52B7">
        <w:rPr>
          <w:rFonts w:ascii="Arial" w:hAnsi="Arial" w:cs="Arial"/>
          <w:szCs w:val="20"/>
          <w:lang w:eastAsia="en-US"/>
        </w:rPr>
        <w:t xml:space="preserve">the </w:t>
      </w:r>
      <w:r w:rsidR="00D65D7B">
        <w:rPr>
          <w:rFonts w:ascii="Arial" w:hAnsi="Arial" w:cs="Arial"/>
          <w:szCs w:val="20"/>
          <w:lang w:eastAsia="en-US"/>
        </w:rPr>
        <w:t>situation in the upcoming months and will expand its</w:t>
      </w:r>
      <w:r w:rsidRPr="006F52B7">
        <w:rPr>
          <w:rFonts w:ascii="Arial" w:hAnsi="Arial" w:cs="Arial"/>
          <w:szCs w:val="20"/>
          <w:lang w:eastAsia="en-US"/>
        </w:rPr>
        <w:t xml:space="preserve"> human rights education and </w:t>
      </w:r>
      <w:r w:rsidR="00D65D7B">
        <w:rPr>
          <w:rFonts w:ascii="Arial" w:hAnsi="Arial" w:cs="Arial"/>
          <w:szCs w:val="20"/>
          <w:lang w:eastAsia="en-US"/>
        </w:rPr>
        <w:t>training aimed to prevent and expose restrictions to the right of freedom of expression and assembly</w:t>
      </w:r>
      <w:r w:rsidRPr="006F52B7">
        <w:rPr>
          <w:rFonts w:ascii="Arial" w:hAnsi="Arial" w:cs="Arial"/>
          <w:szCs w:val="20"/>
          <w:lang w:eastAsia="en-US"/>
        </w:rPr>
        <w:t xml:space="preserve">. </w:t>
      </w:r>
    </w:p>
    <w:p w14:paraId="52EB06E5" w14:textId="7E175409" w:rsidR="001539CA" w:rsidRDefault="001539CA" w:rsidP="001539CA">
      <w:pPr>
        <w:rPr>
          <w:rFonts w:ascii="Arial" w:hAnsi="Arial" w:cs="Arial"/>
          <w:szCs w:val="20"/>
          <w:lang w:eastAsia="en-US"/>
        </w:rPr>
      </w:pPr>
    </w:p>
    <w:p w14:paraId="77364D63" w14:textId="0663C68C" w:rsidR="00D65D7B" w:rsidRDefault="00D65D7B" w:rsidP="00D65D7B">
      <w:pPr>
        <w:jc w:val="both"/>
        <w:rPr>
          <w:rFonts w:ascii="Arial" w:hAnsi="Arial" w:cs="Arial"/>
          <w:szCs w:val="20"/>
          <w:lang w:eastAsia="en-US"/>
        </w:rPr>
      </w:pPr>
      <w:r w:rsidRPr="006F52B7">
        <w:rPr>
          <w:rFonts w:ascii="Arial" w:hAnsi="Arial" w:cs="Arial"/>
          <w:szCs w:val="20"/>
          <w:lang w:eastAsia="en-US"/>
        </w:rPr>
        <w:t xml:space="preserve">Thank you very much for your actions. </w:t>
      </w:r>
    </w:p>
    <w:p w14:paraId="5FFFE663" w14:textId="77777777" w:rsidR="00D65D7B" w:rsidRDefault="00D65D7B" w:rsidP="001539CA">
      <w:pPr>
        <w:rPr>
          <w:rFonts w:ascii="Arial" w:hAnsi="Arial" w:cs="Arial"/>
          <w:szCs w:val="20"/>
          <w:lang w:eastAsia="en-US"/>
        </w:rPr>
      </w:pPr>
    </w:p>
    <w:p w14:paraId="1D746758" w14:textId="77777777" w:rsidR="001539CA" w:rsidRDefault="001539CA" w:rsidP="001539CA">
      <w:pPr>
        <w:rPr>
          <w:rFonts w:ascii="Arial" w:hAnsi="Arial" w:cs="Arial"/>
          <w:szCs w:val="20"/>
          <w:lang w:eastAsia="en-US"/>
        </w:rPr>
      </w:pPr>
    </w:p>
    <w:p w14:paraId="15AD60E1" w14:textId="77777777" w:rsidR="001539CA" w:rsidRDefault="001539CA" w:rsidP="001539CA">
      <w:pPr>
        <w:rPr>
          <w:rFonts w:ascii="Arial" w:hAnsi="Arial" w:cs="Arial"/>
          <w:szCs w:val="20"/>
          <w:lang w:eastAsia="en-US"/>
        </w:rPr>
      </w:pPr>
    </w:p>
    <w:p w14:paraId="376A5D46" w14:textId="77777777" w:rsidR="001539CA" w:rsidRDefault="001539CA" w:rsidP="001539CA">
      <w:pPr>
        <w:rPr>
          <w:rFonts w:ascii="Arial" w:hAnsi="Arial" w:cs="Arial"/>
          <w:szCs w:val="20"/>
          <w:lang w:eastAsia="en-US"/>
        </w:rPr>
      </w:pPr>
    </w:p>
    <w:p w14:paraId="06890F7D" w14:textId="77777777" w:rsidR="001539CA" w:rsidRDefault="001539CA" w:rsidP="001539CA">
      <w:pPr>
        <w:rPr>
          <w:rFonts w:ascii="Arial" w:hAnsi="Arial" w:cs="Arial"/>
          <w:szCs w:val="20"/>
          <w:lang w:eastAsia="en-US"/>
        </w:rPr>
      </w:pPr>
    </w:p>
    <w:p w14:paraId="5323E5B5" w14:textId="77777777" w:rsidR="001539CA" w:rsidRDefault="001539CA" w:rsidP="001539CA">
      <w:pPr>
        <w:rPr>
          <w:rFonts w:ascii="Arial" w:hAnsi="Arial" w:cs="Arial"/>
          <w:szCs w:val="20"/>
          <w:lang w:eastAsia="en-US"/>
        </w:rPr>
      </w:pPr>
    </w:p>
    <w:p w14:paraId="23302C8B" w14:textId="77777777" w:rsidR="001539CA" w:rsidRDefault="001539CA" w:rsidP="001539CA">
      <w:pPr>
        <w:rPr>
          <w:rFonts w:ascii="Arial" w:hAnsi="Arial" w:cs="Arial"/>
          <w:szCs w:val="20"/>
          <w:lang w:eastAsia="en-US"/>
        </w:rPr>
      </w:pPr>
    </w:p>
    <w:p w14:paraId="0A299788" w14:textId="77777777" w:rsidR="001539CA" w:rsidRDefault="001539CA" w:rsidP="001539CA">
      <w:pPr>
        <w:rPr>
          <w:rFonts w:ascii="Arial" w:hAnsi="Arial" w:cs="Arial"/>
          <w:szCs w:val="20"/>
          <w:lang w:eastAsia="en-US"/>
        </w:rPr>
      </w:pPr>
    </w:p>
    <w:p w14:paraId="78A6F75F" w14:textId="77777777" w:rsidR="001539CA" w:rsidRDefault="001539CA" w:rsidP="001539CA">
      <w:pPr>
        <w:rPr>
          <w:rFonts w:ascii="Arial" w:hAnsi="Arial" w:cs="Arial"/>
          <w:szCs w:val="20"/>
          <w:lang w:eastAsia="en-US"/>
        </w:rPr>
      </w:pPr>
    </w:p>
    <w:p w14:paraId="386CF5D7" w14:textId="77777777" w:rsidR="001539CA" w:rsidRDefault="001539CA" w:rsidP="001539CA">
      <w:pPr>
        <w:rPr>
          <w:rFonts w:ascii="Arial" w:hAnsi="Arial" w:cs="Arial"/>
          <w:szCs w:val="20"/>
          <w:lang w:eastAsia="en-US"/>
        </w:rPr>
      </w:pPr>
    </w:p>
    <w:p w14:paraId="47201C89" w14:textId="77777777" w:rsidR="001539CA" w:rsidRDefault="001539CA" w:rsidP="001539CA">
      <w:pPr>
        <w:rPr>
          <w:rFonts w:ascii="Arial" w:hAnsi="Arial" w:cs="Arial"/>
          <w:szCs w:val="20"/>
          <w:lang w:eastAsia="en-US"/>
        </w:rPr>
      </w:pPr>
    </w:p>
    <w:p w14:paraId="35F38F08" w14:textId="77777777" w:rsidR="001539CA" w:rsidRPr="008F0446" w:rsidRDefault="001539CA" w:rsidP="001539CA">
      <w:pPr>
        <w:rPr>
          <w:rFonts w:ascii="Arial" w:hAnsi="Arial" w:cs="Arial"/>
          <w:sz w:val="20"/>
          <w:szCs w:val="20"/>
        </w:rPr>
      </w:pPr>
    </w:p>
    <w:p w14:paraId="5BC308E3" w14:textId="77777777" w:rsidR="001539CA" w:rsidRPr="008F0446" w:rsidRDefault="001539CA" w:rsidP="001539CA">
      <w:pPr>
        <w:rPr>
          <w:rFonts w:ascii="Arial" w:hAnsi="Arial" w:cs="Arial"/>
          <w:b/>
          <w:sz w:val="20"/>
          <w:szCs w:val="20"/>
        </w:rPr>
      </w:pPr>
    </w:p>
    <w:p w14:paraId="6438C447" w14:textId="77777777" w:rsidR="001539CA" w:rsidRPr="00B75929" w:rsidRDefault="001539CA" w:rsidP="001539CA">
      <w:pPr>
        <w:rPr>
          <w:rFonts w:ascii="Arial" w:hAnsi="Arial" w:cs="Arial"/>
          <w:b/>
          <w:sz w:val="20"/>
          <w:szCs w:val="20"/>
        </w:rPr>
      </w:pPr>
      <w:r w:rsidRPr="00B75929">
        <w:rPr>
          <w:rFonts w:ascii="Arial" w:hAnsi="Arial" w:cs="Arial"/>
          <w:b/>
          <w:sz w:val="20"/>
          <w:szCs w:val="20"/>
        </w:rPr>
        <w:t xml:space="preserve">NAME AND PREFFERED PRONOUN: </w:t>
      </w:r>
      <w:r w:rsidR="006F52B7">
        <w:rPr>
          <w:rFonts w:ascii="Arial" w:hAnsi="Arial" w:cs="Arial"/>
          <w:b/>
          <w:sz w:val="20"/>
          <w:szCs w:val="20"/>
        </w:rPr>
        <w:t>N/A</w:t>
      </w:r>
    </w:p>
    <w:p w14:paraId="70CED37F" w14:textId="77777777" w:rsidR="001539CA" w:rsidRPr="00B75929" w:rsidRDefault="001539CA" w:rsidP="001539CA">
      <w:pPr>
        <w:rPr>
          <w:rFonts w:ascii="Arial" w:hAnsi="Arial" w:cs="Arial"/>
          <w:b/>
          <w:sz w:val="20"/>
          <w:szCs w:val="20"/>
        </w:rPr>
      </w:pPr>
    </w:p>
    <w:p w14:paraId="4994AB11" w14:textId="08AF090E" w:rsidR="00696A6A" w:rsidRPr="00B75929" w:rsidRDefault="00696A6A" w:rsidP="00696A6A">
      <w:pPr>
        <w:rPr>
          <w:rFonts w:ascii="Arial" w:hAnsi="Arial" w:cs="Arial"/>
          <w:b/>
          <w:sz w:val="20"/>
          <w:szCs w:val="20"/>
        </w:rPr>
      </w:pPr>
      <w:r w:rsidRPr="00B75929">
        <w:rPr>
          <w:rFonts w:ascii="Arial" w:hAnsi="Arial" w:cs="Arial"/>
          <w:b/>
          <w:sz w:val="20"/>
          <w:szCs w:val="20"/>
        </w:rPr>
        <w:t xml:space="preserve">THIS IS THE </w:t>
      </w:r>
      <w:r w:rsidR="001F4DD0">
        <w:rPr>
          <w:rFonts w:ascii="Arial" w:hAnsi="Arial" w:cs="Arial"/>
          <w:b/>
          <w:sz w:val="20"/>
          <w:szCs w:val="20"/>
        </w:rPr>
        <w:t>SECOND</w:t>
      </w:r>
      <w:r w:rsidRPr="00B75929">
        <w:rPr>
          <w:rFonts w:ascii="Arial" w:hAnsi="Arial" w:cs="Arial"/>
          <w:b/>
          <w:sz w:val="20"/>
          <w:szCs w:val="20"/>
        </w:rPr>
        <w:t xml:space="preserve"> AND FINAL OUTPUT FOR UA </w:t>
      </w:r>
      <w:r w:rsidR="001F4DD0">
        <w:rPr>
          <w:rFonts w:ascii="Arial" w:hAnsi="Arial" w:cs="Arial"/>
          <w:b/>
          <w:sz w:val="20"/>
          <w:szCs w:val="20"/>
        </w:rPr>
        <w:t>087</w:t>
      </w:r>
      <w:r w:rsidRPr="00B75929">
        <w:rPr>
          <w:rFonts w:ascii="Arial" w:hAnsi="Arial" w:cs="Arial"/>
          <w:b/>
          <w:sz w:val="20"/>
          <w:szCs w:val="20"/>
        </w:rPr>
        <w:t>/</w:t>
      </w:r>
      <w:r w:rsidR="001F4DD0">
        <w:rPr>
          <w:rFonts w:ascii="Arial" w:hAnsi="Arial" w:cs="Arial"/>
          <w:b/>
          <w:sz w:val="20"/>
          <w:szCs w:val="20"/>
        </w:rPr>
        <w:t>18</w:t>
      </w:r>
    </w:p>
    <w:p w14:paraId="677395CC" w14:textId="77777777" w:rsidR="00696A6A" w:rsidRPr="00B75929" w:rsidRDefault="00696A6A" w:rsidP="001539CA">
      <w:pPr>
        <w:rPr>
          <w:rFonts w:ascii="Arial" w:hAnsi="Arial" w:cs="Arial"/>
          <w:b/>
          <w:sz w:val="20"/>
          <w:szCs w:val="20"/>
        </w:rPr>
      </w:pPr>
    </w:p>
    <w:p w14:paraId="58469F28" w14:textId="77777777" w:rsidR="001539CA" w:rsidRPr="00B75929" w:rsidRDefault="001539CA" w:rsidP="001539CA">
      <w:pPr>
        <w:rPr>
          <w:rFonts w:ascii="Arial" w:hAnsi="Arial" w:cs="Arial"/>
          <w:sz w:val="20"/>
          <w:szCs w:val="20"/>
        </w:rPr>
      </w:pPr>
      <w:r w:rsidRPr="00B75929">
        <w:rPr>
          <w:rFonts w:ascii="Arial" w:hAnsi="Arial" w:cs="Arial"/>
          <w:b/>
          <w:sz w:val="20"/>
          <w:szCs w:val="20"/>
        </w:rPr>
        <w:t xml:space="preserve">LINK TO PREVIOUS UA: </w:t>
      </w:r>
      <w:hyperlink r:id="rId8" w:history="1">
        <w:r w:rsidR="006F52B7" w:rsidRPr="006F52B7">
          <w:rPr>
            <w:rStyle w:val="Hyperlink"/>
            <w:rFonts w:ascii="Arial" w:hAnsi="Arial" w:cs="Arial"/>
            <w:b/>
            <w:sz w:val="20"/>
            <w:szCs w:val="20"/>
          </w:rPr>
          <w:t>https://www.amnesty.org/download/Documents/AMR4783592018ENGLISH.pdf</w:t>
        </w:r>
      </w:hyperlink>
    </w:p>
    <w:p w14:paraId="28549886" w14:textId="77777777" w:rsidR="0026766F" w:rsidRPr="00B75929" w:rsidRDefault="0026766F" w:rsidP="005A0B85">
      <w:pPr>
        <w:rPr>
          <w:rFonts w:ascii="Arial" w:hAnsi="Arial" w:cs="Arial"/>
          <w:sz w:val="20"/>
          <w:szCs w:val="20"/>
        </w:rPr>
      </w:pPr>
    </w:p>
    <w:p w14:paraId="506C2219" w14:textId="77777777" w:rsidR="0026766F" w:rsidRPr="008F0446" w:rsidRDefault="0026766F" w:rsidP="0026766F">
      <w:pPr>
        <w:spacing w:line="240" w:lineRule="exact"/>
        <w:rPr>
          <w:rFonts w:ascii="Amnesty Trade Gothic Light" w:hAnsi="Amnesty Trade Gothic Light" w:cs="Arial"/>
          <w:sz w:val="20"/>
          <w:szCs w:val="20"/>
        </w:rPr>
      </w:pPr>
    </w:p>
    <w:sectPr w:rsidR="0026766F" w:rsidRPr="008F0446" w:rsidSect="0026766F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2552" w:left="851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3CB1E9" w14:textId="77777777" w:rsidR="00641066" w:rsidRDefault="00641066">
      <w:r>
        <w:separator/>
      </w:r>
    </w:p>
  </w:endnote>
  <w:endnote w:type="continuationSeparator" w:id="0">
    <w:p w14:paraId="61108644" w14:textId="77777777" w:rsidR="00641066" w:rsidRDefault="00641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Amnesty Trade Gothic Bold Cn">
    <w:altName w:val="DokChampa"/>
    <w:charset w:val="00"/>
    <w:family w:val="auto"/>
    <w:pitch w:val="variable"/>
    <w:sig w:usb0="03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mnesty Trade Gothic Light">
    <w:panose1 w:val="020B04030403030200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C0E982" w14:textId="77777777" w:rsidR="00582A06" w:rsidRPr="00D0106D" w:rsidRDefault="00582A06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FD2CE" w14:textId="77777777" w:rsidR="00582A06" w:rsidRDefault="00582A06">
    <w:pPr>
      <w:pStyle w:val="Footer"/>
    </w:pPr>
    <w:r w:rsidRPr="009160F6">
      <w:rPr>
        <w:noProof/>
        <w:lang w:val="en-AU" w:eastAsia="en-AU"/>
      </w:rPr>
      <w:drawing>
        <wp:inline distT="0" distB="0" distL="0" distR="0" wp14:anchorId="2AF966AE" wp14:editId="3CE4DA4F">
          <wp:extent cx="6469380" cy="990600"/>
          <wp:effectExtent l="0" t="0" r="0" b="0"/>
          <wp:docPr id="10" name="Picture 10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938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478413" w14:textId="77777777" w:rsidR="00641066" w:rsidRDefault="00641066">
      <w:r>
        <w:separator/>
      </w:r>
    </w:p>
  </w:footnote>
  <w:footnote w:type="continuationSeparator" w:id="0">
    <w:p w14:paraId="3BFFEBE0" w14:textId="77777777" w:rsidR="00641066" w:rsidRDefault="006410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AC7DA" w14:textId="77777777" w:rsidR="001539CA" w:rsidRDefault="001539CA" w:rsidP="001539CA">
    <w:pPr>
      <w:tabs>
        <w:tab w:val="right" w:pos="10203"/>
      </w:tabs>
      <w:rPr>
        <w:sz w:val="16"/>
        <w:szCs w:val="16"/>
      </w:rPr>
    </w:pPr>
  </w:p>
  <w:p w14:paraId="5DF1CB16" w14:textId="77777777" w:rsidR="001539CA" w:rsidRDefault="001539CA" w:rsidP="001539CA">
    <w:pPr>
      <w:tabs>
        <w:tab w:val="right" w:pos="10203"/>
      </w:tabs>
      <w:rPr>
        <w:sz w:val="16"/>
        <w:szCs w:val="16"/>
      </w:rPr>
    </w:pPr>
  </w:p>
  <w:p w14:paraId="2009037B" w14:textId="77777777" w:rsidR="001539CA" w:rsidRDefault="001539CA" w:rsidP="001539CA">
    <w:pPr>
      <w:tabs>
        <w:tab w:val="right" w:pos="10203"/>
      </w:tabs>
      <w:rPr>
        <w:sz w:val="16"/>
        <w:szCs w:val="16"/>
      </w:rPr>
    </w:pPr>
  </w:p>
  <w:p w14:paraId="14D73C29" w14:textId="040ECDDC" w:rsidR="001539CA" w:rsidRPr="001F4DD0" w:rsidRDefault="001539CA" w:rsidP="001539CA">
    <w:pPr>
      <w:tabs>
        <w:tab w:val="right" w:pos="10203"/>
      </w:tabs>
      <w:rPr>
        <w:rFonts w:ascii="Amnesty Trade Gothic" w:hAnsi="Amnesty Trade Gothic"/>
        <w:sz w:val="16"/>
        <w:szCs w:val="16"/>
        <w:lang w:val="es-MX"/>
      </w:rPr>
    </w:pPr>
    <w:proofErr w:type="spellStart"/>
    <w:r w:rsidRPr="001F4DD0">
      <w:rPr>
        <w:rFonts w:ascii="Amnesty Trade Gothic" w:hAnsi="Amnesty Trade Gothic"/>
        <w:sz w:val="16"/>
        <w:szCs w:val="16"/>
        <w:lang w:val="es-MX"/>
      </w:rPr>
      <w:t>Outcome</w:t>
    </w:r>
    <w:proofErr w:type="spellEnd"/>
    <w:r w:rsidRPr="001F4DD0">
      <w:rPr>
        <w:rFonts w:ascii="Amnesty Trade Gothic" w:hAnsi="Amnesty Trade Gothic"/>
        <w:sz w:val="16"/>
        <w:szCs w:val="16"/>
        <w:lang w:val="es-MX"/>
      </w:rPr>
      <w:t xml:space="preserve"> UA: </w:t>
    </w:r>
    <w:r w:rsidR="001F4DD0" w:rsidRPr="001F4DD0">
      <w:rPr>
        <w:rFonts w:ascii="Amnesty Trade Gothic" w:hAnsi="Amnesty Trade Gothic"/>
        <w:sz w:val="16"/>
        <w:szCs w:val="16"/>
        <w:lang w:val="es-MX"/>
      </w:rPr>
      <w:t>087/18</w:t>
    </w:r>
    <w:r w:rsidRPr="001F4DD0">
      <w:rPr>
        <w:rFonts w:ascii="Amnesty Trade Gothic" w:hAnsi="Amnesty Trade Gothic"/>
        <w:sz w:val="16"/>
        <w:szCs w:val="16"/>
        <w:lang w:val="es-MX"/>
      </w:rPr>
      <w:t xml:space="preserve"> </w:t>
    </w:r>
    <w:proofErr w:type="spellStart"/>
    <w:r w:rsidRPr="001F4DD0">
      <w:rPr>
        <w:rFonts w:ascii="Amnesty Trade Gothic" w:hAnsi="Amnesty Trade Gothic"/>
        <w:sz w:val="16"/>
        <w:szCs w:val="16"/>
        <w:lang w:val="es-MX"/>
      </w:rPr>
      <w:t>Index</w:t>
    </w:r>
    <w:proofErr w:type="spellEnd"/>
    <w:r w:rsidRPr="001F4DD0">
      <w:rPr>
        <w:rFonts w:ascii="Amnesty Trade Gothic" w:hAnsi="Amnesty Trade Gothic"/>
        <w:sz w:val="16"/>
        <w:szCs w:val="16"/>
        <w:lang w:val="es-MX"/>
      </w:rPr>
      <w:t xml:space="preserve">: </w:t>
    </w:r>
    <w:r w:rsidR="001F4DD0" w:rsidRPr="001F4DD0">
      <w:rPr>
        <w:rFonts w:ascii="Amnesty Trade Gothic" w:hAnsi="Amnesty Trade Gothic"/>
        <w:sz w:val="16"/>
        <w:szCs w:val="16"/>
        <w:lang w:val="es-MX"/>
      </w:rPr>
      <w:t>AMR 47/0338/2019 Puerto Rico</w:t>
    </w:r>
    <w:r w:rsidRPr="001F4DD0">
      <w:rPr>
        <w:rFonts w:ascii="Amnesty Trade Gothic" w:hAnsi="Amnesty Trade Gothic"/>
        <w:sz w:val="16"/>
        <w:szCs w:val="16"/>
        <w:lang w:val="es-MX"/>
      </w:rPr>
      <w:tab/>
      <w:t xml:space="preserve">Date: </w:t>
    </w:r>
    <w:r w:rsidR="001F4DD0" w:rsidRPr="001F4DD0">
      <w:rPr>
        <w:rFonts w:ascii="Amnesty Trade Gothic" w:hAnsi="Amnesty Trade Gothic"/>
        <w:sz w:val="16"/>
        <w:szCs w:val="16"/>
        <w:lang w:val="es-MX"/>
      </w:rPr>
      <w:t>10</w:t>
    </w:r>
    <w:r w:rsidR="001F4DD0">
      <w:rPr>
        <w:rFonts w:ascii="Amnesty Trade Gothic" w:hAnsi="Amnesty Trade Gothic"/>
        <w:sz w:val="16"/>
        <w:szCs w:val="16"/>
        <w:lang w:val="es-MX"/>
      </w:rPr>
      <w:t xml:space="preserve"> May 2019</w:t>
    </w:r>
  </w:p>
  <w:p w14:paraId="202BA665" w14:textId="77777777" w:rsidR="00582A06" w:rsidRPr="001F4DD0" w:rsidRDefault="00582A06" w:rsidP="0026766F">
    <w:pPr>
      <w:pStyle w:val="Header"/>
      <w:tabs>
        <w:tab w:val="clear" w:pos="4153"/>
        <w:tab w:val="clear" w:pos="8306"/>
      </w:tabs>
      <w:rPr>
        <w:szCs w:val="16"/>
        <w:lang w:val="es-MX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E704B" w14:textId="77777777" w:rsidR="00582A06" w:rsidRDefault="00582A06"/>
  <w:p w14:paraId="2CD6D34D" w14:textId="77777777" w:rsidR="00582A06" w:rsidRDefault="00582A06"/>
  <w:p w14:paraId="4874F395" w14:textId="3C693E17" w:rsidR="00B64E15" w:rsidRPr="001F4DD0" w:rsidRDefault="00B64E15" w:rsidP="00B64E15">
    <w:pPr>
      <w:tabs>
        <w:tab w:val="right" w:pos="10203"/>
      </w:tabs>
      <w:rPr>
        <w:rFonts w:ascii="Amnesty Trade Gothic" w:hAnsi="Amnesty Trade Gothic"/>
        <w:color w:val="FFFFFF"/>
        <w:lang w:val="es-MX"/>
      </w:rPr>
    </w:pPr>
    <w:proofErr w:type="spellStart"/>
    <w:r w:rsidRPr="001F4DD0">
      <w:rPr>
        <w:rFonts w:ascii="Amnesty Trade Gothic" w:hAnsi="Amnesty Trade Gothic"/>
        <w:sz w:val="16"/>
        <w:szCs w:val="16"/>
        <w:lang w:val="es-MX"/>
      </w:rPr>
      <w:t>Outcome</w:t>
    </w:r>
    <w:proofErr w:type="spellEnd"/>
    <w:r w:rsidRPr="001F4DD0">
      <w:rPr>
        <w:rFonts w:ascii="Amnesty Trade Gothic" w:hAnsi="Amnesty Trade Gothic"/>
        <w:sz w:val="16"/>
        <w:szCs w:val="16"/>
        <w:lang w:val="es-MX"/>
      </w:rPr>
      <w:t xml:space="preserve"> UA: </w:t>
    </w:r>
    <w:r w:rsidR="001F4DD0" w:rsidRPr="001F4DD0">
      <w:rPr>
        <w:rFonts w:ascii="Amnesty Trade Gothic" w:hAnsi="Amnesty Trade Gothic"/>
        <w:sz w:val="16"/>
        <w:szCs w:val="16"/>
        <w:lang w:val="es-MX"/>
      </w:rPr>
      <w:t>087/18</w:t>
    </w:r>
    <w:r w:rsidRPr="001F4DD0">
      <w:rPr>
        <w:rFonts w:ascii="Amnesty Trade Gothic" w:hAnsi="Amnesty Trade Gothic"/>
        <w:sz w:val="16"/>
        <w:szCs w:val="16"/>
        <w:lang w:val="es-MX"/>
      </w:rPr>
      <w:t xml:space="preserve"> </w:t>
    </w:r>
    <w:proofErr w:type="spellStart"/>
    <w:r w:rsidRPr="001F4DD0">
      <w:rPr>
        <w:rFonts w:ascii="Amnesty Trade Gothic" w:hAnsi="Amnesty Trade Gothic"/>
        <w:sz w:val="16"/>
        <w:szCs w:val="16"/>
        <w:lang w:val="es-MX"/>
      </w:rPr>
      <w:t>Index</w:t>
    </w:r>
    <w:proofErr w:type="spellEnd"/>
    <w:r w:rsidRPr="001F4DD0">
      <w:rPr>
        <w:rFonts w:ascii="Amnesty Trade Gothic" w:hAnsi="Amnesty Trade Gothic"/>
        <w:sz w:val="16"/>
        <w:szCs w:val="16"/>
        <w:lang w:val="es-MX"/>
      </w:rPr>
      <w:t xml:space="preserve">: </w:t>
    </w:r>
    <w:r w:rsidR="001F4DD0" w:rsidRPr="001F4DD0">
      <w:rPr>
        <w:rFonts w:ascii="Amnesty Trade Gothic" w:hAnsi="Amnesty Trade Gothic"/>
        <w:sz w:val="16"/>
        <w:szCs w:val="16"/>
        <w:lang w:val="es-MX"/>
      </w:rPr>
      <w:t>AMR 47/0338/2019 Puerto Rico</w:t>
    </w:r>
    <w:r w:rsidRPr="001F4DD0">
      <w:rPr>
        <w:rFonts w:ascii="Amnesty Trade Gothic" w:hAnsi="Amnesty Trade Gothic"/>
        <w:sz w:val="16"/>
        <w:szCs w:val="16"/>
        <w:lang w:val="es-MX"/>
      </w:rPr>
      <w:tab/>
      <w:t xml:space="preserve">Date: </w:t>
    </w:r>
    <w:r w:rsidR="001F4DD0" w:rsidRPr="001F4DD0">
      <w:rPr>
        <w:rFonts w:ascii="Amnesty Trade Gothic" w:hAnsi="Amnesty Trade Gothic"/>
        <w:sz w:val="16"/>
        <w:szCs w:val="16"/>
        <w:lang w:val="es-MX"/>
      </w:rPr>
      <w:t>10</w:t>
    </w:r>
    <w:r w:rsidR="001F4DD0">
      <w:rPr>
        <w:rFonts w:ascii="Amnesty Trade Gothic" w:hAnsi="Amnesty Trade Gothic"/>
        <w:sz w:val="16"/>
        <w:szCs w:val="16"/>
        <w:lang w:val="es-MX"/>
      </w:rPr>
      <w:t xml:space="preserve"> May 2019</w:t>
    </w:r>
  </w:p>
  <w:p w14:paraId="49B18753" w14:textId="77777777" w:rsidR="00582A06" w:rsidRPr="001F4DD0" w:rsidRDefault="00582A06">
    <w:pPr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223B76BA"/>
    <w:multiLevelType w:val="multilevel"/>
    <w:tmpl w:val="A53A2BD4"/>
    <w:numStyleLink w:val="AIActionPoints"/>
  </w:abstractNum>
  <w:abstractNum w:abstractNumId="2" w15:restartNumberingAfterBreak="0">
    <w:nsid w:val="3BDD52AF"/>
    <w:multiLevelType w:val="hybridMultilevel"/>
    <w:tmpl w:val="0D50192C"/>
    <w:lvl w:ilvl="0" w:tplc="1B0E27B0">
      <w:numFmt w:val="bullet"/>
      <w:lvlText w:val="-"/>
      <w:lvlJc w:val="left"/>
      <w:pPr>
        <w:ind w:left="360" w:hanging="360"/>
      </w:pPr>
      <w:rPr>
        <w:rFonts w:ascii="Amnesty Trade Gothic Cn" w:eastAsia="MS Mincho" w:hAnsi="Amnesty Trade Gothic C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E9371D"/>
    <w:multiLevelType w:val="multilevel"/>
    <w:tmpl w:val="A53A2BD4"/>
    <w:numStyleLink w:val="AIActionPoints"/>
  </w:abstractNum>
  <w:abstractNum w:abstractNumId="4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66"/>
    <w:rsid w:val="000106EF"/>
    <w:rsid w:val="00017914"/>
    <w:rsid w:val="00023EE0"/>
    <w:rsid w:val="00047F8B"/>
    <w:rsid w:val="000756B3"/>
    <w:rsid w:val="000A3D7B"/>
    <w:rsid w:val="000A756A"/>
    <w:rsid w:val="000B23F7"/>
    <w:rsid w:val="000C0DE5"/>
    <w:rsid w:val="000C3B43"/>
    <w:rsid w:val="000D14BC"/>
    <w:rsid w:val="000F0AF1"/>
    <w:rsid w:val="000F11B8"/>
    <w:rsid w:val="00107641"/>
    <w:rsid w:val="00114598"/>
    <w:rsid w:val="00140DDC"/>
    <w:rsid w:val="001411BF"/>
    <w:rsid w:val="001539CA"/>
    <w:rsid w:val="001624EA"/>
    <w:rsid w:val="001671E0"/>
    <w:rsid w:val="001951FB"/>
    <w:rsid w:val="00196F3C"/>
    <w:rsid w:val="001B7B2B"/>
    <w:rsid w:val="001E0993"/>
    <w:rsid w:val="001E1790"/>
    <w:rsid w:val="001F4DD0"/>
    <w:rsid w:val="001F696E"/>
    <w:rsid w:val="00203A02"/>
    <w:rsid w:val="002251F4"/>
    <w:rsid w:val="0022665F"/>
    <w:rsid w:val="0024477A"/>
    <w:rsid w:val="00252DBB"/>
    <w:rsid w:val="002613E0"/>
    <w:rsid w:val="0026672D"/>
    <w:rsid w:val="0026766F"/>
    <w:rsid w:val="0027166B"/>
    <w:rsid w:val="00273A2C"/>
    <w:rsid w:val="00282ADC"/>
    <w:rsid w:val="002923B7"/>
    <w:rsid w:val="002932CE"/>
    <w:rsid w:val="00296158"/>
    <w:rsid w:val="00297D91"/>
    <w:rsid w:val="002A3BFE"/>
    <w:rsid w:val="002A3DB8"/>
    <w:rsid w:val="00310926"/>
    <w:rsid w:val="00334F99"/>
    <w:rsid w:val="00335AD0"/>
    <w:rsid w:val="00347243"/>
    <w:rsid w:val="00350BE6"/>
    <w:rsid w:val="00370CFC"/>
    <w:rsid w:val="00373521"/>
    <w:rsid w:val="003738D8"/>
    <w:rsid w:val="003917E9"/>
    <w:rsid w:val="003A2A73"/>
    <w:rsid w:val="003B7FF5"/>
    <w:rsid w:val="003D1A64"/>
    <w:rsid w:val="003D377A"/>
    <w:rsid w:val="003E09A8"/>
    <w:rsid w:val="003E486F"/>
    <w:rsid w:val="00415A74"/>
    <w:rsid w:val="00450C13"/>
    <w:rsid w:val="00467473"/>
    <w:rsid w:val="00475586"/>
    <w:rsid w:val="0047739A"/>
    <w:rsid w:val="00483E30"/>
    <w:rsid w:val="004932C8"/>
    <w:rsid w:val="004B6A64"/>
    <w:rsid w:val="004D19C7"/>
    <w:rsid w:val="004E4100"/>
    <w:rsid w:val="004E6A6E"/>
    <w:rsid w:val="005040F2"/>
    <w:rsid w:val="00504DB4"/>
    <w:rsid w:val="005078F0"/>
    <w:rsid w:val="005149A9"/>
    <w:rsid w:val="00515013"/>
    <w:rsid w:val="005356E4"/>
    <w:rsid w:val="0053584A"/>
    <w:rsid w:val="0054186C"/>
    <w:rsid w:val="005534BC"/>
    <w:rsid w:val="00557A54"/>
    <w:rsid w:val="00582A06"/>
    <w:rsid w:val="00594A50"/>
    <w:rsid w:val="005A0B85"/>
    <w:rsid w:val="005A5378"/>
    <w:rsid w:val="005C2CBA"/>
    <w:rsid w:val="005C41FB"/>
    <w:rsid w:val="005C5320"/>
    <w:rsid w:val="005D159E"/>
    <w:rsid w:val="005E3947"/>
    <w:rsid w:val="005F0D06"/>
    <w:rsid w:val="005F29C5"/>
    <w:rsid w:val="006000C4"/>
    <w:rsid w:val="00605B4E"/>
    <w:rsid w:val="00606C38"/>
    <w:rsid w:val="006114B4"/>
    <w:rsid w:val="00612CD0"/>
    <w:rsid w:val="00641066"/>
    <w:rsid w:val="0065199E"/>
    <w:rsid w:val="006814D6"/>
    <w:rsid w:val="00681FB0"/>
    <w:rsid w:val="006820E8"/>
    <w:rsid w:val="00685C2C"/>
    <w:rsid w:val="006966F6"/>
    <w:rsid w:val="00696A6A"/>
    <w:rsid w:val="006B1410"/>
    <w:rsid w:val="006C2190"/>
    <w:rsid w:val="006C3DE2"/>
    <w:rsid w:val="006C522F"/>
    <w:rsid w:val="006F52B7"/>
    <w:rsid w:val="00712F1E"/>
    <w:rsid w:val="007179E8"/>
    <w:rsid w:val="00736B40"/>
    <w:rsid w:val="00743422"/>
    <w:rsid w:val="007479B8"/>
    <w:rsid w:val="00755A7D"/>
    <w:rsid w:val="007605FF"/>
    <w:rsid w:val="007620A6"/>
    <w:rsid w:val="0077354F"/>
    <w:rsid w:val="007805B0"/>
    <w:rsid w:val="00785D1C"/>
    <w:rsid w:val="00795D45"/>
    <w:rsid w:val="007A1959"/>
    <w:rsid w:val="007A5DA8"/>
    <w:rsid w:val="007B0282"/>
    <w:rsid w:val="007C6CBA"/>
    <w:rsid w:val="007E0CAD"/>
    <w:rsid w:val="007E3250"/>
    <w:rsid w:val="007E57A7"/>
    <w:rsid w:val="007F1204"/>
    <w:rsid w:val="0080271C"/>
    <w:rsid w:val="0081100F"/>
    <w:rsid w:val="00812DD1"/>
    <w:rsid w:val="00815508"/>
    <w:rsid w:val="008224D0"/>
    <w:rsid w:val="008241AB"/>
    <w:rsid w:val="0086100E"/>
    <w:rsid w:val="0086363D"/>
    <w:rsid w:val="008709B5"/>
    <w:rsid w:val="00875E19"/>
    <w:rsid w:val="008C6392"/>
    <w:rsid w:val="008D1158"/>
    <w:rsid w:val="008E1B3C"/>
    <w:rsid w:val="008E48B0"/>
    <w:rsid w:val="008F0446"/>
    <w:rsid w:val="008F0D42"/>
    <w:rsid w:val="008F0D7B"/>
    <w:rsid w:val="008F64FC"/>
    <w:rsid w:val="009144AA"/>
    <w:rsid w:val="009160F6"/>
    <w:rsid w:val="00916573"/>
    <w:rsid w:val="00933146"/>
    <w:rsid w:val="00940AC9"/>
    <w:rsid w:val="00946781"/>
    <w:rsid w:val="00950C7F"/>
    <w:rsid w:val="00963CA3"/>
    <w:rsid w:val="0097246F"/>
    <w:rsid w:val="009824A6"/>
    <w:rsid w:val="00985339"/>
    <w:rsid w:val="00987C31"/>
    <w:rsid w:val="009904C9"/>
    <w:rsid w:val="009971C5"/>
    <w:rsid w:val="009C0BC3"/>
    <w:rsid w:val="009D5F0B"/>
    <w:rsid w:val="009E0910"/>
    <w:rsid w:val="009E2CC1"/>
    <w:rsid w:val="009F4BB3"/>
    <w:rsid w:val="00A11181"/>
    <w:rsid w:val="00A34E1D"/>
    <w:rsid w:val="00A54BC1"/>
    <w:rsid w:val="00A7073D"/>
    <w:rsid w:val="00A76D99"/>
    <w:rsid w:val="00AB00B1"/>
    <w:rsid w:val="00AC6CA1"/>
    <w:rsid w:val="00AE7E51"/>
    <w:rsid w:val="00AF1FE1"/>
    <w:rsid w:val="00AF4CF9"/>
    <w:rsid w:val="00B01951"/>
    <w:rsid w:val="00B043D9"/>
    <w:rsid w:val="00B06E79"/>
    <w:rsid w:val="00B166C2"/>
    <w:rsid w:val="00B22D7A"/>
    <w:rsid w:val="00B252ED"/>
    <w:rsid w:val="00B33D3D"/>
    <w:rsid w:val="00B4432F"/>
    <w:rsid w:val="00B60FB0"/>
    <w:rsid w:val="00B64E15"/>
    <w:rsid w:val="00B75929"/>
    <w:rsid w:val="00B811E7"/>
    <w:rsid w:val="00B84EF8"/>
    <w:rsid w:val="00B9147D"/>
    <w:rsid w:val="00B950B1"/>
    <w:rsid w:val="00BA31FC"/>
    <w:rsid w:val="00BB309F"/>
    <w:rsid w:val="00BC2A04"/>
    <w:rsid w:val="00BD443E"/>
    <w:rsid w:val="00BE2450"/>
    <w:rsid w:val="00BE4AEB"/>
    <w:rsid w:val="00BF7072"/>
    <w:rsid w:val="00C11E9F"/>
    <w:rsid w:val="00C264C5"/>
    <w:rsid w:val="00C55BEE"/>
    <w:rsid w:val="00C64997"/>
    <w:rsid w:val="00CA19FC"/>
    <w:rsid w:val="00CB47CB"/>
    <w:rsid w:val="00CC73AE"/>
    <w:rsid w:val="00CD78BE"/>
    <w:rsid w:val="00CE6658"/>
    <w:rsid w:val="00CF6041"/>
    <w:rsid w:val="00D0106D"/>
    <w:rsid w:val="00D03746"/>
    <w:rsid w:val="00D20ABE"/>
    <w:rsid w:val="00D20DEB"/>
    <w:rsid w:val="00D22B1F"/>
    <w:rsid w:val="00D31527"/>
    <w:rsid w:val="00D350CB"/>
    <w:rsid w:val="00D37D99"/>
    <w:rsid w:val="00D57BA5"/>
    <w:rsid w:val="00D63AA5"/>
    <w:rsid w:val="00D63E19"/>
    <w:rsid w:val="00D6401F"/>
    <w:rsid w:val="00D65D7B"/>
    <w:rsid w:val="00D85FE8"/>
    <w:rsid w:val="00DA0C5A"/>
    <w:rsid w:val="00DC2AC9"/>
    <w:rsid w:val="00DC5FB0"/>
    <w:rsid w:val="00DC6ACD"/>
    <w:rsid w:val="00DC6E6F"/>
    <w:rsid w:val="00DD5685"/>
    <w:rsid w:val="00DD777F"/>
    <w:rsid w:val="00DD7EB3"/>
    <w:rsid w:val="00DE2CC9"/>
    <w:rsid w:val="00DF00FA"/>
    <w:rsid w:val="00DF0C26"/>
    <w:rsid w:val="00E03E62"/>
    <w:rsid w:val="00E23769"/>
    <w:rsid w:val="00E2387F"/>
    <w:rsid w:val="00E5518D"/>
    <w:rsid w:val="00E57B97"/>
    <w:rsid w:val="00E601DC"/>
    <w:rsid w:val="00E6735E"/>
    <w:rsid w:val="00E76EFA"/>
    <w:rsid w:val="00E96397"/>
    <w:rsid w:val="00E97E64"/>
    <w:rsid w:val="00EA7847"/>
    <w:rsid w:val="00EA7EC7"/>
    <w:rsid w:val="00EB1BE3"/>
    <w:rsid w:val="00EB3D70"/>
    <w:rsid w:val="00EC130D"/>
    <w:rsid w:val="00EC2C85"/>
    <w:rsid w:val="00ED61F1"/>
    <w:rsid w:val="00F20743"/>
    <w:rsid w:val="00F25545"/>
    <w:rsid w:val="00F4572A"/>
    <w:rsid w:val="00F54365"/>
    <w:rsid w:val="00F7781E"/>
    <w:rsid w:val="00F95961"/>
    <w:rsid w:val="00F97D51"/>
    <w:rsid w:val="00FB2BDA"/>
    <w:rsid w:val="00FB3CEC"/>
    <w:rsid w:val="00FC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047680DD"/>
  <w14:defaultImageDpi w14:val="0"/>
  <w15:docId w15:val="{4736FD3A-C103-4125-BEB3-5BC4749F5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1539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D22B1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B6A64"/>
    <w:rPr>
      <w:rFonts w:cs="Times New Roman"/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B6A64"/>
    <w:rPr>
      <w:rFonts w:cs="Times New Roman"/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rsid w:val="00E03E6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03E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03E62"/>
    <w:rPr>
      <w:rFonts w:cs="Times New Roman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03E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03E62"/>
    <w:rPr>
      <w:rFonts w:cs="Times New Roman"/>
      <w:b/>
      <w:bCs/>
      <w:lang w:val="en-GB" w:eastAsia="zh-CN"/>
    </w:rPr>
  </w:style>
  <w:style w:type="paragraph" w:styleId="BalloonText">
    <w:name w:val="Balloon Text"/>
    <w:basedOn w:val="Normal"/>
    <w:link w:val="BalloonTextChar"/>
    <w:uiPriority w:val="99"/>
    <w:rsid w:val="00E03E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03E62"/>
    <w:rPr>
      <w:rFonts w:ascii="Segoe UI" w:hAnsi="Segoe UI" w:cs="Segoe UI"/>
      <w:sz w:val="18"/>
      <w:szCs w:val="18"/>
      <w:lang w:val="en-GB" w:eastAsia="zh-CN"/>
    </w:rPr>
  </w:style>
  <w:style w:type="numbering" w:customStyle="1" w:styleId="AIActionPoints">
    <w:name w:val="AI Action Points"/>
    <w:pPr>
      <w:numPr>
        <w:numId w:val="1"/>
      </w:numPr>
    </w:pPr>
  </w:style>
  <w:style w:type="paragraph" w:customStyle="1" w:styleId="Default">
    <w:name w:val="Default"/>
    <w:rsid w:val="006966F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customStyle="1" w:styleId="AIBoxHeading">
    <w:name w:val="AI Box Heading"/>
    <w:basedOn w:val="Normal"/>
    <w:rsid w:val="0054186C"/>
    <w:pPr>
      <w:widowControl w:val="0"/>
      <w:shd w:val="clear" w:color="auto" w:fill="D9D9D9"/>
      <w:suppressAutoHyphens/>
      <w:spacing w:line="240" w:lineRule="atLeast"/>
    </w:pPr>
    <w:rPr>
      <w:rFonts w:ascii="Amnesty Trade Gothic Cn" w:eastAsia="Times New Roman" w:hAnsi="Amnesty Trade Gothic Cn"/>
      <w:b/>
      <w:caps/>
      <w:color w:val="000000"/>
      <w:sz w:val="32"/>
      <w:lang w:eastAsia="ar-SA"/>
    </w:rPr>
  </w:style>
  <w:style w:type="paragraph" w:customStyle="1" w:styleId="AIBoxintro">
    <w:name w:val="AI Box intro"/>
    <w:basedOn w:val="Normal"/>
    <w:rsid w:val="005A0B85"/>
    <w:pPr>
      <w:widowControl w:val="0"/>
      <w:shd w:val="clear" w:color="auto" w:fill="D9D9D9"/>
      <w:suppressAutoHyphens/>
      <w:spacing w:after="246" w:line="246" w:lineRule="atLeast"/>
    </w:pPr>
    <w:rPr>
      <w:rFonts w:ascii="Amnesty Trade Gothic Cn" w:eastAsia="Times New Roman" w:hAnsi="Amnesty Trade Gothic Cn"/>
      <w:b/>
      <w:color w:val="000000"/>
      <w:sz w:val="20"/>
      <w:lang w:eastAsia="ar-SA"/>
    </w:rPr>
  </w:style>
  <w:style w:type="character" w:customStyle="1" w:styleId="Heading1Char">
    <w:name w:val="Heading 1 Char"/>
    <w:basedOn w:val="DefaultParagraphFont"/>
    <w:link w:val="Heading1"/>
    <w:rsid w:val="001539C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  <w:style w:type="paragraph" w:customStyle="1" w:styleId="AIPullquote">
    <w:name w:val="AI Pullquote"/>
    <w:basedOn w:val="Normal"/>
    <w:rsid w:val="001539CA"/>
    <w:pPr>
      <w:keepNext/>
      <w:shd w:val="clear" w:color="auto" w:fill="FFFF00"/>
      <w:spacing w:line="240" w:lineRule="atLeast"/>
    </w:pPr>
    <w:rPr>
      <w:rFonts w:ascii="Amnesty Trade Gothic Cn" w:eastAsia="MS Mincho" w:hAnsi="Amnesty Trade Gothic Cn"/>
      <w:b/>
      <w:sz w:val="20"/>
      <w:lang w:eastAsia="ar-SA"/>
    </w:rPr>
  </w:style>
  <w:style w:type="paragraph" w:customStyle="1" w:styleId="AICaption">
    <w:name w:val="AI Caption"/>
    <w:basedOn w:val="Normal"/>
    <w:rsid w:val="001539CA"/>
    <w:pPr>
      <w:keepNext/>
      <w:suppressAutoHyphens/>
      <w:spacing w:after="246" w:line="240" w:lineRule="atLeast"/>
    </w:pPr>
    <w:rPr>
      <w:rFonts w:ascii="Amnesty Trade Gothic Cn" w:eastAsia="MS Mincho" w:hAnsi="Amnesty Trade Gothic Cn"/>
      <w:color w:val="404040"/>
      <w:sz w:val="16"/>
      <w:lang w:eastAsia="ar-SA"/>
    </w:rPr>
  </w:style>
  <w:style w:type="table" w:styleId="TableGridLight">
    <w:name w:val="Grid Table Light"/>
    <w:basedOn w:val="TableNormal"/>
    <w:uiPriority w:val="40"/>
    <w:rsid w:val="001539CA"/>
    <w:rPr>
      <w:rFonts w:eastAsia="MS Mincho"/>
      <w:lang w:val="en-GB" w:eastAsia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FollowedHyperlink">
    <w:name w:val="FollowedHyperlink"/>
    <w:basedOn w:val="DefaultParagraphFont"/>
    <w:rsid w:val="001F4D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nesty.org/download/Documents/AMR4783592018ENGLISH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1E69E-A68B-46BF-8661-09A6A9ACC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URGENT ACTION</vt:lpstr>
    </vt:vector>
  </TitlesOfParts>
  <Company>Amnesty International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Marcelina Castaneda</dc:creator>
  <cp:keywords/>
  <dc:description/>
  <cp:lastModifiedBy>qld_volunteer</cp:lastModifiedBy>
  <cp:revision>2</cp:revision>
  <dcterms:created xsi:type="dcterms:W3CDTF">2019-05-14T00:22:00Z</dcterms:created>
  <dcterms:modified xsi:type="dcterms:W3CDTF">2019-05-14T00:22:00Z</dcterms:modified>
</cp:coreProperties>
</file>