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C6944" w14:textId="77777777" w:rsidR="003E09A8" w:rsidRPr="00B64E15" w:rsidRDefault="0026766F" w:rsidP="008C5DDE">
      <w:pPr>
        <w:pStyle w:val="AIUrgentActionTopHeading"/>
        <w:tabs>
          <w:tab w:val="clear" w:pos="567"/>
        </w:tabs>
        <w:ind w:hanging="284"/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</w:t>
      </w:r>
      <w:bookmarkStart w:id="0" w:name="_GoBack"/>
      <w:bookmarkEnd w:id="0"/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NT ACTION</w:t>
      </w:r>
    </w:p>
    <w:p w14:paraId="1EBF1339" w14:textId="77777777" w:rsidR="00AF1FE1" w:rsidRDefault="00AF1FE1" w:rsidP="00B64E15">
      <w:pPr>
        <w:rPr>
          <w:rFonts w:ascii="Arial" w:hAnsi="Arial" w:cs="Arial"/>
          <w:b/>
          <w:sz w:val="20"/>
          <w:szCs w:val="20"/>
        </w:rPr>
      </w:pPr>
    </w:p>
    <w:p w14:paraId="23512A0E" w14:textId="19FBC155" w:rsidR="00696A6A" w:rsidRDefault="004A175A" w:rsidP="001539CA">
      <w:pPr>
        <w:ind w:left="-283"/>
        <w:rPr>
          <w:rFonts w:ascii="Arial" w:hAnsi="Arial" w:cs="Arial"/>
          <w:b/>
          <w:i/>
          <w:sz w:val="36"/>
          <w:lang w:eastAsia="es-MX"/>
        </w:rPr>
      </w:pPr>
      <w:r>
        <w:rPr>
          <w:rFonts w:ascii="Arial" w:hAnsi="Arial" w:cs="Arial"/>
          <w:b/>
          <w:sz w:val="36"/>
          <w:lang w:eastAsia="es-MX"/>
        </w:rPr>
        <w:t>KILLING OF SAMIR FLORES UNDER INVESTIGATION</w:t>
      </w:r>
    </w:p>
    <w:p w14:paraId="7BC72556" w14:textId="4D6144E9" w:rsidR="001539CA" w:rsidRDefault="00763F95" w:rsidP="001539CA">
      <w:pPr>
        <w:ind w:left="-283"/>
        <w:rPr>
          <w:rFonts w:ascii="Arial" w:hAnsi="Arial" w:cs="Arial"/>
          <w:b/>
          <w:i/>
          <w:sz w:val="36"/>
          <w:lang w:eastAsia="es-MX"/>
        </w:rPr>
      </w:pPr>
      <w:bookmarkStart w:id="1" w:name="_Hlk8136361"/>
      <w:r>
        <w:rPr>
          <w:rFonts w:ascii="Arial" w:hAnsi="Arial" w:cs="Arial"/>
          <w:b/>
          <w:color w:val="000000"/>
          <w:lang w:eastAsia="es-MX"/>
        </w:rPr>
        <w:t xml:space="preserve">The </w:t>
      </w:r>
      <w:r w:rsidR="004A175A">
        <w:rPr>
          <w:rFonts w:ascii="Arial" w:hAnsi="Arial" w:cs="Arial"/>
          <w:b/>
          <w:color w:val="000000"/>
          <w:lang w:eastAsia="es-MX"/>
        </w:rPr>
        <w:t xml:space="preserve">Attorney General of </w:t>
      </w:r>
      <w:r>
        <w:rPr>
          <w:rFonts w:ascii="Arial" w:hAnsi="Arial" w:cs="Arial"/>
          <w:b/>
          <w:color w:val="000000"/>
          <w:lang w:eastAsia="es-MX"/>
        </w:rPr>
        <w:t xml:space="preserve">the State of </w:t>
      </w:r>
      <w:r w:rsidR="004A175A">
        <w:rPr>
          <w:rFonts w:ascii="Arial" w:hAnsi="Arial" w:cs="Arial"/>
          <w:b/>
          <w:color w:val="000000"/>
          <w:lang w:eastAsia="es-MX"/>
        </w:rPr>
        <w:t xml:space="preserve">Morelos </w:t>
      </w:r>
      <w:r>
        <w:rPr>
          <w:rFonts w:ascii="Arial" w:hAnsi="Arial" w:cs="Arial"/>
          <w:b/>
          <w:color w:val="000000"/>
          <w:lang w:eastAsia="es-MX"/>
        </w:rPr>
        <w:t>has opened</w:t>
      </w:r>
      <w:r w:rsidR="004A175A">
        <w:rPr>
          <w:rFonts w:ascii="Arial" w:hAnsi="Arial" w:cs="Arial"/>
          <w:b/>
          <w:color w:val="000000"/>
          <w:lang w:eastAsia="es-MX"/>
        </w:rPr>
        <w:t xml:space="preserve"> </w:t>
      </w:r>
      <w:r w:rsidR="00D163C3">
        <w:rPr>
          <w:rFonts w:ascii="Arial" w:hAnsi="Arial" w:cs="Arial"/>
          <w:b/>
          <w:color w:val="000000"/>
          <w:lang w:eastAsia="es-MX"/>
        </w:rPr>
        <w:t>a</w:t>
      </w:r>
      <w:r w:rsidR="004A175A">
        <w:rPr>
          <w:rFonts w:ascii="Arial" w:hAnsi="Arial" w:cs="Arial"/>
          <w:b/>
          <w:color w:val="000000"/>
          <w:lang w:eastAsia="es-MX"/>
        </w:rPr>
        <w:t xml:space="preserve"> </w:t>
      </w:r>
      <w:r>
        <w:rPr>
          <w:rFonts w:ascii="Arial" w:hAnsi="Arial" w:cs="Arial"/>
          <w:b/>
          <w:color w:val="000000"/>
          <w:lang w:eastAsia="es-MX"/>
        </w:rPr>
        <w:t xml:space="preserve">criminal </w:t>
      </w:r>
      <w:r w:rsidR="004A175A">
        <w:rPr>
          <w:rFonts w:ascii="Arial" w:hAnsi="Arial" w:cs="Arial"/>
          <w:b/>
          <w:color w:val="000000"/>
          <w:lang w:eastAsia="es-MX"/>
        </w:rPr>
        <w:t xml:space="preserve">investigation </w:t>
      </w:r>
      <w:r>
        <w:rPr>
          <w:rFonts w:ascii="Arial" w:hAnsi="Arial" w:cs="Arial"/>
          <w:b/>
          <w:color w:val="000000"/>
          <w:lang w:eastAsia="es-MX"/>
        </w:rPr>
        <w:t xml:space="preserve">into the killing of </w:t>
      </w:r>
      <w:r w:rsidRPr="004A175A">
        <w:rPr>
          <w:rFonts w:ascii="Arial" w:hAnsi="Arial" w:cs="Arial"/>
          <w:b/>
          <w:color w:val="000000"/>
          <w:lang w:eastAsia="es-MX"/>
        </w:rPr>
        <w:t xml:space="preserve">environmental, land and </w:t>
      </w:r>
      <w:r>
        <w:rPr>
          <w:rFonts w:ascii="Arial" w:hAnsi="Arial" w:cs="Arial"/>
          <w:b/>
          <w:color w:val="000000"/>
          <w:lang w:eastAsia="es-MX"/>
        </w:rPr>
        <w:t xml:space="preserve">territory human rights defender Samir Flores </w:t>
      </w:r>
      <w:proofErr w:type="spellStart"/>
      <w:r>
        <w:rPr>
          <w:rFonts w:ascii="Arial" w:hAnsi="Arial" w:cs="Arial"/>
          <w:b/>
          <w:color w:val="000000"/>
          <w:lang w:eastAsia="es-MX"/>
        </w:rPr>
        <w:t>Soberanes</w:t>
      </w:r>
      <w:proofErr w:type="spellEnd"/>
      <w:r w:rsidR="00D163C3">
        <w:rPr>
          <w:rFonts w:ascii="Arial" w:hAnsi="Arial" w:cs="Arial"/>
          <w:b/>
          <w:color w:val="000000"/>
          <w:lang w:eastAsia="es-MX"/>
        </w:rPr>
        <w:t xml:space="preserve">. </w:t>
      </w:r>
      <w:r w:rsidR="009550EA">
        <w:rPr>
          <w:rFonts w:ascii="Arial" w:hAnsi="Arial" w:cs="Arial"/>
          <w:b/>
          <w:color w:val="000000"/>
          <w:lang w:eastAsia="es-MX"/>
        </w:rPr>
        <w:t>Mexico’s National Protection Mechanism has also granted p</w:t>
      </w:r>
      <w:r w:rsidR="00992D41">
        <w:rPr>
          <w:rFonts w:ascii="Arial" w:hAnsi="Arial" w:cs="Arial"/>
          <w:b/>
          <w:color w:val="000000"/>
          <w:lang w:eastAsia="es-MX"/>
        </w:rPr>
        <w:t>rotection measures</w:t>
      </w:r>
      <w:r w:rsidR="009550EA">
        <w:rPr>
          <w:rFonts w:ascii="Arial" w:hAnsi="Arial" w:cs="Arial"/>
          <w:b/>
          <w:color w:val="000000"/>
          <w:lang w:eastAsia="es-MX"/>
        </w:rPr>
        <w:t xml:space="preserve"> to several other members of his </w:t>
      </w:r>
      <w:r w:rsidR="00B771FD">
        <w:rPr>
          <w:rFonts w:ascii="Arial" w:hAnsi="Arial" w:cs="Arial"/>
          <w:b/>
          <w:color w:val="000000"/>
          <w:lang w:eastAsia="es-MX"/>
        </w:rPr>
        <w:t>movement</w:t>
      </w:r>
      <w:r w:rsidR="009550EA">
        <w:rPr>
          <w:rFonts w:ascii="Arial" w:hAnsi="Arial" w:cs="Arial"/>
          <w:b/>
          <w:color w:val="000000"/>
          <w:lang w:eastAsia="es-MX"/>
        </w:rPr>
        <w:t xml:space="preserve">. </w:t>
      </w:r>
      <w:r w:rsidR="00992D41">
        <w:rPr>
          <w:rFonts w:ascii="Arial" w:hAnsi="Arial" w:cs="Arial"/>
          <w:b/>
          <w:color w:val="000000"/>
          <w:lang w:eastAsia="es-MX"/>
        </w:rPr>
        <w:t xml:space="preserve"> </w:t>
      </w:r>
    </w:p>
    <w:bookmarkEnd w:id="1"/>
    <w:p w14:paraId="21F054AC" w14:textId="77777777" w:rsidR="001539CA" w:rsidRDefault="001539CA" w:rsidP="001539CA">
      <w:pPr>
        <w:ind w:left="-283"/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1BED0ADA" w14:textId="77777777" w:rsidR="00B64E15" w:rsidRDefault="00B64E15" w:rsidP="001539CA">
      <w:pPr>
        <w:ind w:left="-283"/>
        <w:rPr>
          <w:rFonts w:ascii="Arial" w:hAnsi="Arial" w:cs="Arial"/>
          <w:b/>
          <w:i/>
          <w:sz w:val="36"/>
          <w:lang w:eastAsia="es-MX"/>
        </w:rPr>
      </w:pPr>
      <w:r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6FC601CB" w14:textId="77777777" w:rsidR="001539CA" w:rsidRPr="001539CA" w:rsidRDefault="001539CA" w:rsidP="001539CA">
      <w:pPr>
        <w:ind w:left="-283"/>
        <w:rPr>
          <w:rFonts w:ascii="Arial" w:hAnsi="Arial" w:cs="Arial"/>
          <w:b/>
          <w:i/>
          <w:sz w:val="36"/>
          <w:lang w:eastAsia="es-MX"/>
        </w:rPr>
      </w:pPr>
    </w:p>
    <w:p w14:paraId="386667EA" w14:textId="26B49E7F" w:rsidR="00992D41" w:rsidRDefault="003C00E1" w:rsidP="00B75929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Samir Flores </w:t>
      </w:r>
      <w:proofErr w:type="spellStart"/>
      <w:r>
        <w:rPr>
          <w:rFonts w:ascii="Arial" w:hAnsi="Arial" w:cs="Arial"/>
          <w:lang w:eastAsia="en-US"/>
        </w:rPr>
        <w:t>Soberanes</w:t>
      </w:r>
      <w:proofErr w:type="spellEnd"/>
      <w:r>
        <w:rPr>
          <w:rFonts w:ascii="Arial" w:hAnsi="Arial" w:cs="Arial"/>
          <w:lang w:eastAsia="en-US"/>
        </w:rPr>
        <w:t xml:space="preserve"> was a human rights defender </w:t>
      </w:r>
      <w:r w:rsidR="004802D1">
        <w:rPr>
          <w:rFonts w:ascii="Arial" w:hAnsi="Arial" w:cs="Arial"/>
          <w:lang w:eastAsia="en-US"/>
        </w:rPr>
        <w:t>from</w:t>
      </w:r>
      <w:r>
        <w:rPr>
          <w:rFonts w:ascii="Arial" w:hAnsi="Arial" w:cs="Arial"/>
          <w:lang w:eastAsia="en-US"/>
        </w:rPr>
        <w:t xml:space="preserve"> the </w:t>
      </w:r>
      <w:r w:rsidR="008C38C8">
        <w:rPr>
          <w:rFonts w:ascii="Arial" w:hAnsi="Arial" w:cs="Arial"/>
          <w:lang w:eastAsia="en-US"/>
        </w:rPr>
        <w:t xml:space="preserve">organization </w:t>
      </w:r>
      <w:proofErr w:type="spellStart"/>
      <w:r w:rsidR="008C38C8">
        <w:rPr>
          <w:rFonts w:ascii="Arial" w:hAnsi="Arial" w:cs="Arial"/>
          <w:lang w:eastAsia="en-US"/>
        </w:rPr>
        <w:t>Frente</w:t>
      </w:r>
      <w:proofErr w:type="spellEnd"/>
      <w:r w:rsidR="008C38C8">
        <w:rPr>
          <w:rFonts w:ascii="Arial" w:hAnsi="Arial" w:cs="Arial"/>
          <w:lang w:eastAsia="en-US"/>
        </w:rPr>
        <w:t xml:space="preserve"> de los Pueblos </w:t>
      </w:r>
      <w:proofErr w:type="spellStart"/>
      <w:r w:rsidR="008C38C8">
        <w:rPr>
          <w:rFonts w:ascii="Arial" w:hAnsi="Arial" w:cs="Arial"/>
          <w:lang w:eastAsia="en-US"/>
        </w:rPr>
        <w:t>en</w:t>
      </w:r>
      <w:proofErr w:type="spellEnd"/>
      <w:r w:rsidR="008C38C8">
        <w:rPr>
          <w:rFonts w:ascii="Arial" w:hAnsi="Arial" w:cs="Arial"/>
          <w:lang w:eastAsia="en-US"/>
        </w:rPr>
        <w:t xml:space="preserve"> </w:t>
      </w:r>
      <w:proofErr w:type="spellStart"/>
      <w:r w:rsidR="008C38C8">
        <w:rPr>
          <w:rFonts w:ascii="Arial" w:hAnsi="Arial" w:cs="Arial"/>
          <w:lang w:eastAsia="en-US"/>
        </w:rPr>
        <w:t>Defensa</w:t>
      </w:r>
      <w:proofErr w:type="spellEnd"/>
      <w:r w:rsidR="008C38C8">
        <w:rPr>
          <w:rFonts w:ascii="Arial" w:hAnsi="Arial" w:cs="Arial"/>
          <w:lang w:eastAsia="en-US"/>
        </w:rPr>
        <w:t xml:space="preserve"> de la Tierra y el Agua (</w:t>
      </w:r>
      <w:r w:rsidR="00D163C3" w:rsidRPr="00423592">
        <w:rPr>
          <w:rFonts w:ascii="Arial" w:hAnsi="Arial" w:cs="Arial"/>
          <w:lang w:eastAsia="en-US"/>
        </w:rPr>
        <w:t>Front of Peoples in Defen</w:t>
      </w:r>
      <w:r w:rsidR="00D163C3">
        <w:rPr>
          <w:rFonts w:ascii="Arial" w:hAnsi="Arial" w:cs="Arial"/>
          <w:lang w:eastAsia="en-US"/>
        </w:rPr>
        <w:t>c</w:t>
      </w:r>
      <w:r w:rsidR="00D163C3" w:rsidRPr="00423592">
        <w:rPr>
          <w:rFonts w:ascii="Arial" w:hAnsi="Arial" w:cs="Arial"/>
          <w:lang w:eastAsia="en-US"/>
        </w:rPr>
        <w:t xml:space="preserve">e of the Earth and </w:t>
      </w:r>
      <w:r w:rsidR="00D163C3">
        <w:rPr>
          <w:rFonts w:ascii="Arial" w:hAnsi="Arial" w:cs="Arial"/>
          <w:lang w:eastAsia="en-US"/>
        </w:rPr>
        <w:t>Water</w:t>
      </w:r>
      <w:r w:rsidR="008C38C8">
        <w:rPr>
          <w:rFonts w:ascii="Arial" w:hAnsi="Arial" w:cs="Arial"/>
          <w:lang w:eastAsia="en-US"/>
        </w:rPr>
        <w:t>)</w:t>
      </w:r>
      <w:r w:rsidR="00711572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</w:t>
      </w:r>
      <w:r w:rsidRPr="003C00E1">
        <w:rPr>
          <w:rFonts w:ascii="Arial" w:hAnsi="Arial" w:cs="Arial"/>
          <w:lang w:eastAsia="en-US"/>
        </w:rPr>
        <w:t>a grassroots collective dedicated to protecting the environment and territory in the states of Morelos, Puebla and Tlaxcala</w:t>
      </w:r>
      <w:r w:rsidR="008C38C8">
        <w:rPr>
          <w:rFonts w:ascii="Arial" w:hAnsi="Arial" w:cs="Arial"/>
          <w:lang w:eastAsia="en-US"/>
        </w:rPr>
        <w:t xml:space="preserve"> (Central-East, Mexico)</w:t>
      </w:r>
      <w:r w:rsidR="00D163C3">
        <w:rPr>
          <w:rFonts w:ascii="Arial" w:hAnsi="Arial" w:cs="Arial"/>
          <w:lang w:eastAsia="en-US"/>
        </w:rPr>
        <w:t xml:space="preserve">. </w:t>
      </w:r>
      <w:r w:rsidR="00992D41">
        <w:rPr>
          <w:rFonts w:ascii="Arial" w:hAnsi="Arial" w:cs="Arial"/>
          <w:lang w:eastAsia="en-US"/>
        </w:rPr>
        <w:t>On</w:t>
      </w:r>
      <w:r w:rsidR="00423592" w:rsidRPr="00423592">
        <w:rPr>
          <w:rFonts w:ascii="Arial" w:hAnsi="Arial" w:cs="Arial"/>
          <w:lang w:eastAsia="en-US"/>
        </w:rPr>
        <w:t xml:space="preserve"> 20 February</w:t>
      </w:r>
      <w:r w:rsidR="00D163C3">
        <w:rPr>
          <w:rFonts w:ascii="Arial" w:hAnsi="Arial" w:cs="Arial"/>
          <w:lang w:eastAsia="en-US"/>
        </w:rPr>
        <w:t xml:space="preserve"> 2019</w:t>
      </w:r>
      <w:r w:rsidR="00423592" w:rsidRPr="00423592">
        <w:rPr>
          <w:rFonts w:ascii="Arial" w:hAnsi="Arial" w:cs="Arial"/>
          <w:lang w:eastAsia="en-US"/>
        </w:rPr>
        <w:t>,</w:t>
      </w:r>
      <w:r w:rsidR="00992D41">
        <w:rPr>
          <w:rFonts w:ascii="Arial" w:hAnsi="Arial" w:cs="Arial"/>
          <w:lang w:eastAsia="en-US"/>
        </w:rPr>
        <w:t xml:space="preserve"> he was </w:t>
      </w:r>
      <w:r>
        <w:rPr>
          <w:rFonts w:ascii="Arial" w:hAnsi="Arial" w:cs="Arial"/>
          <w:lang w:eastAsia="en-US"/>
        </w:rPr>
        <w:t xml:space="preserve">shot dead after having previously received death threats in connection with his human rights work.  </w:t>
      </w:r>
    </w:p>
    <w:p w14:paraId="57DD0777" w14:textId="55744F46" w:rsidR="003C00E1" w:rsidRDefault="003C00E1" w:rsidP="00B75929">
      <w:pPr>
        <w:rPr>
          <w:rFonts w:ascii="Arial" w:hAnsi="Arial" w:cs="Arial"/>
          <w:lang w:eastAsia="en-US"/>
        </w:rPr>
      </w:pPr>
    </w:p>
    <w:p w14:paraId="5DBE2CEC" w14:textId="4D69ED19" w:rsidR="00423592" w:rsidRDefault="004802D1" w:rsidP="00B75929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</w:t>
      </w:r>
      <w:r w:rsidR="00423592" w:rsidRPr="00423592">
        <w:rPr>
          <w:rFonts w:ascii="Arial" w:hAnsi="Arial" w:cs="Arial"/>
          <w:lang w:eastAsia="en-US"/>
        </w:rPr>
        <w:t>he Attorney General of</w:t>
      </w:r>
      <w:r w:rsidR="003C00E1">
        <w:rPr>
          <w:rFonts w:ascii="Arial" w:hAnsi="Arial" w:cs="Arial"/>
          <w:lang w:eastAsia="en-US"/>
        </w:rPr>
        <w:t xml:space="preserve"> the State of</w:t>
      </w:r>
      <w:r w:rsidR="00423592" w:rsidRPr="00423592">
        <w:rPr>
          <w:rFonts w:ascii="Arial" w:hAnsi="Arial" w:cs="Arial"/>
          <w:lang w:eastAsia="en-US"/>
        </w:rPr>
        <w:t xml:space="preserve"> Morelos </w:t>
      </w:r>
      <w:r w:rsidR="00992D41">
        <w:rPr>
          <w:rFonts w:ascii="Arial" w:hAnsi="Arial" w:cs="Arial"/>
          <w:lang w:eastAsia="en-US"/>
        </w:rPr>
        <w:t xml:space="preserve">has </w:t>
      </w:r>
      <w:r w:rsidR="00423592" w:rsidRPr="00423592">
        <w:rPr>
          <w:rFonts w:ascii="Arial" w:hAnsi="Arial" w:cs="Arial"/>
          <w:lang w:eastAsia="en-US"/>
        </w:rPr>
        <w:t>opened an investigation</w:t>
      </w:r>
      <w:r w:rsidR="00992D41">
        <w:rPr>
          <w:rFonts w:ascii="Arial" w:hAnsi="Arial" w:cs="Arial"/>
          <w:lang w:eastAsia="en-US"/>
        </w:rPr>
        <w:t xml:space="preserve"> into his killing, including lines of inquiry surrounding his work a</w:t>
      </w:r>
      <w:r w:rsidR="00E90565">
        <w:rPr>
          <w:rFonts w:ascii="Arial" w:hAnsi="Arial" w:cs="Arial"/>
          <w:lang w:eastAsia="en-US"/>
        </w:rPr>
        <w:t>s a human rights defender as a possible motive for the crime</w:t>
      </w:r>
      <w:r w:rsidR="00992D41">
        <w:rPr>
          <w:rFonts w:ascii="Arial" w:hAnsi="Arial" w:cs="Arial"/>
          <w:lang w:eastAsia="en-US"/>
        </w:rPr>
        <w:t>.</w:t>
      </w:r>
      <w:r w:rsidR="00423592" w:rsidRPr="00423592">
        <w:rPr>
          <w:rFonts w:ascii="Arial" w:hAnsi="Arial" w:cs="Arial"/>
          <w:lang w:eastAsia="en-US"/>
        </w:rPr>
        <w:t xml:space="preserve"> </w:t>
      </w:r>
      <w:r w:rsidR="00992D41">
        <w:rPr>
          <w:rFonts w:ascii="Arial" w:hAnsi="Arial" w:cs="Arial"/>
          <w:lang w:eastAsia="en-US"/>
        </w:rPr>
        <w:t>The National Protection</w:t>
      </w:r>
      <w:r w:rsidR="00423592" w:rsidRPr="00423592">
        <w:rPr>
          <w:rFonts w:ascii="Arial" w:hAnsi="Arial" w:cs="Arial"/>
          <w:lang w:eastAsia="en-US"/>
        </w:rPr>
        <w:t xml:space="preserve"> </w:t>
      </w:r>
      <w:r w:rsidR="00992D41">
        <w:rPr>
          <w:rFonts w:ascii="Arial" w:hAnsi="Arial" w:cs="Arial"/>
          <w:lang w:eastAsia="en-US"/>
        </w:rPr>
        <w:t>M</w:t>
      </w:r>
      <w:r w:rsidR="00423592" w:rsidRPr="00423592">
        <w:rPr>
          <w:rFonts w:ascii="Arial" w:hAnsi="Arial" w:cs="Arial"/>
          <w:lang w:eastAsia="en-US"/>
        </w:rPr>
        <w:t>echanism</w:t>
      </w:r>
      <w:r w:rsidR="00695317">
        <w:rPr>
          <w:rFonts w:ascii="Arial" w:hAnsi="Arial" w:cs="Arial"/>
          <w:lang w:eastAsia="en-US"/>
        </w:rPr>
        <w:t xml:space="preserve"> has also</w:t>
      </w:r>
      <w:r w:rsidR="00423592" w:rsidRPr="00423592">
        <w:rPr>
          <w:rFonts w:ascii="Arial" w:hAnsi="Arial" w:cs="Arial"/>
          <w:lang w:eastAsia="en-US"/>
        </w:rPr>
        <w:t xml:space="preserve"> granted</w:t>
      </w:r>
      <w:r w:rsidR="00695317">
        <w:rPr>
          <w:rFonts w:ascii="Arial" w:hAnsi="Arial" w:cs="Arial"/>
          <w:lang w:eastAsia="en-US"/>
        </w:rPr>
        <w:t xml:space="preserve"> protection measures to</w:t>
      </w:r>
      <w:r w:rsidR="00423592" w:rsidRPr="00423592">
        <w:rPr>
          <w:rFonts w:ascii="Arial" w:hAnsi="Arial" w:cs="Arial"/>
          <w:lang w:eastAsia="en-US"/>
        </w:rPr>
        <w:t xml:space="preserve"> </w:t>
      </w:r>
      <w:r w:rsidR="00695317">
        <w:rPr>
          <w:rFonts w:ascii="Arial" w:hAnsi="Arial" w:cs="Arial"/>
          <w:lang w:eastAsia="en-US"/>
        </w:rPr>
        <w:t>several other</w:t>
      </w:r>
      <w:r w:rsidR="00423592" w:rsidRPr="00423592">
        <w:rPr>
          <w:rFonts w:ascii="Arial" w:hAnsi="Arial" w:cs="Arial"/>
          <w:lang w:eastAsia="en-US"/>
        </w:rPr>
        <w:t xml:space="preserve"> members of the Front of Peoples in Defen</w:t>
      </w:r>
      <w:r w:rsidR="00D163C3">
        <w:rPr>
          <w:rFonts w:ascii="Arial" w:hAnsi="Arial" w:cs="Arial"/>
          <w:lang w:eastAsia="en-US"/>
        </w:rPr>
        <w:t>c</w:t>
      </w:r>
      <w:r w:rsidR="00423592" w:rsidRPr="00423592">
        <w:rPr>
          <w:rFonts w:ascii="Arial" w:hAnsi="Arial" w:cs="Arial"/>
          <w:lang w:eastAsia="en-US"/>
        </w:rPr>
        <w:t xml:space="preserve">e of the Earth and </w:t>
      </w:r>
      <w:r w:rsidR="00E90565">
        <w:rPr>
          <w:rFonts w:ascii="Arial" w:hAnsi="Arial" w:cs="Arial"/>
          <w:lang w:eastAsia="en-US"/>
        </w:rPr>
        <w:t xml:space="preserve">Water, the movement to which Samir belonged. </w:t>
      </w:r>
    </w:p>
    <w:p w14:paraId="47AD8722" w14:textId="77777777" w:rsidR="00423592" w:rsidRDefault="00423592" w:rsidP="00423592">
      <w:pPr>
        <w:rPr>
          <w:rFonts w:ascii="Arial" w:hAnsi="Arial" w:cs="Arial"/>
        </w:rPr>
      </w:pPr>
    </w:p>
    <w:p w14:paraId="0DE1AAD0" w14:textId="75421E76" w:rsidR="007C2B5B" w:rsidRDefault="00423592" w:rsidP="00423592">
      <w:pPr>
        <w:rPr>
          <w:rFonts w:ascii="Arial" w:hAnsi="Arial" w:cs="Arial"/>
        </w:rPr>
      </w:pPr>
      <w:r w:rsidRPr="00423592">
        <w:rPr>
          <w:rFonts w:ascii="Arial" w:hAnsi="Arial" w:cs="Arial"/>
        </w:rPr>
        <w:t xml:space="preserve">We believe that the public campaign on behalf of </w:t>
      </w:r>
      <w:r>
        <w:rPr>
          <w:rFonts w:ascii="Arial" w:hAnsi="Arial" w:cs="Arial"/>
        </w:rPr>
        <w:t xml:space="preserve">Samir Flores </w:t>
      </w:r>
      <w:proofErr w:type="spellStart"/>
      <w:r>
        <w:rPr>
          <w:rFonts w:ascii="Arial" w:hAnsi="Arial" w:cs="Arial"/>
        </w:rPr>
        <w:t>Soberanes</w:t>
      </w:r>
      <w:proofErr w:type="spellEnd"/>
      <w:r w:rsidR="00B771FD">
        <w:rPr>
          <w:rFonts w:ascii="Arial" w:hAnsi="Arial" w:cs="Arial"/>
        </w:rPr>
        <w:t>,</w:t>
      </w:r>
      <w:r w:rsidRPr="00423592">
        <w:rPr>
          <w:rFonts w:ascii="Arial" w:hAnsi="Arial" w:cs="Arial"/>
        </w:rPr>
        <w:t xml:space="preserve"> including appeals sent by Amnesty International members</w:t>
      </w:r>
      <w:r w:rsidR="00B771FD">
        <w:rPr>
          <w:rFonts w:ascii="Arial" w:hAnsi="Arial" w:cs="Arial"/>
        </w:rPr>
        <w:t>,</w:t>
      </w:r>
      <w:r w:rsidRPr="00423592">
        <w:rPr>
          <w:rFonts w:ascii="Arial" w:hAnsi="Arial" w:cs="Arial"/>
        </w:rPr>
        <w:t xml:space="preserve"> contributed </w:t>
      </w:r>
      <w:r w:rsidR="00D163C3">
        <w:rPr>
          <w:rFonts w:ascii="Arial" w:hAnsi="Arial" w:cs="Arial"/>
        </w:rPr>
        <w:t>to these</w:t>
      </w:r>
      <w:r w:rsidR="00695317">
        <w:rPr>
          <w:rFonts w:ascii="Arial" w:hAnsi="Arial" w:cs="Arial"/>
        </w:rPr>
        <w:t xml:space="preserve"> positive</w:t>
      </w:r>
      <w:r w:rsidR="00D163C3">
        <w:rPr>
          <w:rFonts w:ascii="Arial" w:hAnsi="Arial" w:cs="Arial"/>
        </w:rPr>
        <w:t xml:space="preserve"> developments</w:t>
      </w:r>
      <w:r w:rsidRPr="00423592">
        <w:rPr>
          <w:rFonts w:ascii="Arial" w:hAnsi="Arial" w:cs="Arial"/>
        </w:rPr>
        <w:t xml:space="preserve">. </w:t>
      </w:r>
    </w:p>
    <w:p w14:paraId="54AEC3F5" w14:textId="77777777" w:rsidR="007C2B5B" w:rsidRDefault="007C2B5B" w:rsidP="00423592">
      <w:pPr>
        <w:rPr>
          <w:rFonts w:ascii="Arial" w:hAnsi="Arial" w:cs="Arial"/>
        </w:rPr>
      </w:pPr>
    </w:p>
    <w:p w14:paraId="2FB4B445" w14:textId="73B9BBCF" w:rsidR="001539CA" w:rsidRDefault="00E90565" w:rsidP="001539CA">
      <w:pPr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</w:rPr>
        <w:t>We</w:t>
      </w:r>
      <w:r w:rsidR="00695317">
        <w:rPr>
          <w:rFonts w:ascii="Arial" w:hAnsi="Arial" w:cs="Arial"/>
        </w:rPr>
        <w:t xml:space="preserve"> will continue to monitor the status of</w:t>
      </w:r>
      <w:r>
        <w:rPr>
          <w:rFonts w:ascii="Arial" w:hAnsi="Arial" w:cs="Arial"/>
        </w:rPr>
        <w:t xml:space="preserve"> the</w:t>
      </w:r>
      <w:r w:rsidR="00695317">
        <w:rPr>
          <w:rFonts w:ascii="Arial" w:hAnsi="Arial" w:cs="Arial"/>
        </w:rPr>
        <w:t xml:space="preserve"> investigations into </w:t>
      </w:r>
      <w:r>
        <w:rPr>
          <w:rFonts w:ascii="Arial" w:hAnsi="Arial" w:cs="Arial"/>
        </w:rPr>
        <w:t>his killing</w:t>
      </w:r>
      <w:r w:rsidR="00B771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will </w:t>
      </w:r>
      <w:r w:rsidR="004802D1">
        <w:rPr>
          <w:rFonts w:ascii="Arial" w:hAnsi="Arial" w:cs="Arial"/>
        </w:rPr>
        <w:t>react</w:t>
      </w:r>
      <w:r>
        <w:rPr>
          <w:rFonts w:ascii="Arial" w:hAnsi="Arial" w:cs="Arial"/>
        </w:rPr>
        <w:t xml:space="preserve"> if further action is required. </w:t>
      </w:r>
    </w:p>
    <w:p w14:paraId="427487B8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0D8A4073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0B6E58DD" w14:textId="4B599FB0" w:rsidR="00695317" w:rsidRDefault="00695317" w:rsidP="001539CA">
      <w:pPr>
        <w:rPr>
          <w:rFonts w:ascii="Arial" w:hAnsi="Arial" w:cs="Arial"/>
          <w:szCs w:val="20"/>
          <w:lang w:eastAsia="en-US"/>
        </w:rPr>
      </w:pPr>
    </w:p>
    <w:p w14:paraId="484FF3C9" w14:textId="77777777" w:rsidR="00E90565" w:rsidRDefault="00E90565" w:rsidP="001539CA">
      <w:pPr>
        <w:rPr>
          <w:rFonts w:ascii="Arial" w:hAnsi="Arial" w:cs="Arial"/>
          <w:szCs w:val="20"/>
          <w:lang w:eastAsia="en-US"/>
        </w:rPr>
      </w:pPr>
    </w:p>
    <w:p w14:paraId="01247278" w14:textId="77777777" w:rsidR="001539CA" w:rsidRPr="008F0446" w:rsidRDefault="001539CA" w:rsidP="001539CA">
      <w:pPr>
        <w:rPr>
          <w:rFonts w:ascii="Arial" w:hAnsi="Arial" w:cs="Arial"/>
          <w:sz w:val="20"/>
          <w:szCs w:val="20"/>
        </w:rPr>
      </w:pPr>
    </w:p>
    <w:p w14:paraId="6E4810E6" w14:textId="77777777" w:rsidR="001539CA" w:rsidRPr="008F0446" w:rsidRDefault="001539CA" w:rsidP="001539CA">
      <w:pPr>
        <w:rPr>
          <w:rFonts w:ascii="Arial" w:hAnsi="Arial" w:cs="Arial"/>
          <w:b/>
          <w:sz w:val="20"/>
          <w:szCs w:val="20"/>
        </w:rPr>
      </w:pPr>
    </w:p>
    <w:p w14:paraId="5DBD474F" w14:textId="3F47DBAC" w:rsidR="001539CA" w:rsidRPr="00B75929" w:rsidRDefault="001539CA" w:rsidP="001539CA">
      <w:pPr>
        <w:rPr>
          <w:rFonts w:ascii="Arial" w:hAnsi="Arial" w:cs="Arial"/>
          <w:b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NAME AND PREFFERED PRONOUN: </w:t>
      </w:r>
      <w:r w:rsidR="004A175A">
        <w:rPr>
          <w:rFonts w:ascii="Arial" w:hAnsi="Arial" w:cs="Arial"/>
          <w:b/>
          <w:sz w:val="20"/>
          <w:szCs w:val="20"/>
        </w:rPr>
        <w:t>Samir Flores</w:t>
      </w:r>
      <w:r w:rsidRPr="00B75929">
        <w:rPr>
          <w:rFonts w:ascii="Arial" w:hAnsi="Arial" w:cs="Arial"/>
          <w:b/>
          <w:sz w:val="20"/>
          <w:szCs w:val="20"/>
        </w:rPr>
        <w:t xml:space="preserve"> </w:t>
      </w:r>
      <w:r w:rsidRPr="00B75929">
        <w:rPr>
          <w:rFonts w:ascii="Arial" w:hAnsi="Arial" w:cs="Arial"/>
          <w:sz w:val="20"/>
          <w:szCs w:val="20"/>
        </w:rPr>
        <w:t>(</w:t>
      </w:r>
      <w:r w:rsidR="004A175A">
        <w:rPr>
          <w:rFonts w:ascii="Arial" w:hAnsi="Arial" w:cs="Arial"/>
          <w:sz w:val="20"/>
          <w:szCs w:val="20"/>
        </w:rPr>
        <w:t>he/him</w:t>
      </w:r>
      <w:r w:rsidRPr="00B75929">
        <w:rPr>
          <w:rFonts w:ascii="Arial" w:hAnsi="Arial" w:cs="Arial"/>
          <w:sz w:val="20"/>
          <w:szCs w:val="20"/>
        </w:rPr>
        <w:t>)</w:t>
      </w:r>
    </w:p>
    <w:p w14:paraId="41657B8A" w14:textId="77777777" w:rsidR="001539CA" w:rsidRPr="00B75929" w:rsidRDefault="001539CA" w:rsidP="001539CA">
      <w:pPr>
        <w:rPr>
          <w:rFonts w:ascii="Arial" w:hAnsi="Arial" w:cs="Arial"/>
          <w:b/>
          <w:sz w:val="20"/>
          <w:szCs w:val="20"/>
        </w:rPr>
      </w:pPr>
    </w:p>
    <w:p w14:paraId="6D412ECD" w14:textId="28AD660E" w:rsidR="00696A6A" w:rsidRPr="00564BBD" w:rsidRDefault="004A175A" w:rsidP="00696A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THIS IS THE FIRST</w:t>
      </w:r>
      <w:r w:rsidR="00696A6A" w:rsidRPr="00B75929">
        <w:rPr>
          <w:rFonts w:ascii="Arial" w:hAnsi="Arial" w:cs="Arial"/>
          <w:b/>
          <w:sz w:val="20"/>
          <w:szCs w:val="20"/>
        </w:rPr>
        <w:t xml:space="preserve"> AND FINAL OUTPUT FOR UA</w:t>
      </w:r>
      <w:r w:rsidR="00564BBD">
        <w:rPr>
          <w:rFonts w:ascii="Arial" w:hAnsi="Arial" w:cs="Arial"/>
          <w:b/>
          <w:sz w:val="20"/>
          <w:szCs w:val="20"/>
        </w:rPr>
        <w:t>:</w:t>
      </w:r>
      <w:r w:rsidR="004802D1">
        <w:rPr>
          <w:rFonts w:ascii="Arial" w:hAnsi="Arial" w:cs="Arial"/>
          <w:b/>
          <w:sz w:val="20"/>
          <w:szCs w:val="20"/>
        </w:rPr>
        <w:t xml:space="preserve"> </w:t>
      </w:r>
      <w:r w:rsidR="004802D1" w:rsidRPr="00564BBD">
        <w:rPr>
          <w:rFonts w:ascii="Arial" w:hAnsi="Arial" w:cs="Arial"/>
          <w:sz w:val="20"/>
          <w:szCs w:val="20"/>
        </w:rPr>
        <w:t>024/19</w:t>
      </w:r>
    </w:p>
    <w:p w14:paraId="78AD6E39" w14:textId="77777777" w:rsidR="00696A6A" w:rsidRPr="00B75929" w:rsidRDefault="00696A6A" w:rsidP="001539CA">
      <w:pPr>
        <w:rPr>
          <w:rFonts w:ascii="Arial" w:hAnsi="Arial" w:cs="Arial"/>
          <w:b/>
          <w:sz w:val="20"/>
          <w:szCs w:val="20"/>
        </w:rPr>
      </w:pPr>
    </w:p>
    <w:p w14:paraId="5F1DF586" w14:textId="2476218E" w:rsidR="0026766F" w:rsidRPr="00695317" w:rsidRDefault="001539CA" w:rsidP="00695317">
      <w:pPr>
        <w:rPr>
          <w:rFonts w:ascii="Arial" w:hAnsi="Arial" w:cs="Arial"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LINK TO PREVIOUS UA: </w:t>
      </w:r>
      <w:r w:rsidR="00564BBD" w:rsidRPr="00564BBD">
        <w:rPr>
          <w:rFonts w:ascii="Arial" w:hAnsi="Arial" w:cs="Arial"/>
          <w:sz w:val="20"/>
          <w:szCs w:val="20"/>
        </w:rPr>
        <w:t>https://www.amnesty.org/en/documents/amr41/9893/2019/en/</w:t>
      </w:r>
    </w:p>
    <w:sectPr w:rsidR="0026766F" w:rsidRPr="00695317" w:rsidSect="0026766F">
      <w:headerReference w:type="default" r:id="rId8"/>
      <w:footerReference w:type="default" r:id="rId9"/>
      <w:headerReference w:type="first" r:id="rId10"/>
      <w:type w:val="continuous"/>
      <w:pgSz w:w="11906" w:h="16838" w:code="9"/>
      <w:pgMar w:top="851" w:right="851" w:bottom="2552" w:left="851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BB12B" w14:textId="77777777" w:rsidR="008B2E00" w:rsidRDefault="008B2E00">
      <w:r>
        <w:separator/>
      </w:r>
    </w:p>
  </w:endnote>
  <w:endnote w:type="continuationSeparator" w:id="0">
    <w:p w14:paraId="1D34EF52" w14:textId="77777777" w:rsidR="008B2E00" w:rsidRDefault="008B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nesty Trade Gothic Cn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">
    <w:altName w:val="Calibri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F9137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9B9F7" w14:textId="77777777" w:rsidR="008B2E00" w:rsidRDefault="008B2E00">
      <w:r>
        <w:separator/>
      </w:r>
    </w:p>
  </w:footnote>
  <w:footnote w:type="continuationSeparator" w:id="0">
    <w:p w14:paraId="381A2921" w14:textId="77777777" w:rsidR="008B2E00" w:rsidRDefault="008B2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D25B0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6C9BC094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2E37E055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30A5EC61" w14:textId="01F788FB" w:rsidR="001539CA" w:rsidRPr="001539CA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</w:t>
    </w:r>
    <w:r w:rsidR="004802D1">
      <w:rPr>
        <w:rFonts w:ascii="Amnesty Trade Gothic" w:hAnsi="Amnesty Trade Gothic"/>
        <w:sz w:val="16"/>
        <w:szCs w:val="16"/>
      </w:rPr>
      <w:t xml:space="preserve"> 024/19</w:t>
    </w:r>
    <w:r w:rsidR="004A175A">
      <w:rPr>
        <w:rFonts w:ascii="Amnesty Trade Gothic" w:hAnsi="Amnesty Trade Gothic"/>
        <w:sz w:val="16"/>
        <w:szCs w:val="16"/>
      </w:rPr>
      <w:t xml:space="preserve"> Index: AMR 41/</w:t>
    </w:r>
    <w:r w:rsidR="00C40896">
      <w:rPr>
        <w:rFonts w:ascii="Amnesty Trade Gothic" w:hAnsi="Amnesty Trade Gothic"/>
        <w:sz w:val="16"/>
        <w:szCs w:val="16"/>
      </w:rPr>
      <w:t>0545</w:t>
    </w:r>
    <w:r w:rsidR="004A175A">
      <w:rPr>
        <w:rFonts w:ascii="Amnesty Trade Gothic" w:hAnsi="Amnesty Trade Gothic"/>
        <w:sz w:val="16"/>
        <w:szCs w:val="16"/>
      </w:rPr>
      <w:t>/2019 Mexico</w:t>
    </w:r>
    <w:r w:rsidR="004A175A">
      <w:rPr>
        <w:rFonts w:ascii="Amnesty Trade Gothic" w:hAnsi="Amnesty Trade Gothic"/>
        <w:sz w:val="16"/>
        <w:szCs w:val="16"/>
      </w:rPr>
      <w:tab/>
      <w:t xml:space="preserve">Date: </w:t>
    </w:r>
    <w:r w:rsidR="004802D1">
      <w:rPr>
        <w:rFonts w:ascii="Amnesty Trade Gothic" w:hAnsi="Amnesty Trade Gothic"/>
        <w:sz w:val="16"/>
        <w:szCs w:val="16"/>
      </w:rPr>
      <w:t xml:space="preserve">17 June </w:t>
    </w:r>
    <w:r w:rsidR="004A175A">
      <w:rPr>
        <w:rFonts w:ascii="Amnesty Trade Gothic" w:hAnsi="Amnesty Trade Gothic"/>
        <w:sz w:val="16"/>
        <w:szCs w:val="16"/>
      </w:rPr>
      <w:t>2019</w:t>
    </w:r>
  </w:p>
  <w:p w14:paraId="686A145C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06C43" w14:textId="77777777" w:rsidR="00582A06" w:rsidRDefault="00582A06"/>
  <w:p w14:paraId="38E60AE6" w14:textId="77777777" w:rsidR="00582A06" w:rsidRDefault="00582A06"/>
  <w:p w14:paraId="6684176D" w14:textId="1ABD56CB" w:rsidR="009D2DB4" w:rsidRPr="001539CA" w:rsidRDefault="009D2DB4" w:rsidP="009D2DB4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</w:t>
    </w:r>
    <w:r w:rsidR="00564BBD">
      <w:rPr>
        <w:rFonts w:ascii="Amnesty Trade Gothic" w:hAnsi="Amnesty Trade Gothic"/>
        <w:sz w:val="16"/>
        <w:szCs w:val="16"/>
      </w:rPr>
      <w:t xml:space="preserve"> 024/19</w:t>
    </w:r>
    <w:r>
      <w:rPr>
        <w:rFonts w:ascii="Amnesty Trade Gothic" w:hAnsi="Amnesty Trade Gothic"/>
        <w:sz w:val="16"/>
        <w:szCs w:val="16"/>
      </w:rPr>
      <w:t xml:space="preserve"> Index: AMR 41/</w:t>
    </w:r>
    <w:r w:rsidR="00564BBD">
      <w:rPr>
        <w:rFonts w:ascii="Amnesty Trade Gothic" w:hAnsi="Amnesty Trade Gothic"/>
        <w:sz w:val="16"/>
        <w:szCs w:val="16"/>
      </w:rPr>
      <w:t>0545</w:t>
    </w:r>
    <w:r>
      <w:rPr>
        <w:rFonts w:ascii="Amnesty Trade Gothic" w:hAnsi="Amnesty Trade Gothic"/>
        <w:sz w:val="16"/>
        <w:szCs w:val="16"/>
      </w:rPr>
      <w:t>/2019 Mexico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564BBD">
      <w:rPr>
        <w:rFonts w:ascii="Amnesty Trade Gothic" w:hAnsi="Amnesty Trade Gothic"/>
        <w:sz w:val="16"/>
        <w:szCs w:val="16"/>
      </w:rPr>
      <w:t>1</w:t>
    </w:r>
    <w:r>
      <w:rPr>
        <w:rFonts w:ascii="Amnesty Trade Gothic" w:hAnsi="Amnesty Trade Gothic"/>
        <w:sz w:val="16"/>
        <w:szCs w:val="16"/>
      </w:rPr>
      <w:t xml:space="preserve">7 </w:t>
    </w:r>
    <w:r w:rsidR="00564BBD">
      <w:rPr>
        <w:rFonts w:ascii="Amnesty Trade Gothic" w:hAnsi="Amnesty Trade Gothic"/>
        <w:sz w:val="16"/>
        <w:szCs w:val="16"/>
      </w:rPr>
      <w:t>June</w:t>
    </w:r>
    <w:r>
      <w:rPr>
        <w:rFonts w:ascii="Amnesty Trade Gothic" w:hAnsi="Amnesty Trade Gothic"/>
        <w:sz w:val="16"/>
        <w:szCs w:val="16"/>
      </w:rPr>
      <w:t xml:space="preserve"> 2019</w:t>
    </w:r>
  </w:p>
  <w:p w14:paraId="7A7A4E0A" w14:textId="77777777" w:rsidR="00582A06" w:rsidRPr="0022665F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AF"/>
    <w:rsid w:val="000106EF"/>
    <w:rsid w:val="000148F9"/>
    <w:rsid w:val="00017914"/>
    <w:rsid w:val="00023EE0"/>
    <w:rsid w:val="00047F8B"/>
    <w:rsid w:val="000756B3"/>
    <w:rsid w:val="000A3D7B"/>
    <w:rsid w:val="000A756A"/>
    <w:rsid w:val="000B23F7"/>
    <w:rsid w:val="000C0DE5"/>
    <w:rsid w:val="000C3B43"/>
    <w:rsid w:val="000D14BC"/>
    <w:rsid w:val="000F0AF1"/>
    <w:rsid w:val="000F11B8"/>
    <w:rsid w:val="00103530"/>
    <w:rsid w:val="00107641"/>
    <w:rsid w:val="00114598"/>
    <w:rsid w:val="00140DDC"/>
    <w:rsid w:val="001411BF"/>
    <w:rsid w:val="001539CA"/>
    <w:rsid w:val="001624EA"/>
    <w:rsid w:val="001671E0"/>
    <w:rsid w:val="0017690F"/>
    <w:rsid w:val="001951FB"/>
    <w:rsid w:val="00196F3C"/>
    <w:rsid w:val="001B7B2B"/>
    <w:rsid w:val="001E0993"/>
    <w:rsid w:val="001E1790"/>
    <w:rsid w:val="001F696E"/>
    <w:rsid w:val="00203A02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310926"/>
    <w:rsid w:val="00334F99"/>
    <w:rsid w:val="00335AD0"/>
    <w:rsid w:val="00347243"/>
    <w:rsid w:val="00350BE6"/>
    <w:rsid w:val="00366DF1"/>
    <w:rsid w:val="00370A19"/>
    <w:rsid w:val="00370CFC"/>
    <w:rsid w:val="00373521"/>
    <w:rsid w:val="003738D8"/>
    <w:rsid w:val="003917E9"/>
    <w:rsid w:val="003A2A73"/>
    <w:rsid w:val="003B7FF5"/>
    <w:rsid w:val="003C00E1"/>
    <w:rsid w:val="003D1A64"/>
    <w:rsid w:val="003D377A"/>
    <w:rsid w:val="003E09A8"/>
    <w:rsid w:val="003E486F"/>
    <w:rsid w:val="00415A74"/>
    <w:rsid w:val="00423592"/>
    <w:rsid w:val="00450C13"/>
    <w:rsid w:val="00467473"/>
    <w:rsid w:val="00475586"/>
    <w:rsid w:val="0047739A"/>
    <w:rsid w:val="004802D1"/>
    <w:rsid w:val="00483E30"/>
    <w:rsid w:val="004932C8"/>
    <w:rsid w:val="004A175A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61CB"/>
    <w:rsid w:val="00557A54"/>
    <w:rsid w:val="00564BBD"/>
    <w:rsid w:val="00582A06"/>
    <w:rsid w:val="005924AF"/>
    <w:rsid w:val="00594A50"/>
    <w:rsid w:val="005A0B85"/>
    <w:rsid w:val="005A5378"/>
    <w:rsid w:val="005C2CBA"/>
    <w:rsid w:val="005C41FB"/>
    <w:rsid w:val="005C5320"/>
    <w:rsid w:val="005C6EAC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5199E"/>
    <w:rsid w:val="006814D6"/>
    <w:rsid w:val="0068156D"/>
    <w:rsid w:val="00681FB0"/>
    <w:rsid w:val="006820E8"/>
    <w:rsid w:val="00685C2C"/>
    <w:rsid w:val="00695317"/>
    <w:rsid w:val="006966F6"/>
    <w:rsid w:val="00696A6A"/>
    <w:rsid w:val="006A37D8"/>
    <w:rsid w:val="006B1410"/>
    <w:rsid w:val="006C2190"/>
    <w:rsid w:val="006C3DE2"/>
    <w:rsid w:val="006C522F"/>
    <w:rsid w:val="00706CF7"/>
    <w:rsid w:val="00711572"/>
    <w:rsid w:val="00712F1E"/>
    <w:rsid w:val="007179E8"/>
    <w:rsid w:val="00736B40"/>
    <w:rsid w:val="00743422"/>
    <w:rsid w:val="007479B8"/>
    <w:rsid w:val="007605FF"/>
    <w:rsid w:val="007620A6"/>
    <w:rsid w:val="00763F95"/>
    <w:rsid w:val="0077354F"/>
    <w:rsid w:val="007805B0"/>
    <w:rsid w:val="00785D1C"/>
    <w:rsid w:val="00795D45"/>
    <w:rsid w:val="007A1959"/>
    <w:rsid w:val="007A5DA8"/>
    <w:rsid w:val="007B0282"/>
    <w:rsid w:val="007C2B5B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6100E"/>
    <w:rsid w:val="0086363D"/>
    <w:rsid w:val="008709B5"/>
    <w:rsid w:val="00875E19"/>
    <w:rsid w:val="008B2E00"/>
    <w:rsid w:val="008C38C8"/>
    <w:rsid w:val="008C5DDE"/>
    <w:rsid w:val="008C6392"/>
    <w:rsid w:val="008D1158"/>
    <w:rsid w:val="008E1B3C"/>
    <w:rsid w:val="008E48B0"/>
    <w:rsid w:val="008F0446"/>
    <w:rsid w:val="008F0D42"/>
    <w:rsid w:val="008F0D7B"/>
    <w:rsid w:val="008F64FC"/>
    <w:rsid w:val="009144AA"/>
    <w:rsid w:val="009160F6"/>
    <w:rsid w:val="00916573"/>
    <w:rsid w:val="00946781"/>
    <w:rsid w:val="00950C7F"/>
    <w:rsid w:val="009550EA"/>
    <w:rsid w:val="00963CA3"/>
    <w:rsid w:val="0097246F"/>
    <w:rsid w:val="009824A6"/>
    <w:rsid w:val="00985339"/>
    <w:rsid w:val="00987C31"/>
    <w:rsid w:val="009904C9"/>
    <w:rsid w:val="00992D41"/>
    <w:rsid w:val="009971C5"/>
    <w:rsid w:val="009C0BC3"/>
    <w:rsid w:val="009D2DB4"/>
    <w:rsid w:val="009D5F0B"/>
    <w:rsid w:val="009E0910"/>
    <w:rsid w:val="009E2CC1"/>
    <w:rsid w:val="009F4BB3"/>
    <w:rsid w:val="00A11181"/>
    <w:rsid w:val="00A34E1D"/>
    <w:rsid w:val="00A54BC1"/>
    <w:rsid w:val="00A7073D"/>
    <w:rsid w:val="00A76D99"/>
    <w:rsid w:val="00A87445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25E08"/>
    <w:rsid w:val="00B33D3D"/>
    <w:rsid w:val="00B4432F"/>
    <w:rsid w:val="00B60FB0"/>
    <w:rsid w:val="00B64E15"/>
    <w:rsid w:val="00B75929"/>
    <w:rsid w:val="00B771FD"/>
    <w:rsid w:val="00B811E7"/>
    <w:rsid w:val="00B84EF8"/>
    <w:rsid w:val="00B9147D"/>
    <w:rsid w:val="00B950B1"/>
    <w:rsid w:val="00BA31FC"/>
    <w:rsid w:val="00BB309F"/>
    <w:rsid w:val="00BC2A04"/>
    <w:rsid w:val="00BD443E"/>
    <w:rsid w:val="00BE2450"/>
    <w:rsid w:val="00BE4AEB"/>
    <w:rsid w:val="00BF2E6A"/>
    <w:rsid w:val="00C11E9F"/>
    <w:rsid w:val="00C264C5"/>
    <w:rsid w:val="00C40896"/>
    <w:rsid w:val="00C55BEE"/>
    <w:rsid w:val="00C64997"/>
    <w:rsid w:val="00CA19FC"/>
    <w:rsid w:val="00CB47CB"/>
    <w:rsid w:val="00CC73AE"/>
    <w:rsid w:val="00CE6658"/>
    <w:rsid w:val="00CF6041"/>
    <w:rsid w:val="00D0106D"/>
    <w:rsid w:val="00D03746"/>
    <w:rsid w:val="00D163C3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5518D"/>
    <w:rsid w:val="00E57B97"/>
    <w:rsid w:val="00E601DC"/>
    <w:rsid w:val="00E6735E"/>
    <w:rsid w:val="00E70AC4"/>
    <w:rsid w:val="00E76EFA"/>
    <w:rsid w:val="00E90565"/>
    <w:rsid w:val="00E91F20"/>
    <w:rsid w:val="00E96397"/>
    <w:rsid w:val="00E97E64"/>
    <w:rsid w:val="00EA7847"/>
    <w:rsid w:val="00EA7EC7"/>
    <w:rsid w:val="00EB1BE3"/>
    <w:rsid w:val="00EB3D70"/>
    <w:rsid w:val="00EC130D"/>
    <w:rsid w:val="00EC2C85"/>
    <w:rsid w:val="00ED61F1"/>
    <w:rsid w:val="00F20743"/>
    <w:rsid w:val="00F25545"/>
    <w:rsid w:val="00F4572A"/>
    <w:rsid w:val="00F54365"/>
    <w:rsid w:val="00F7781E"/>
    <w:rsid w:val="00F95961"/>
    <w:rsid w:val="00F97D51"/>
    <w:rsid w:val="00FB2BDA"/>
    <w:rsid w:val="00FB3CEC"/>
    <w:rsid w:val="00FC42DA"/>
    <w:rsid w:val="00FD236B"/>
    <w:rsid w:val="00FF5C8A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9CAAF8"/>
  <w14:defaultImageDpi w14:val="0"/>
  <w15:docId w15:val="{887F8BD1-C2AB-41EF-BBA9-9262392F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rsid w:val="00763F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56E66-DB6B-4767-86D9-78D4E15D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Graciela Martinez</dc:creator>
  <cp:keywords/>
  <dc:description/>
  <cp:lastModifiedBy>Courteney</cp:lastModifiedBy>
  <cp:revision>2</cp:revision>
  <dcterms:created xsi:type="dcterms:W3CDTF">2019-06-18T03:39:00Z</dcterms:created>
  <dcterms:modified xsi:type="dcterms:W3CDTF">2019-06-18T03:39:00Z</dcterms:modified>
</cp:coreProperties>
</file>