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F62F9" w14:textId="77777777" w:rsidR="003E09A8" w:rsidRPr="00B64E15" w:rsidRDefault="0026766F" w:rsidP="00347776">
      <w:pPr>
        <w:pStyle w:val="AIUrgentActionTopHeading"/>
        <w:tabs>
          <w:tab w:val="clear" w:pos="567"/>
        </w:tabs>
        <w:ind w:hanging="284"/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0084BE4E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7F8573A0" w14:textId="455875A3" w:rsidR="00001150" w:rsidRDefault="00BA733D" w:rsidP="00001150">
      <w:pPr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ATTACKS ON </w:t>
      </w:r>
      <w:r w:rsidR="00001150">
        <w:rPr>
          <w:rFonts w:ascii="Arial" w:hAnsi="Arial" w:cs="Arial"/>
          <w:b/>
          <w:sz w:val="36"/>
          <w:lang w:eastAsia="es-MX"/>
        </w:rPr>
        <w:t>HUMAN RIGHTS DEFENDE</w:t>
      </w:r>
      <w:r w:rsidR="00864BA6">
        <w:rPr>
          <w:rFonts w:ascii="Arial" w:hAnsi="Arial" w:cs="Arial"/>
          <w:b/>
          <w:sz w:val="36"/>
          <w:lang w:eastAsia="es-MX"/>
        </w:rPr>
        <w:t>R INVESTIGATED</w:t>
      </w:r>
    </w:p>
    <w:p w14:paraId="64EB6C7A" w14:textId="4D02CDF8" w:rsidR="001539CA" w:rsidRPr="00E946DE" w:rsidRDefault="00E946DE" w:rsidP="001539CA">
      <w:pPr>
        <w:ind w:left="-283"/>
        <w:rPr>
          <w:rFonts w:ascii="Arial" w:hAnsi="Arial" w:cs="Arial"/>
          <w:b/>
          <w:lang w:eastAsia="es-MX"/>
        </w:rPr>
      </w:pPr>
      <w:r>
        <w:rPr>
          <w:rFonts w:ascii="Arial" w:hAnsi="Arial" w:cs="Arial"/>
          <w:b/>
          <w:lang w:eastAsia="es-MX"/>
        </w:rPr>
        <w:t xml:space="preserve">On 28 August, Colombia’s National Prosecutor agreed with </w:t>
      </w:r>
      <w:proofErr w:type="spellStart"/>
      <w:r>
        <w:rPr>
          <w:rFonts w:ascii="Arial" w:hAnsi="Arial" w:cs="Arial"/>
          <w:b/>
          <w:lang w:eastAsia="es-MX"/>
        </w:rPr>
        <w:t>Danelly</w:t>
      </w:r>
      <w:proofErr w:type="spellEnd"/>
      <w:r>
        <w:rPr>
          <w:rFonts w:ascii="Arial" w:hAnsi="Arial" w:cs="Arial"/>
          <w:b/>
          <w:lang w:eastAsia="es-MX"/>
        </w:rPr>
        <w:t xml:space="preserve"> </w:t>
      </w:r>
      <w:proofErr w:type="spellStart"/>
      <w:r>
        <w:rPr>
          <w:rFonts w:ascii="Arial" w:hAnsi="Arial" w:cs="Arial"/>
          <w:b/>
          <w:lang w:eastAsia="es-MX"/>
        </w:rPr>
        <w:t>Estupiñán</w:t>
      </w:r>
      <w:proofErr w:type="spellEnd"/>
      <w:r>
        <w:rPr>
          <w:rFonts w:ascii="Arial" w:hAnsi="Arial" w:cs="Arial"/>
          <w:b/>
          <w:lang w:eastAsia="es-MX"/>
        </w:rPr>
        <w:t xml:space="preserve"> to run a national investigation aimed at finding those responsible for the different security incidents putting </w:t>
      </w:r>
      <w:proofErr w:type="spellStart"/>
      <w:r>
        <w:rPr>
          <w:rFonts w:ascii="Arial" w:hAnsi="Arial" w:cs="Arial"/>
          <w:b/>
          <w:lang w:eastAsia="es-MX"/>
        </w:rPr>
        <w:t>Danelly’s</w:t>
      </w:r>
      <w:proofErr w:type="spellEnd"/>
      <w:r>
        <w:rPr>
          <w:rFonts w:ascii="Arial" w:hAnsi="Arial" w:cs="Arial"/>
          <w:b/>
          <w:lang w:eastAsia="es-MX"/>
        </w:rPr>
        <w:t xml:space="preserve"> life in danger. </w:t>
      </w:r>
      <w:proofErr w:type="spellStart"/>
      <w:r>
        <w:rPr>
          <w:rFonts w:ascii="Arial" w:hAnsi="Arial" w:cs="Arial"/>
          <w:b/>
          <w:lang w:eastAsia="es-MX"/>
        </w:rPr>
        <w:t>Danelly</w:t>
      </w:r>
      <w:proofErr w:type="spellEnd"/>
      <w:r>
        <w:rPr>
          <w:rFonts w:ascii="Arial" w:hAnsi="Arial" w:cs="Arial"/>
          <w:b/>
          <w:lang w:eastAsia="es-MX"/>
        </w:rPr>
        <w:t xml:space="preserve"> will also have direct access to the work of the investigation team.</w:t>
      </w:r>
    </w:p>
    <w:p w14:paraId="36AD632E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34C2B3E7" w14:textId="77777777" w:rsidR="00B64E15" w:rsidRDefault="00B64E15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5273D2B7" w14:textId="058707C6" w:rsidR="001B65EE" w:rsidRDefault="001B65EE" w:rsidP="00001150">
      <w:pPr>
        <w:pStyle w:val="AITableHeading"/>
        <w:tabs>
          <w:tab w:val="clear" w:pos="567"/>
        </w:tabs>
        <w:jc w:val="both"/>
        <w:rPr>
          <w:rStyle w:val="StyleAIBodytextAsianSimSunChar"/>
          <w:rFonts w:cs="Arial"/>
          <w:b w:val="0"/>
          <w:bCs w:val="0"/>
          <w:sz w:val="24"/>
          <w:szCs w:val="24"/>
        </w:rPr>
      </w:pPr>
    </w:p>
    <w:p w14:paraId="672AAF2D" w14:textId="1583390E" w:rsidR="00BA733D" w:rsidRPr="000A4F83" w:rsidRDefault="00BA733D" w:rsidP="000A4F83">
      <w:pPr>
        <w:ind w:left="-283"/>
        <w:jc w:val="both"/>
        <w:rPr>
          <w:rFonts w:ascii="Arial" w:hAnsi="Arial" w:cs="Arial"/>
          <w:lang w:eastAsia="es-MX"/>
        </w:rPr>
      </w:pPr>
      <w:r w:rsidRPr="000A4F83">
        <w:rPr>
          <w:rFonts w:ascii="Arial" w:hAnsi="Arial" w:cs="Arial"/>
          <w:lang w:val="en-US"/>
        </w:rPr>
        <w:t>Since December 2018</w:t>
      </w:r>
      <w:r w:rsidR="008E7F71">
        <w:rPr>
          <w:rFonts w:ascii="Arial" w:hAnsi="Arial" w:cs="Arial"/>
          <w:lang w:val="en-US"/>
        </w:rPr>
        <w:t>,</w:t>
      </w:r>
      <w:r w:rsidRPr="000A4F83">
        <w:rPr>
          <w:rFonts w:ascii="Arial" w:hAnsi="Arial" w:cs="Arial"/>
          <w:lang w:val="en-US"/>
        </w:rPr>
        <w:t xml:space="preserve"> the human right</w:t>
      </w:r>
      <w:r w:rsidR="00E946DE">
        <w:rPr>
          <w:rFonts w:ascii="Arial" w:hAnsi="Arial" w:cs="Arial"/>
          <w:lang w:val="en-US"/>
        </w:rPr>
        <w:t>s</w:t>
      </w:r>
      <w:r w:rsidRPr="000A4F83">
        <w:rPr>
          <w:rFonts w:ascii="Arial" w:hAnsi="Arial" w:cs="Arial"/>
          <w:lang w:val="en-US"/>
        </w:rPr>
        <w:t xml:space="preserve"> defender and leader of the Black Community Process (</w:t>
      </w:r>
      <w:proofErr w:type="spellStart"/>
      <w:r w:rsidRPr="00681CA7">
        <w:rPr>
          <w:rFonts w:ascii="Arial" w:hAnsi="Arial" w:cs="Arial"/>
          <w:i/>
          <w:lang w:val="en-US"/>
        </w:rPr>
        <w:t>Proceso</w:t>
      </w:r>
      <w:proofErr w:type="spellEnd"/>
      <w:r w:rsidRPr="00681CA7">
        <w:rPr>
          <w:rFonts w:ascii="Arial" w:hAnsi="Arial" w:cs="Arial"/>
          <w:i/>
          <w:lang w:val="en-US"/>
        </w:rPr>
        <w:t xml:space="preserve"> </w:t>
      </w:r>
      <w:proofErr w:type="spellStart"/>
      <w:r w:rsidRPr="00681CA7">
        <w:rPr>
          <w:rFonts w:ascii="Arial" w:hAnsi="Arial" w:cs="Arial"/>
          <w:i/>
          <w:lang w:val="en-US"/>
        </w:rPr>
        <w:t>Comunitario</w:t>
      </w:r>
      <w:proofErr w:type="spellEnd"/>
      <w:r w:rsidRPr="00681CA7">
        <w:rPr>
          <w:rFonts w:ascii="Arial" w:hAnsi="Arial" w:cs="Arial"/>
          <w:i/>
          <w:lang w:val="en-US"/>
        </w:rPr>
        <w:t xml:space="preserve"> Negro</w:t>
      </w:r>
      <w:r w:rsidR="00681CA7">
        <w:rPr>
          <w:rFonts w:ascii="Arial" w:hAnsi="Arial" w:cs="Arial"/>
          <w:i/>
          <w:lang w:val="en-US"/>
        </w:rPr>
        <w:t>, PCN</w:t>
      </w:r>
      <w:r w:rsidRPr="000A4F83">
        <w:rPr>
          <w:rFonts w:ascii="Arial" w:hAnsi="Arial" w:cs="Arial"/>
          <w:lang w:val="en-US"/>
        </w:rPr>
        <w:t xml:space="preserve">) in Buenaventura, </w:t>
      </w:r>
      <w:proofErr w:type="spellStart"/>
      <w:r w:rsidRPr="000A4F83">
        <w:rPr>
          <w:rFonts w:ascii="Arial" w:hAnsi="Arial" w:cs="Arial"/>
          <w:lang w:val="en-US"/>
        </w:rPr>
        <w:t>Danelly</w:t>
      </w:r>
      <w:proofErr w:type="spellEnd"/>
      <w:r w:rsidRPr="000A4F83">
        <w:rPr>
          <w:rFonts w:ascii="Arial" w:hAnsi="Arial" w:cs="Arial"/>
          <w:lang w:val="en-US"/>
        </w:rPr>
        <w:t xml:space="preserve"> </w:t>
      </w:r>
      <w:proofErr w:type="spellStart"/>
      <w:r w:rsidRPr="000A4F83">
        <w:rPr>
          <w:rFonts w:ascii="Arial" w:hAnsi="Arial" w:cs="Arial"/>
          <w:lang w:val="en-US"/>
        </w:rPr>
        <w:t>Estupiñán</w:t>
      </w:r>
      <w:proofErr w:type="spellEnd"/>
      <w:r w:rsidRPr="000A4F83">
        <w:rPr>
          <w:rFonts w:ascii="Arial" w:hAnsi="Arial" w:cs="Arial"/>
          <w:lang w:val="en-US"/>
        </w:rPr>
        <w:t xml:space="preserve">, </w:t>
      </w:r>
      <w:r w:rsidRPr="000A4F83">
        <w:rPr>
          <w:rFonts w:ascii="Arial" w:hAnsi="Arial" w:cs="Arial"/>
        </w:rPr>
        <w:t xml:space="preserve">had been under increasing surveillance </w:t>
      </w:r>
      <w:r w:rsidRPr="000A4F83">
        <w:rPr>
          <w:rFonts w:ascii="Arial" w:hAnsi="Arial" w:cs="Arial"/>
          <w:lang w:eastAsia="es-MX"/>
        </w:rPr>
        <w:t xml:space="preserve">from unknown men </w:t>
      </w:r>
      <w:r w:rsidR="00E946DE">
        <w:rPr>
          <w:rFonts w:ascii="Arial" w:hAnsi="Arial" w:cs="Arial"/>
          <w:lang w:eastAsia="es-MX"/>
        </w:rPr>
        <w:t xml:space="preserve">while she was </w:t>
      </w:r>
      <w:r w:rsidR="00864BA6">
        <w:rPr>
          <w:rFonts w:ascii="Arial" w:hAnsi="Arial" w:cs="Arial"/>
          <w:lang w:eastAsia="es-MX"/>
        </w:rPr>
        <w:t xml:space="preserve">at her home and </w:t>
      </w:r>
      <w:r w:rsidR="00E946DE">
        <w:rPr>
          <w:rFonts w:ascii="Arial" w:hAnsi="Arial" w:cs="Arial"/>
          <w:lang w:eastAsia="es-MX"/>
        </w:rPr>
        <w:t>when she was outside for</w:t>
      </w:r>
      <w:r w:rsidR="00864BA6">
        <w:rPr>
          <w:rFonts w:ascii="Arial" w:hAnsi="Arial" w:cs="Arial"/>
          <w:lang w:eastAsia="es-MX"/>
        </w:rPr>
        <w:t xml:space="preserve"> </w:t>
      </w:r>
      <w:r w:rsidRPr="000A4F83">
        <w:rPr>
          <w:rFonts w:ascii="Arial" w:hAnsi="Arial" w:cs="Arial"/>
          <w:lang w:eastAsia="es-MX"/>
        </w:rPr>
        <w:t>her daily activities</w:t>
      </w:r>
      <w:r w:rsidR="00864BA6">
        <w:rPr>
          <w:rFonts w:ascii="Arial" w:hAnsi="Arial" w:cs="Arial"/>
          <w:lang w:eastAsia="es-MX"/>
        </w:rPr>
        <w:t>. More recently, on 6 July</w:t>
      </w:r>
      <w:r w:rsidRPr="000A4F83">
        <w:rPr>
          <w:rFonts w:ascii="Arial" w:hAnsi="Arial" w:cs="Arial"/>
          <w:lang w:eastAsia="es-MX"/>
        </w:rPr>
        <w:t xml:space="preserve">, </w:t>
      </w:r>
      <w:r w:rsidR="00E946DE">
        <w:rPr>
          <w:rFonts w:ascii="Arial" w:hAnsi="Arial" w:cs="Arial"/>
          <w:lang w:eastAsia="es-MX"/>
        </w:rPr>
        <w:t>unknown</w:t>
      </w:r>
      <w:r w:rsidR="00864BA6">
        <w:rPr>
          <w:rFonts w:ascii="Arial" w:hAnsi="Arial" w:cs="Arial"/>
          <w:lang w:eastAsia="es-MX"/>
        </w:rPr>
        <w:t xml:space="preserve"> men broke</w:t>
      </w:r>
      <w:r w:rsidRPr="000A4F83">
        <w:rPr>
          <w:rFonts w:ascii="Arial" w:hAnsi="Arial" w:cs="Arial"/>
          <w:lang w:val="en-US" w:eastAsia="es-MX"/>
        </w:rPr>
        <w:t xml:space="preserve"> into</w:t>
      </w:r>
      <w:r w:rsidRPr="000A4F83">
        <w:rPr>
          <w:rFonts w:ascii="Arial" w:hAnsi="Arial" w:cs="Arial"/>
          <w:lang w:eastAsia="es-MX"/>
        </w:rPr>
        <w:t xml:space="preserve"> her house violating its door security while she was away</w:t>
      </w:r>
      <w:r w:rsidR="00864BA6" w:rsidRPr="00864BA6">
        <w:rPr>
          <w:rFonts w:ascii="Arial" w:hAnsi="Arial" w:cs="Arial"/>
          <w:lang w:eastAsia="es-MX"/>
        </w:rPr>
        <w:t>.</w:t>
      </w:r>
    </w:p>
    <w:p w14:paraId="6EBD9F01" w14:textId="77777777" w:rsidR="00BA733D" w:rsidRPr="000A4F83" w:rsidRDefault="00BA733D" w:rsidP="000A4F83">
      <w:pPr>
        <w:ind w:left="-283"/>
        <w:jc w:val="both"/>
        <w:rPr>
          <w:rFonts w:ascii="Arial" w:hAnsi="Arial" w:cs="Arial"/>
          <w:b/>
          <w:lang w:eastAsia="es-MX"/>
        </w:rPr>
      </w:pPr>
    </w:p>
    <w:p w14:paraId="61544CB5" w14:textId="61FDE253" w:rsidR="00864BA6" w:rsidRPr="002A1B49" w:rsidRDefault="00BA733D" w:rsidP="000A4F83">
      <w:pPr>
        <w:ind w:left="-283"/>
        <w:jc w:val="both"/>
        <w:rPr>
          <w:rStyle w:val="StyleAIBodytextAsianSimSunChar"/>
          <w:rFonts w:cs="Arial"/>
        </w:rPr>
      </w:pPr>
      <w:r w:rsidRPr="002A1B49">
        <w:rPr>
          <w:rStyle w:val="StyleAIBodytextAsianSimSunChar"/>
          <w:rFonts w:cs="Arial"/>
        </w:rPr>
        <w:t xml:space="preserve">Following national and international pressure, on 28 August, </w:t>
      </w:r>
      <w:proofErr w:type="spellStart"/>
      <w:r w:rsidR="002A1B49" w:rsidRPr="002A1B49">
        <w:rPr>
          <w:rStyle w:val="StyleAIBodytextAsianSimSunChar"/>
          <w:rFonts w:cs="Arial"/>
        </w:rPr>
        <w:t>Danelly</w:t>
      </w:r>
      <w:proofErr w:type="spellEnd"/>
      <w:r w:rsidR="002A1B49" w:rsidRPr="002A1B49">
        <w:rPr>
          <w:rStyle w:val="StyleAIBodytextAsianSimSunChar"/>
          <w:rFonts w:cs="Arial"/>
        </w:rPr>
        <w:t xml:space="preserve"> met with Fabio </w:t>
      </w:r>
      <w:proofErr w:type="spellStart"/>
      <w:r w:rsidR="002A1B49" w:rsidRPr="002A1B49">
        <w:rPr>
          <w:rStyle w:val="StyleAIBodytextAsianSimSunChar"/>
          <w:rFonts w:cs="Arial"/>
        </w:rPr>
        <w:t>Espitia</w:t>
      </w:r>
      <w:proofErr w:type="spellEnd"/>
      <w:r w:rsidR="00681CA7">
        <w:rPr>
          <w:rStyle w:val="StyleAIBodytextAsianSimSunChar"/>
          <w:rFonts w:cs="Arial"/>
        </w:rPr>
        <w:t>,</w:t>
      </w:r>
      <w:r w:rsidR="002A1B49" w:rsidRPr="002A1B49">
        <w:rPr>
          <w:rStyle w:val="StyleAIBodytextAsianSimSunChar"/>
          <w:rFonts w:cs="Arial"/>
        </w:rPr>
        <w:t xml:space="preserve"> </w:t>
      </w:r>
      <w:r w:rsidR="00681CA7">
        <w:rPr>
          <w:rStyle w:val="StyleAIBodytextAsianSimSunChar"/>
          <w:rFonts w:cs="Arial"/>
        </w:rPr>
        <w:t>Colombia’s</w:t>
      </w:r>
      <w:r w:rsidRPr="002A1B49">
        <w:rPr>
          <w:rStyle w:val="StyleAIBodytextAsianSimSunChar"/>
          <w:rFonts w:cs="Arial"/>
        </w:rPr>
        <w:t xml:space="preserve"> </w:t>
      </w:r>
      <w:r w:rsidR="002A1B49" w:rsidRPr="002A1B49">
        <w:rPr>
          <w:rStyle w:val="StyleAIBodytextAsianSimSunChar"/>
          <w:rFonts w:cs="Arial"/>
        </w:rPr>
        <w:t>General Attorney</w:t>
      </w:r>
      <w:r w:rsidR="00681CA7">
        <w:rPr>
          <w:rStyle w:val="StyleAIBodytextAsianSimSunChar"/>
          <w:rFonts w:cs="Arial"/>
        </w:rPr>
        <w:t>,</w:t>
      </w:r>
      <w:r w:rsidR="002A1B49" w:rsidRPr="002A1B49">
        <w:rPr>
          <w:rStyle w:val="StyleAIBodytextAsianSimSunChar"/>
          <w:rFonts w:cs="Arial"/>
        </w:rPr>
        <w:t xml:space="preserve"> </w:t>
      </w:r>
      <w:r w:rsidR="001B65EE" w:rsidRPr="002A1B49">
        <w:rPr>
          <w:rStyle w:val="StyleAIBodytextAsianSimSunChar"/>
          <w:rFonts w:cs="Arial"/>
          <w:bCs/>
        </w:rPr>
        <w:t xml:space="preserve">a </w:t>
      </w:r>
      <w:r w:rsidR="00681CA7">
        <w:rPr>
          <w:rStyle w:val="StyleAIBodytextAsianSimSunChar"/>
          <w:rFonts w:cs="Arial"/>
          <w:bCs/>
        </w:rPr>
        <w:t xml:space="preserve">representative from </w:t>
      </w:r>
      <w:r w:rsidR="008E7F71">
        <w:rPr>
          <w:rStyle w:val="StyleAIBodytextAsianSimSunChar"/>
          <w:rFonts w:cs="Arial"/>
          <w:bCs/>
        </w:rPr>
        <w:t xml:space="preserve">the Office of the </w:t>
      </w:r>
      <w:r w:rsidR="002A1B49" w:rsidRPr="002A1B49">
        <w:rPr>
          <w:rFonts w:ascii="Arial" w:hAnsi="Arial" w:cs="Arial"/>
        </w:rPr>
        <w:t xml:space="preserve">United Nations High Commissioner for Human Rights </w:t>
      </w:r>
      <w:r w:rsidR="00681CA7">
        <w:rPr>
          <w:rFonts w:ascii="Arial" w:hAnsi="Arial" w:cs="Arial"/>
        </w:rPr>
        <w:t>in the country</w:t>
      </w:r>
      <w:r w:rsidR="002A1B49" w:rsidRPr="002A1B49">
        <w:rPr>
          <w:rFonts w:ascii="Arial" w:hAnsi="Arial" w:cs="Arial"/>
        </w:rPr>
        <w:t xml:space="preserve"> a</w:t>
      </w:r>
      <w:r w:rsidR="00001150" w:rsidRPr="002A1B49">
        <w:rPr>
          <w:rStyle w:val="StyleAIBodytextAsianSimSunChar"/>
          <w:rFonts w:cs="Arial"/>
        </w:rPr>
        <w:t xml:space="preserve">nd a lawyer of </w:t>
      </w:r>
      <w:r w:rsidR="00001150" w:rsidRPr="002A1B49">
        <w:rPr>
          <w:rFonts w:ascii="Arial" w:hAnsi="Arial" w:cs="Arial"/>
          <w:lang w:val="en-US" w:eastAsia="es-MX"/>
        </w:rPr>
        <w:t xml:space="preserve">the </w:t>
      </w:r>
      <w:r w:rsidR="00001150" w:rsidRPr="002A1B49">
        <w:rPr>
          <w:rStyle w:val="StyleAIBodytextAsianSimSunChar"/>
          <w:rFonts w:cs="Arial"/>
        </w:rPr>
        <w:t xml:space="preserve">PCN. </w:t>
      </w:r>
      <w:r w:rsidR="000A4F83" w:rsidRPr="002A1B49">
        <w:rPr>
          <w:rStyle w:val="StyleAIBodytextAsianSimSunChar"/>
          <w:rFonts w:cs="Arial"/>
        </w:rPr>
        <w:t>T</w:t>
      </w:r>
      <w:r w:rsidR="00001150" w:rsidRPr="002A1B49">
        <w:rPr>
          <w:rStyle w:val="StyleAIBodytextAsianSimSunChar"/>
          <w:rFonts w:cs="Arial"/>
        </w:rPr>
        <w:t>he Prosecutor agreed to appoint</w:t>
      </w:r>
      <w:r w:rsidR="000A4F83" w:rsidRPr="002A1B49">
        <w:rPr>
          <w:rStyle w:val="StyleAIBodytextAsianSimSunChar"/>
          <w:rFonts w:cs="Arial"/>
        </w:rPr>
        <w:t xml:space="preserve"> </w:t>
      </w:r>
      <w:r w:rsidR="00001150" w:rsidRPr="002A1B49">
        <w:rPr>
          <w:rStyle w:val="StyleAIBodytextAsianSimSunChar"/>
          <w:rFonts w:cs="Arial"/>
        </w:rPr>
        <w:t xml:space="preserve">a </w:t>
      </w:r>
      <w:r w:rsidR="00E946DE" w:rsidRPr="002A1B49">
        <w:rPr>
          <w:rStyle w:val="StyleAIBodytextAsianSimSunChar"/>
          <w:rFonts w:cs="Arial"/>
        </w:rPr>
        <w:t>special</w:t>
      </w:r>
      <w:r w:rsidR="000A4F83" w:rsidRPr="002A1B49">
        <w:rPr>
          <w:rStyle w:val="StyleAIBodytextAsianSimSunChar"/>
          <w:rFonts w:cs="Arial"/>
        </w:rPr>
        <w:t xml:space="preserve"> </w:t>
      </w:r>
      <w:r w:rsidR="00001150" w:rsidRPr="002A1B49">
        <w:rPr>
          <w:rStyle w:val="StyleAIBodytextAsianSimSunChar"/>
          <w:rFonts w:cs="Arial"/>
        </w:rPr>
        <w:t xml:space="preserve">prosecutor to </w:t>
      </w:r>
      <w:r w:rsidR="00E946DE" w:rsidRPr="002A1B49">
        <w:rPr>
          <w:rStyle w:val="StyleAIBodytextAsianSimSunChar"/>
          <w:rFonts w:cs="Arial"/>
        </w:rPr>
        <w:t xml:space="preserve">head the investigations. </w:t>
      </w:r>
      <w:r w:rsidR="00681CA7">
        <w:rPr>
          <w:rStyle w:val="StyleAIBodytextAsianSimSunChar"/>
          <w:rFonts w:cs="Arial"/>
        </w:rPr>
        <w:t xml:space="preserve">The </w:t>
      </w:r>
      <w:r w:rsidR="00E946DE" w:rsidRPr="002A1B49">
        <w:rPr>
          <w:rStyle w:val="StyleAIBodytextAsianSimSunChar"/>
          <w:rFonts w:cs="Arial"/>
        </w:rPr>
        <w:t>National Prosecutor also agree that</w:t>
      </w:r>
      <w:r w:rsidR="00001150" w:rsidRPr="002A1B49">
        <w:rPr>
          <w:rStyle w:val="StyleAIBodytextAsianSimSunChar"/>
          <w:rFonts w:cs="Arial"/>
        </w:rPr>
        <w:t xml:space="preserve"> </w:t>
      </w:r>
      <w:proofErr w:type="spellStart"/>
      <w:r w:rsidR="00001150" w:rsidRPr="002A1B49">
        <w:rPr>
          <w:rStyle w:val="StyleAIBodytextAsianSimSunChar"/>
          <w:rFonts w:cs="Arial"/>
        </w:rPr>
        <w:t>Danelly</w:t>
      </w:r>
      <w:proofErr w:type="spellEnd"/>
      <w:r w:rsidR="00001150" w:rsidRPr="002A1B49">
        <w:rPr>
          <w:rStyle w:val="StyleAIBodytextAsianSimSunChar"/>
          <w:rFonts w:cs="Arial"/>
        </w:rPr>
        <w:t xml:space="preserve"> can have direct contact </w:t>
      </w:r>
      <w:r w:rsidR="00E946DE" w:rsidRPr="002A1B49">
        <w:rPr>
          <w:rStyle w:val="StyleAIBodytextAsianSimSunChar"/>
          <w:rFonts w:cs="Arial"/>
        </w:rPr>
        <w:t xml:space="preserve">with his staff </w:t>
      </w:r>
      <w:r w:rsidR="00001150" w:rsidRPr="002A1B49">
        <w:rPr>
          <w:rStyle w:val="StyleAIBodytextAsianSimSunChar"/>
          <w:rFonts w:cs="Arial"/>
        </w:rPr>
        <w:t xml:space="preserve">and follow up on the </w:t>
      </w:r>
      <w:r w:rsidR="001B65EE" w:rsidRPr="002A1B49">
        <w:rPr>
          <w:rStyle w:val="StyleAIBodytextAsianSimSunChar"/>
          <w:rFonts w:cs="Arial"/>
          <w:bCs/>
        </w:rPr>
        <w:t xml:space="preserve">status of </w:t>
      </w:r>
      <w:r w:rsidR="00681CA7">
        <w:rPr>
          <w:rStyle w:val="StyleAIBodytextAsianSimSunChar"/>
          <w:rFonts w:cs="Arial"/>
          <w:bCs/>
        </w:rPr>
        <w:t>the</w:t>
      </w:r>
      <w:r w:rsidR="001B65EE" w:rsidRPr="002A1B49">
        <w:rPr>
          <w:rStyle w:val="StyleAIBodytextAsianSimSunChar"/>
          <w:rFonts w:cs="Arial"/>
          <w:bCs/>
        </w:rPr>
        <w:t xml:space="preserve"> investigations</w:t>
      </w:r>
      <w:r w:rsidR="00001150" w:rsidRPr="002A1B49">
        <w:rPr>
          <w:rStyle w:val="StyleAIBodytextAsianSimSunChar"/>
          <w:rFonts w:cs="Arial"/>
        </w:rPr>
        <w:t xml:space="preserve">. </w:t>
      </w:r>
    </w:p>
    <w:p w14:paraId="47ECC036" w14:textId="77777777" w:rsidR="00864BA6" w:rsidRDefault="00864BA6" w:rsidP="000A4F83">
      <w:pPr>
        <w:ind w:left="-283"/>
        <w:jc w:val="both"/>
        <w:rPr>
          <w:rStyle w:val="StyleAIBodytextAsianSimSunChar"/>
          <w:rFonts w:cs="Arial"/>
        </w:rPr>
      </w:pPr>
    </w:p>
    <w:p w14:paraId="3F3ABA2C" w14:textId="3406C653" w:rsidR="00BA733D" w:rsidRPr="004316CD" w:rsidRDefault="00E946DE" w:rsidP="000A4F83">
      <w:pPr>
        <w:ind w:left="-283"/>
        <w:jc w:val="both"/>
        <w:rPr>
          <w:rFonts w:ascii="Arial" w:hAnsi="Arial" w:cs="Arial"/>
          <w:lang w:val="en-US" w:eastAsia="en-US"/>
        </w:rPr>
      </w:pPr>
      <w:r w:rsidRPr="004316CD">
        <w:rPr>
          <w:rStyle w:val="StyleAIBodytextAsianSimSunChar"/>
          <w:rFonts w:cs="Arial"/>
          <w:lang w:val="en-US"/>
        </w:rPr>
        <w:t>Finally, t</w:t>
      </w:r>
      <w:r w:rsidR="00001150" w:rsidRPr="004316CD">
        <w:rPr>
          <w:rStyle w:val="StyleAIBodytextAsianSimSunChar"/>
          <w:rFonts w:cs="Arial"/>
          <w:lang w:val="en-US"/>
        </w:rPr>
        <w:t xml:space="preserve">he </w:t>
      </w:r>
      <w:r w:rsidR="00681CA7" w:rsidRPr="004316CD">
        <w:rPr>
          <w:rStyle w:val="StyleAIBodytextAsianSimSunChar"/>
          <w:rFonts w:cs="Arial"/>
          <w:lang w:val="en-US"/>
        </w:rPr>
        <w:t>P</w:t>
      </w:r>
      <w:r w:rsidR="00001150" w:rsidRPr="004316CD">
        <w:rPr>
          <w:rStyle w:val="StyleAIBodytextAsianSimSunChar"/>
          <w:rFonts w:cs="Arial"/>
          <w:lang w:val="en-US"/>
        </w:rPr>
        <w:t xml:space="preserve">rosecutor </w:t>
      </w:r>
      <w:r w:rsidRPr="004316CD">
        <w:rPr>
          <w:rStyle w:val="StyleAIBodytextAsianSimSunChar"/>
          <w:rFonts w:cs="Arial"/>
          <w:lang w:val="en-US"/>
        </w:rPr>
        <w:t xml:space="preserve">reaffirmed </w:t>
      </w:r>
      <w:r w:rsidR="00001150" w:rsidRPr="004316CD">
        <w:rPr>
          <w:rStyle w:val="StyleAIBodytextAsianSimSunChar"/>
          <w:rFonts w:cs="Arial"/>
          <w:lang w:val="en-US"/>
        </w:rPr>
        <w:t xml:space="preserve">that the investigation </w:t>
      </w:r>
      <w:r w:rsidRPr="004316CD">
        <w:rPr>
          <w:rStyle w:val="StyleAIBodytextAsianSimSunChar"/>
          <w:rFonts w:cs="Arial"/>
          <w:lang w:val="en-US"/>
        </w:rPr>
        <w:t>had</w:t>
      </w:r>
      <w:r w:rsidR="00001150" w:rsidRPr="004316CD">
        <w:rPr>
          <w:rStyle w:val="StyleAIBodytextAsianSimSunChar"/>
          <w:rFonts w:cs="Arial"/>
          <w:lang w:val="en-US"/>
        </w:rPr>
        <w:t xml:space="preserve"> a national character, </w:t>
      </w:r>
      <w:r w:rsidRPr="004316CD">
        <w:rPr>
          <w:rStyle w:val="StyleAIBodytextAsianSimSunChar"/>
          <w:rFonts w:cs="Arial"/>
          <w:lang w:val="en-US"/>
        </w:rPr>
        <w:t>validating</w:t>
      </w:r>
      <w:r w:rsidR="00001150" w:rsidRPr="004316CD">
        <w:rPr>
          <w:rStyle w:val="StyleAIBodytextAsianSimSunChar"/>
          <w:rFonts w:cs="Arial"/>
          <w:lang w:val="en-US"/>
        </w:rPr>
        <w:t xml:space="preserve"> the commitments </w:t>
      </w:r>
      <w:r w:rsidRPr="004316CD">
        <w:rPr>
          <w:rStyle w:val="StyleAIBodytextAsianSimSunChar"/>
          <w:rFonts w:cs="Arial"/>
          <w:lang w:val="en-US"/>
        </w:rPr>
        <w:t>made</w:t>
      </w:r>
      <w:r w:rsidR="00001150" w:rsidRPr="004316CD">
        <w:rPr>
          <w:rStyle w:val="StyleAIBodytextAsianSimSunChar"/>
          <w:rFonts w:cs="Arial"/>
          <w:lang w:val="en-US"/>
        </w:rPr>
        <w:t xml:space="preserve"> </w:t>
      </w:r>
      <w:r w:rsidR="00681CA7" w:rsidRPr="004316CD">
        <w:rPr>
          <w:rStyle w:val="StyleAIBodytextAsianSimSunChar"/>
          <w:rFonts w:cs="Arial"/>
          <w:lang w:val="en-US"/>
        </w:rPr>
        <w:t xml:space="preserve">as a result of a dialogue established between several civil society organizations and </w:t>
      </w:r>
      <w:r w:rsidR="00823DC2" w:rsidRPr="004316CD">
        <w:rPr>
          <w:rStyle w:val="StyleAIBodytextAsianSimSunChar"/>
          <w:rFonts w:cs="Arial"/>
          <w:lang w:val="en-US"/>
        </w:rPr>
        <w:t xml:space="preserve">the national government </w:t>
      </w:r>
      <w:r w:rsidR="00681CA7" w:rsidRPr="004316CD">
        <w:rPr>
          <w:rStyle w:val="StyleAIBodytextAsianSimSunChar"/>
          <w:rFonts w:cs="Arial"/>
          <w:lang w:val="en-US"/>
        </w:rPr>
        <w:t>after a</w:t>
      </w:r>
      <w:r w:rsidR="00D74685" w:rsidRPr="004316CD">
        <w:rPr>
          <w:rStyle w:val="StyleAIBodytextAsianSimSunChar"/>
          <w:rFonts w:cs="Arial"/>
          <w:lang w:val="en-US"/>
        </w:rPr>
        <w:t xml:space="preserve"> </w:t>
      </w:r>
      <w:r w:rsidR="00001150" w:rsidRPr="004316CD">
        <w:rPr>
          <w:rStyle w:val="StyleAIBodytextAsianSimSunChar"/>
          <w:rFonts w:cs="Arial"/>
          <w:lang w:val="en-US"/>
        </w:rPr>
        <w:t xml:space="preserve">civic strike </w:t>
      </w:r>
      <w:r w:rsidR="00670233">
        <w:rPr>
          <w:rStyle w:val="StyleAIBodytextAsianSimSunChar"/>
          <w:rFonts w:cs="Arial"/>
          <w:lang w:val="en-US"/>
        </w:rPr>
        <w:t>in</w:t>
      </w:r>
      <w:r w:rsidR="00823DC2" w:rsidRPr="004316CD">
        <w:rPr>
          <w:rStyle w:val="StyleAIBodytextAsianSimSunChar"/>
          <w:rFonts w:cs="Arial"/>
          <w:lang w:val="en-US"/>
        </w:rPr>
        <w:t xml:space="preserve"> 2017</w:t>
      </w:r>
      <w:r w:rsidR="00670233">
        <w:rPr>
          <w:rStyle w:val="StyleAIBodytextAsianSimSunChar"/>
          <w:rFonts w:cs="Arial"/>
          <w:lang w:val="en-US"/>
        </w:rPr>
        <w:t xml:space="preserve"> in</w:t>
      </w:r>
      <w:r w:rsidR="00823DC2" w:rsidRPr="004316CD">
        <w:rPr>
          <w:rStyle w:val="StyleAIBodytextAsianSimSunChar"/>
          <w:rFonts w:cs="Arial"/>
          <w:lang w:val="en-US"/>
        </w:rPr>
        <w:t xml:space="preserve"> </w:t>
      </w:r>
      <w:r w:rsidR="00001150" w:rsidRPr="004316CD">
        <w:rPr>
          <w:rStyle w:val="StyleAIBodytextAsianSimSunChar"/>
          <w:rFonts w:cs="Arial"/>
          <w:lang w:val="en-US"/>
        </w:rPr>
        <w:t>Buenaventura.</w:t>
      </w:r>
    </w:p>
    <w:p w14:paraId="1B989A02" w14:textId="77777777" w:rsidR="00BA733D" w:rsidRPr="000A4F83" w:rsidRDefault="00BA733D" w:rsidP="000A4F83">
      <w:pPr>
        <w:ind w:left="-283"/>
        <w:jc w:val="both"/>
        <w:rPr>
          <w:rStyle w:val="StyleAIBodytextAsianSimSunChar"/>
          <w:rFonts w:cs="Arial"/>
          <w:b/>
          <w:lang w:eastAsia="es-MX"/>
        </w:rPr>
      </w:pPr>
    </w:p>
    <w:p w14:paraId="2CFDD4AD" w14:textId="06101FE0" w:rsidR="001539CA" w:rsidRPr="000A4F83" w:rsidRDefault="000A4F83" w:rsidP="000A4F83">
      <w:pPr>
        <w:ind w:left="-283"/>
        <w:jc w:val="both"/>
        <w:rPr>
          <w:rFonts w:ascii="Arial" w:hAnsi="Arial" w:cs="Arial"/>
          <w:szCs w:val="20"/>
          <w:lang w:val="en-US" w:eastAsia="en-US"/>
        </w:rPr>
      </w:pPr>
      <w:r>
        <w:rPr>
          <w:rFonts w:ascii="Arial" w:hAnsi="Arial" w:cs="Arial"/>
          <w:lang w:val="en-US" w:eastAsia="en-US"/>
        </w:rPr>
        <w:t>W</w:t>
      </w:r>
      <w:r w:rsidR="00864BA6">
        <w:rPr>
          <w:rFonts w:ascii="Arial" w:hAnsi="Arial" w:cs="Arial"/>
          <w:lang w:val="en-US" w:eastAsia="en-US"/>
        </w:rPr>
        <w:t xml:space="preserve">e will continue to monitor </w:t>
      </w:r>
      <w:proofErr w:type="spellStart"/>
      <w:r w:rsidR="00864BA6">
        <w:rPr>
          <w:rFonts w:ascii="Arial" w:hAnsi="Arial" w:cs="Arial"/>
          <w:lang w:val="en-US" w:eastAsia="en-US"/>
        </w:rPr>
        <w:t>Danelly’s</w:t>
      </w:r>
      <w:proofErr w:type="spellEnd"/>
      <w:r w:rsidR="00864BA6">
        <w:rPr>
          <w:rFonts w:ascii="Arial" w:hAnsi="Arial" w:cs="Arial"/>
          <w:lang w:val="en-US" w:eastAsia="en-US"/>
        </w:rPr>
        <w:t xml:space="preserve"> security situation and will swiftly react if there is any new incident in the future.</w:t>
      </w:r>
    </w:p>
    <w:p w14:paraId="20D4AF7D" w14:textId="77777777" w:rsidR="001539CA" w:rsidRPr="000A4F83" w:rsidRDefault="001539CA" w:rsidP="001539CA">
      <w:pPr>
        <w:rPr>
          <w:rFonts w:ascii="Arial" w:hAnsi="Arial" w:cs="Arial"/>
          <w:szCs w:val="20"/>
          <w:lang w:val="en-US" w:eastAsia="en-US"/>
        </w:rPr>
      </w:pPr>
    </w:p>
    <w:p w14:paraId="51D411E8" w14:textId="77777777" w:rsidR="001539CA" w:rsidRPr="000A4F83" w:rsidRDefault="001539CA" w:rsidP="001539CA">
      <w:pPr>
        <w:rPr>
          <w:rFonts w:ascii="Arial" w:hAnsi="Arial" w:cs="Arial"/>
          <w:szCs w:val="20"/>
          <w:lang w:val="en-US" w:eastAsia="en-US"/>
        </w:rPr>
      </w:pPr>
    </w:p>
    <w:p w14:paraId="4FBFD3A9" w14:textId="77777777" w:rsidR="001539CA" w:rsidRPr="000A4F83" w:rsidRDefault="001539CA" w:rsidP="001539CA">
      <w:pPr>
        <w:rPr>
          <w:rFonts w:ascii="Arial" w:hAnsi="Arial" w:cs="Arial"/>
          <w:szCs w:val="20"/>
          <w:lang w:val="en-US" w:eastAsia="en-US"/>
        </w:rPr>
      </w:pPr>
    </w:p>
    <w:p w14:paraId="0D27E732" w14:textId="77777777" w:rsidR="001539CA" w:rsidRPr="000A4F83" w:rsidRDefault="001539CA" w:rsidP="001539CA">
      <w:pPr>
        <w:rPr>
          <w:rFonts w:ascii="Arial" w:hAnsi="Arial" w:cs="Arial"/>
          <w:szCs w:val="20"/>
          <w:lang w:val="en-US" w:eastAsia="en-US"/>
        </w:rPr>
      </w:pPr>
    </w:p>
    <w:p w14:paraId="12252253" w14:textId="77777777" w:rsidR="001539CA" w:rsidRPr="000A4F83" w:rsidRDefault="001539CA" w:rsidP="001539CA">
      <w:pPr>
        <w:rPr>
          <w:rFonts w:ascii="Arial" w:hAnsi="Arial" w:cs="Arial"/>
          <w:sz w:val="20"/>
          <w:szCs w:val="20"/>
          <w:lang w:val="en-US"/>
        </w:rPr>
      </w:pPr>
    </w:p>
    <w:p w14:paraId="35A28413" w14:textId="77777777" w:rsidR="001539CA" w:rsidRPr="000A4F83" w:rsidRDefault="001539CA" w:rsidP="001539CA">
      <w:pPr>
        <w:rPr>
          <w:rFonts w:ascii="Arial" w:hAnsi="Arial" w:cs="Arial"/>
          <w:b/>
          <w:sz w:val="20"/>
          <w:szCs w:val="20"/>
          <w:lang w:val="en-US"/>
        </w:rPr>
      </w:pPr>
    </w:p>
    <w:p w14:paraId="36B1900A" w14:textId="376274D0" w:rsidR="001539CA" w:rsidRPr="00BA733D" w:rsidRDefault="001539CA" w:rsidP="001539CA">
      <w:pPr>
        <w:rPr>
          <w:rFonts w:ascii="Arial" w:hAnsi="Arial" w:cs="Arial"/>
          <w:sz w:val="20"/>
          <w:szCs w:val="20"/>
        </w:rPr>
      </w:pPr>
      <w:r w:rsidRPr="00BA733D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="00001150" w:rsidRPr="00BA733D">
        <w:rPr>
          <w:rFonts w:ascii="Arial" w:hAnsi="Arial" w:cs="Arial"/>
          <w:b/>
          <w:sz w:val="20"/>
          <w:szCs w:val="20"/>
        </w:rPr>
        <w:t>Danelly</w:t>
      </w:r>
      <w:proofErr w:type="spellEnd"/>
      <w:r w:rsidR="00001150" w:rsidRPr="00BA733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65EE" w:rsidRPr="00BA733D">
        <w:rPr>
          <w:rFonts w:ascii="Arial" w:hAnsi="Arial" w:cs="Arial"/>
          <w:b/>
          <w:sz w:val="20"/>
          <w:szCs w:val="20"/>
        </w:rPr>
        <w:t>Estupiñán</w:t>
      </w:r>
      <w:proofErr w:type="spellEnd"/>
      <w:r w:rsidR="001B65EE" w:rsidRPr="00BA733D">
        <w:rPr>
          <w:rFonts w:ascii="Arial" w:hAnsi="Arial" w:cs="Arial"/>
          <w:b/>
          <w:sz w:val="20"/>
          <w:szCs w:val="20"/>
        </w:rPr>
        <w:t xml:space="preserve"> </w:t>
      </w:r>
      <w:r w:rsidR="00001150" w:rsidRPr="00BA733D">
        <w:rPr>
          <w:rFonts w:ascii="Arial" w:hAnsi="Arial" w:cs="Arial"/>
          <w:sz w:val="20"/>
          <w:szCs w:val="20"/>
        </w:rPr>
        <w:t>(She, her, her)</w:t>
      </w:r>
    </w:p>
    <w:p w14:paraId="54EF9FE1" w14:textId="77777777" w:rsidR="00001150" w:rsidRPr="00BA733D" w:rsidRDefault="00001150" w:rsidP="001539CA">
      <w:pPr>
        <w:rPr>
          <w:rFonts w:ascii="Arial" w:hAnsi="Arial" w:cs="Arial"/>
          <w:b/>
          <w:sz w:val="20"/>
          <w:szCs w:val="20"/>
        </w:rPr>
      </w:pPr>
    </w:p>
    <w:p w14:paraId="07D56930" w14:textId="77777777" w:rsidR="00696A6A" w:rsidRPr="00BA733D" w:rsidRDefault="00696A6A" w:rsidP="00696A6A">
      <w:pPr>
        <w:rPr>
          <w:rFonts w:ascii="Arial" w:hAnsi="Arial" w:cs="Arial"/>
          <w:b/>
          <w:sz w:val="20"/>
          <w:szCs w:val="20"/>
        </w:rPr>
      </w:pPr>
      <w:r w:rsidRPr="00BA733D">
        <w:rPr>
          <w:rFonts w:ascii="Arial" w:hAnsi="Arial" w:cs="Arial"/>
          <w:b/>
          <w:sz w:val="20"/>
          <w:szCs w:val="20"/>
        </w:rPr>
        <w:t xml:space="preserve">THIS IS THE </w:t>
      </w:r>
      <w:r w:rsidR="00001150" w:rsidRPr="00BA733D">
        <w:rPr>
          <w:rFonts w:ascii="Arial" w:hAnsi="Arial" w:cs="Arial"/>
          <w:b/>
          <w:sz w:val="20"/>
          <w:szCs w:val="20"/>
        </w:rPr>
        <w:t xml:space="preserve">THIRD </w:t>
      </w:r>
      <w:r w:rsidRPr="00BA733D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001150" w:rsidRPr="000A4F83">
        <w:rPr>
          <w:rFonts w:ascii="Arial" w:hAnsi="Arial" w:cs="Arial"/>
          <w:sz w:val="20"/>
          <w:szCs w:val="20"/>
        </w:rPr>
        <w:t>091/19.</w:t>
      </w:r>
    </w:p>
    <w:p w14:paraId="2130FFE0" w14:textId="77777777" w:rsidR="00696A6A" w:rsidRPr="00BA733D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35CD4213" w14:textId="42D9A9EB" w:rsidR="00001150" w:rsidRPr="00293885" w:rsidRDefault="001539CA" w:rsidP="00001150">
      <w:pPr>
        <w:rPr>
          <w:rFonts w:ascii="Amnesty Trade Gothic Light" w:hAnsi="Amnesty Trade Gothic Light" w:cs="Arial"/>
          <w:sz w:val="20"/>
          <w:szCs w:val="20"/>
        </w:rPr>
      </w:pPr>
      <w:r w:rsidRPr="00BA733D">
        <w:rPr>
          <w:rFonts w:ascii="Arial" w:hAnsi="Arial" w:cs="Arial"/>
          <w:b/>
          <w:sz w:val="20"/>
          <w:szCs w:val="20"/>
        </w:rPr>
        <w:t>LINK TO PREVIOUS UA:</w:t>
      </w:r>
      <w:r w:rsidR="00001150" w:rsidRPr="000A4F8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001150" w:rsidRPr="000A4F83">
          <w:rPr>
            <w:rStyle w:val="Hyperlink"/>
            <w:rFonts w:ascii="Arial" w:hAnsi="Arial" w:cs="Arial"/>
            <w:sz w:val="20"/>
            <w:szCs w:val="20"/>
          </w:rPr>
          <w:t>https://www.amnesty.org/en/documents/amr23/0874/2019/en/</w:t>
        </w:r>
      </w:hyperlink>
    </w:p>
    <w:p w14:paraId="60718746" w14:textId="0C51FEE7" w:rsidR="0026766F" w:rsidRPr="008F0446" w:rsidRDefault="00001150" w:rsidP="000A4F83">
      <w:pPr>
        <w:rPr>
          <w:rFonts w:ascii="Amnesty Trade Gothic Light" w:hAnsi="Amnesty Trade Gothic Light" w:cs="Arial"/>
          <w:sz w:val="20"/>
          <w:szCs w:val="20"/>
        </w:rPr>
      </w:pPr>
      <w:r>
        <w:softHyphen/>
      </w:r>
    </w:p>
    <w:sectPr w:rsidR="0026766F" w:rsidRPr="008F0446" w:rsidSect="002676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293DD" w14:textId="77777777" w:rsidR="00FF0ED6" w:rsidRDefault="00FF0ED6">
      <w:r>
        <w:separator/>
      </w:r>
    </w:p>
  </w:endnote>
  <w:endnote w:type="continuationSeparator" w:id="0">
    <w:p w14:paraId="1E6E14EB" w14:textId="77777777" w:rsidR="00FF0ED6" w:rsidRDefault="00FF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51F29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2F5D2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4C883" w14:textId="77777777" w:rsidR="00FF0ED6" w:rsidRDefault="00FF0ED6">
      <w:r>
        <w:separator/>
      </w:r>
    </w:p>
  </w:footnote>
  <w:footnote w:type="continuationSeparator" w:id="0">
    <w:p w14:paraId="2DECB5E4" w14:textId="77777777" w:rsidR="00FF0ED6" w:rsidRDefault="00FF0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BB44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38EF9F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F17E565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2C85923" w14:textId="22F7BA6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001150" w:rsidRPr="00FD23DC">
      <w:rPr>
        <w:rFonts w:ascii="Arial" w:hAnsi="Arial" w:cs="Arial"/>
        <w:sz w:val="16"/>
        <w:szCs w:val="16"/>
      </w:rPr>
      <w:t>091/19 Index: AMR 23/</w:t>
    </w:r>
    <w:r w:rsidR="00347776">
      <w:rPr>
        <w:rFonts w:ascii="Arial" w:hAnsi="Arial" w:cs="Arial"/>
        <w:sz w:val="16"/>
        <w:szCs w:val="16"/>
      </w:rPr>
      <w:t>1068</w:t>
    </w:r>
    <w:r w:rsidR="00001150" w:rsidRPr="00FD23DC">
      <w:rPr>
        <w:rFonts w:ascii="Arial" w:hAnsi="Arial" w:cs="Arial"/>
        <w:sz w:val="16"/>
        <w:szCs w:val="16"/>
      </w:rPr>
      <w:t xml:space="preserve">/2019 Colombia                                                                                              </w:t>
    </w:r>
    <w:r w:rsidR="00001150">
      <w:rPr>
        <w:rFonts w:ascii="Amnesty Trade Gothic" w:hAnsi="Amnesty Trade Gothic"/>
        <w:sz w:val="16"/>
        <w:szCs w:val="16"/>
      </w:rPr>
      <w:tab/>
      <w:t xml:space="preserve">Date: </w:t>
    </w:r>
    <w:r w:rsidR="00347776">
      <w:rPr>
        <w:rFonts w:ascii="Amnesty Trade Gothic" w:hAnsi="Amnesty Trade Gothic"/>
        <w:sz w:val="16"/>
        <w:szCs w:val="16"/>
      </w:rPr>
      <w:t xml:space="preserve">25 </w:t>
    </w:r>
    <w:r w:rsidR="00001150">
      <w:rPr>
        <w:rFonts w:ascii="Amnesty Trade Gothic" w:hAnsi="Amnesty Trade Gothic"/>
        <w:sz w:val="16"/>
        <w:szCs w:val="16"/>
      </w:rPr>
      <w:t xml:space="preserve">September </w:t>
    </w:r>
    <w:r w:rsidR="00347776">
      <w:rPr>
        <w:rFonts w:ascii="Amnesty Trade Gothic" w:hAnsi="Amnesty Trade Gothic"/>
        <w:sz w:val="16"/>
        <w:szCs w:val="16"/>
      </w:rPr>
      <w:t>20</w:t>
    </w:r>
    <w:r w:rsidR="00001150">
      <w:rPr>
        <w:rFonts w:ascii="Amnesty Trade Gothic" w:hAnsi="Amnesty Trade Gothic"/>
        <w:sz w:val="16"/>
        <w:szCs w:val="16"/>
      </w:rPr>
      <w:t xml:space="preserve">19 </w:t>
    </w:r>
  </w:p>
  <w:p w14:paraId="6B1080E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DCEB4" w14:textId="77777777" w:rsidR="00582A06" w:rsidRDefault="00582A06"/>
  <w:p w14:paraId="75DF8137" w14:textId="77777777" w:rsidR="00582A06" w:rsidRDefault="00582A06"/>
  <w:p w14:paraId="1A6D132B" w14:textId="50A08AD5" w:rsidR="00B64E15" w:rsidRPr="001B65EE" w:rsidRDefault="00B64E15" w:rsidP="00B64E15">
    <w:pPr>
      <w:tabs>
        <w:tab w:val="right" w:pos="10203"/>
      </w:tabs>
      <w:rPr>
        <w:rFonts w:ascii="Amnesty Trade Gothic" w:hAnsi="Amnesty Trade Gothic" w:cs="Arial"/>
        <w:color w:val="FFFFFF"/>
      </w:rPr>
    </w:pPr>
    <w:r w:rsidRPr="001B65EE">
      <w:rPr>
        <w:rFonts w:ascii="Amnesty Trade Gothic" w:hAnsi="Amnesty Trade Gothic" w:cs="Arial"/>
        <w:sz w:val="16"/>
        <w:szCs w:val="16"/>
      </w:rPr>
      <w:t xml:space="preserve">Outcome UA: </w:t>
    </w:r>
    <w:r w:rsidR="00001150" w:rsidRPr="000A4F83">
      <w:rPr>
        <w:rFonts w:ascii="Amnesty Trade Gothic" w:hAnsi="Amnesty Trade Gothic" w:cs="Arial"/>
        <w:sz w:val="16"/>
        <w:szCs w:val="16"/>
      </w:rPr>
      <w:t>091/19 Index: AMR 23/</w:t>
    </w:r>
    <w:r w:rsidR="001B65EE" w:rsidRPr="000A4F83">
      <w:rPr>
        <w:rFonts w:ascii="Amnesty Trade Gothic" w:hAnsi="Amnesty Trade Gothic" w:cs="Arial"/>
        <w:sz w:val="16"/>
        <w:szCs w:val="16"/>
      </w:rPr>
      <w:t>1068</w:t>
    </w:r>
    <w:r w:rsidR="00001150" w:rsidRPr="000A4F83">
      <w:rPr>
        <w:rFonts w:ascii="Amnesty Trade Gothic" w:hAnsi="Amnesty Trade Gothic" w:cs="Arial"/>
        <w:sz w:val="16"/>
        <w:szCs w:val="16"/>
      </w:rPr>
      <w:t xml:space="preserve">/2019 Colombia                                                                                    </w:t>
    </w:r>
    <w:r w:rsidR="001B65EE">
      <w:rPr>
        <w:rFonts w:ascii="Amnesty Trade Gothic" w:hAnsi="Amnesty Trade Gothic" w:cs="Arial"/>
        <w:sz w:val="16"/>
        <w:szCs w:val="16"/>
      </w:rPr>
      <w:t xml:space="preserve"> </w:t>
    </w:r>
    <w:r w:rsidR="00001150" w:rsidRPr="001B65EE">
      <w:rPr>
        <w:rFonts w:ascii="Amnesty Trade Gothic" w:hAnsi="Amnesty Trade Gothic" w:cs="Arial"/>
        <w:sz w:val="16"/>
        <w:szCs w:val="16"/>
      </w:rPr>
      <w:t xml:space="preserve">Date: </w:t>
    </w:r>
    <w:r w:rsidR="00681CA7">
      <w:rPr>
        <w:rFonts w:ascii="Amnesty Trade Gothic" w:hAnsi="Amnesty Trade Gothic" w:cs="Arial"/>
        <w:sz w:val="16"/>
        <w:szCs w:val="16"/>
      </w:rPr>
      <w:t>2</w:t>
    </w:r>
    <w:r w:rsidR="00F94BB0">
      <w:rPr>
        <w:rFonts w:ascii="Amnesty Trade Gothic" w:hAnsi="Amnesty Trade Gothic" w:cs="Arial"/>
        <w:sz w:val="16"/>
        <w:szCs w:val="16"/>
      </w:rPr>
      <w:t>5</w:t>
    </w:r>
    <w:r w:rsidR="00001150" w:rsidRPr="001B65EE">
      <w:rPr>
        <w:rFonts w:ascii="Amnesty Trade Gothic" w:hAnsi="Amnesty Trade Gothic" w:cs="Arial"/>
        <w:sz w:val="16"/>
        <w:szCs w:val="16"/>
      </w:rPr>
      <w:t xml:space="preserve"> September 2019</w:t>
    </w:r>
  </w:p>
  <w:p w14:paraId="65851995" w14:textId="77777777"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66"/>
    <w:rsid w:val="00001150"/>
    <w:rsid w:val="000106EF"/>
    <w:rsid w:val="00017914"/>
    <w:rsid w:val="00023EE0"/>
    <w:rsid w:val="00047F8B"/>
    <w:rsid w:val="000756B3"/>
    <w:rsid w:val="00097B2C"/>
    <w:rsid w:val="000A3D7B"/>
    <w:rsid w:val="000A4F83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A0E04"/>
    <w:rsid w:val="001B65EE"/>
    <w:rsid w:val="001B7B2B"/>
    <w:rsid w:val="001E0993"/>
    <w:rsid w:val="001E1790"/>
    <w:rsid w:val="001F696E"/>
    <w:rsid w:val="00203A02"/>
    <w:rsid w:val="00212C2F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1B49"/>
    <w:rsid w:val="002A3BFE"/>
    <w:rsid w:val="002A3DB8"/>
    <w:rsid w:val="002E589E"/>
    <w:rsid w:val="00310926"/>
    <w:rsid w:val="003310D5"/>
    <w:rsid w:val="00334F99"/>
    <w:rsid w:val="00335AD0"/>
    <w:rsid w:val="00347243"/>
    <w:rsid w:val="00347776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316CD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70233"/>
    <w:rsid w:val="006814D6"/>
    <w:rsid w:val="00681CA7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3DC2"/>
    <w:rsid w:val="008241AB"/>
    <w:rsid w:val="0086100E"/>
    <w:rsid w:val="0086363D"/>
    <w:rsid w:val="00864BA6"/>
    <w:rsid w:val="008709B5"/>
    <w:rsid w:val="00875E19"/>
    <w:rsid w:val="008C6392"/>
    <w:rsid w:val="008D1158"/>
    <w:rsid w:val="008E1B3C"/>
    <w:rsid w:val="008E48B0"/>
    <w:rsid w:val="008E7F71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2DB5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A733D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4685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46DE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06ADB"/>
    <w:rsid w:val="00F20743"/>
    <w:rsid w:val="00F25545"/>
    <w:rsid w:val="00F43BDB"/>
    <w:rsid w:val="00F4572A"/>
    <w:rsid w:val="00F54365"/>
    <w:rsid w:val="00F7781E"/>
    <w:rsid w:val="00F94BB0"/>
    <w:rsid w:val="00F95961"/>
    <w:rsid w:val="00F97D51"/>
    <w:rsid w:val="00FB2BDA"/>
    <w:rsid w:val="00FB3CEC"/>
    <w:rsid w:val="00FC42DA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5B76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BA733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64BA6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BA733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64BA6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amnesty.org/en/documents/amr23/0874/2019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1" ma:contentTypeDescription="Create a new document." ma:contentTypeScope="" ma:versionID="ef4e90a3be6b72c1f033a7831335d2d7">
  <xsd:schema xmlns:xsd="http://www.w3.org/2001/XMLSchema" xmlns:xs="http://www.w3.org/2001/XMLSchema" xmlns:p="http://schemas.microsoft.com/office/2006/metadata/properties" xmlns:ns3="ec854d49-a290-48ff-8fee-e7d5d2423e2f" xmlns:ns4="6f3b1c44-8d46-42f7-a212-c7f54edc423f" targetNamespace="http://schemas.microsoft.com/office/2006/metadata/properties" ma:root="true" ma:fieldsID="290897fabfdf554ba612893c031c438d" ns3:_="" ns4:_="">
    <xsd:import namespace="ec854d49-a290-48ff-8fee-e7d5d2423e2f"/>
    <xsd:import namespace="6f3b1c44-8d46-42f7-a212-c7f54edc42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1C84-AB9B-4777-9EC9-F573CEBBA76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6f3b1c44-8d46-42f7-a212-c7f54edc423f"/>
    <ds:schemaRef ds:uri="ec854d49-a290-48ff-8fee-e7d5d2423e2f"/>
  </ds:schemaRefs>
</ds:datastoreItem>
</file>

<file path=customXml/itemProps2.xml><?xml version="1.0" encoding="utf-8"?>
<ds:datastoreItem xmlns:ds="http://schemas.openxmlformats.org/officeDocument/2006/customXml" ds:itemID="{A69CCACA-87C6-4D10-8017-AE0971EE2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1E9E4-2293-4BA5-B2FC-F9CFF9B42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4d49-a290-48ff-8fee-e7d5d2423e2f"/>
    <ds:schemaRef ds:uri="6f3b1c44-8d46-42f7-a212-c7f54edc4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C7BAB-8C62-40DC-984B-871F1352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Marcelina Castaneda</dc:creator>
  <cp:lastModifiedBy>Kaveeta Magandram</cp:lastModifiedBy>
  <cp:revision>2</cp:revision>
  <dcterms:created xsi:type="dcterms:W3CDTF">2019-09-28T22:19:00Z</dcterms:created>
  <dcterms:modified xsi:type="dcterms:W3CDTF">2019-09-28T22:19:00Z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