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8FB32" w14:textId="77777777" w:rsidR="003E09A8" w:rsidRPr="00B64E15" w:rsidRDefault="0026766F" w:rsidP="00690664">
      <w:pPr>
        <w:pStyle w:val="AIUrgentActionTopHeading"/>
        <w:tabs>
          <w:tab w:val="clear" w:pos="567"/>
        </w:tabs>
        <w:ind w:left="-284"/>
      </w:pPr>
      <w:bookmarkStart w:id="0" w:name="_GoBack"/>
      <w:bookmarkEnd w:id="0"/>
      <w:r w:rsidRPr="00203A02">
        <w:rPr>
          <w:rFonts w:ascii="Amnesty Trade Gothic Cn" w:hAnsi="Amnesty Trade Gothic Cn" w:cs="Arial"/>
          <w:sz w:val="100"/>
          <w:szCs w:val="100"/>
          <w:highlight w:val="yellow"/>
        </w:rPr>
        <w:t>URGENT ACTION</w:t>
      </w:r>
    </w:p>
    <w:p w14:paraId="61B966C8" w14:textId="77777777" w:rsidR="00AF1FE1" w:rsidRDefault="00AF1FE1" w:rsidP="00B64E15">
      <w:pPr>
        <w:rPr>
          <w:rFonts w:ascii="Arial" w:hAnsi="Arial" w:cs="Arial"/>
          <w:b/>
          <w:sz w:val="20"/>
          <w:szCs w:val="20"/>
        </w:rPr>
      </w:pPr>
    </w:p>
    <w:p w14:paraId="20A8FAA6" w14:textId="6E341FDE" w:rsidR="0013517C" w:rsidRDefault="0013517C" w:rsidP="001539CA">
      <w:pPr>
        <w:ind w:left="-283"/>
        <w:rPr>
          <w:rFonts w:ascii="Arial" w:hAnsi="Arial" w:cs="Arial"/>
          <w:b/>
          <w:sz w:val="36"/>
          <w:lang w:eastAsia="es-MX"/>
        </w:rPr>
      </w:pPr>
      <w:r>
        <w:rPr>
          <w:rFonts w:ascii="Arial" w:hAnsi="Arial" w:cs="Arial"/>
          <w:b/>
          <w:sz w:val="36"/>
          <w:lang w:eastAsia="es-MX"/>
        </w:rPr>
        <w:t xml:space="preserve">DEPORTED </w:t>
      </w:r>
      <w:r w:rsidRPr="0013517C">
        <w:rPr>
          <w:rFonts w:ascii="Arial" w:hAnsi="Arial" w:cs="Arial"/>
          <w:b/>
          <w:sz w:val="36"/>
          <w:lang w:eastAsia="es-MX"/>
        </w:rPr>
        <w:t xml:space="preserve">MOTHER </w:t>
      </w:r>
      <w:r w:rsidR="00BA7387">
        <w:rPr>
          <w:rFonts w:ascii="Arial" w:hAnsi="Arial" w:cs="Arial"/>
          <w:b/>
          <w:sz w:val="36"/>
          <w:lang w:eastAsia="es-MX"/>
        </w:rPr>
        <w:t xml:space="preserve">ALLOWED RETURN TO HER </w:t>
      </w:r>
      <w:r w:rsidR="00F74097">
        <w:rPr>
          <w:rFonts w:ascii="Arial" w:hAnsi="Arial" w:cs="Arial"/>
          <w:b/>
          <w:sz w:val="36"/>
          <w:lang w:eastAsia="es-MX"/>
        </w:rPr>
        <w:t>FAMILY</w:t>
      </w:r>
    </w:p>
    <w:p w14:paraId="0DA46CAD" w14:textId="7CC8F08B" w:rsidR="001539CA" w:rsidRDefault="0013517C" w:rsidP="001539CA">
      <w:pPr>
        <w:ind w:left="-283"/>
        <w:rPr>
          <w:rFonts w:ascii="Arial" w:hAnsi="Arial" w:cs="Arial"/>
          <w:b/>
          <w:i/>
          <w:sz w:val="36"/>
          <w:lang w:eastAsia="es-MX"/>
        </w:rPr>
      </w:pPr>
      <w:r w:rsidRPr="0013517C">
        <w:rPr>
          <w:rFonts w:ascii="Arial" w:hAnsi="Arial" w:cs="Arial"/>
          <w:b/>
          <w:color w:val="000000"/>
          <w:lang w:eastAsia="es-MX"/>
        </w:rPr>
        <w:t>Vanessa Gómez Cueva, a Peruvian mother</w:t>
      </w:r>
      <w:r>
        <w:rPr>
          <w:rFonts w:ascii="Arial" w:hAnsi="Arial" w:cs="Arial"/>
          <w:b/>
          <w:color w:val="000000"/>
          <w:lang w:eastAsia="es-MX"/>
        </w:rPr>
        <w:t xml:space="preserve"> of three</w:t>
      </w:r>
      <w:r w:rsidRPr="0013517C">
        <w:rPr>
          <w:rFonts w:ascii="Arial" w:hAnsi="Arial" w:cs="Arial"/>
          <w:b/>
          <w:color w:val="000000"/>
          <w:lang w:eastAsia="es-MX"/>
        </w:rPr>
        <w:t xml:space="preserve"> who was deported </w:t>
      </w:r>
      <w:r w:rsidR="00690664">
        <w:rPr>
          <w:rFonts w:ascii="Arial" w:hAnsi="Arial" w:cs="Arial"/>
          <w:b/>
          <w:color w:val="000000"/>
          <w:lang w:eastAsia="es-MX"/>
        </w:rPr>
        <w:t xml:space="preserve">seven months ago </w:t>
      </w:r>
      <w:r w:rsidRPr="0013517C">
        <w:rPr>
          <w:rFonts w:ascii="Arial" w:hAnsi="Arial" w:cs="Arial"/>
          <w:b/>
          <w:color w:val="000000"/>
          <w:lang w:eastAsia="es-MX"/>
        </w:rPr>
        <w:t xml:space="preserve">from Argentina with her 2-year-old son and </w:t>
      </w:r>
      <w:r w:rsidR="0089089B">
        <w:rPr>
          <w:rFonts w:ascii="Arial" w:hAnsi="Arial" w:cs="Arial"/>
          <w:b/>
          <w:color w:val="000000"/>
          <w:lang w:eastAsia="es-MX"/>
        </w:rPr>
        <w:t xml:space="preserve">forced to leave </w:t>
      </w:r>
      <w:r w:rsidRPr="0013517C">
        <w:rPr>
          <w:rFonts w:ascii="Arial" w:hAnsi="Arial" w:cs="Arial"/>
          <w:b/>
          <w:color w:val="000000"/>
          <w:lang w:eastAsia="es-MX"/>
        </w:rPr>
        <w:t xml:space="preserve">her other </w:t>
      </w:r>
      <w:r>
        <w:rPr>
          <w:rFonts w:ascii="Arial" w:hAnsi="Arial" w:cs="Arial"/>
          <w:b/>
          <w:color w:val="000000"/>
          <w:lang w:eastAsia="es-MX"/>
        </w:rPr>
        <w:t>two children</w:t>
      </w:r>
      <w:r w:rsidR="0089089B">
        <w:rPr>
          <w:rFonts w:ascii="Arial" w:hAnsi="Arial" w:cs="Arial"/>
          <w:b/>
          <w:color w:val="000000"/>
          <w:lang w:eastAsia="es-MX"/>
        </w:rPr>
        <w:t xml:space="preserve"> behind</w:t>
      </w:r>
      <w:r>
        <w:rPr>
          <w:rFonts w:ascii="Arial" w:hAnsi="Arial" w:cs="Arial"/>
          <w:b/>
          <w:color w:val="000000"/>
          <w:lang w:eastAsia="es-MX"/>
        </w:rPr>
        <w:t xml:space="preserve">, </w:t>
      </w:r>
      <w:r w:rsidR="000824A8">
        <w:rPr>
          <w:rFonts w:ascii="Arial" w:hAnsi="Arial" w:cs="Arial"/>
          <w:b/>
          <w:color w:val="000000"/>
          <w:lang w:eastAsia="es-MX"/>
        </w:rPr>
        <w:t>received permission</w:t>
      </w:r>
      <w:r w:rsidRPr="0013517C">
        <w:rPr>
          <w:rFonts w:ascii="Arial" w:hAnsi="Arial" w:cs="Arial"/>
          <w:b/>
          <w:color w:val="000000"/>
          <w:lang w:eastAsia="es-MX"/>
        </w:rPr>
        <w:t xml:space="preserve"> to return to Argentina following a </w:t>
      </w:r>
      <w:r w:rsidR="0089089B">
        <w:rPr>
          <w:rFonts w:ascii="Arial" w:hAnsi="Arial" w:cs="Arial"/>
          <w:b/>
          <w:color w:val="000000"/>
          <w:lang w:eastAsia="es-MX"/>
        </w:rPr>
        <w:t xml:space="preserve">landmark </w:t>
      </w:r>
      <w:r w:rsidRPr="0013517C">
        <w:rPr>
          <w:rFonts w:ascii="Arial" w:hAnsi="Arial" w:cs="Arial"/>
          <w:b/>
          <w:color w:val="000000"/>
          <w:lang w:eastAsia="es-MX"/>
        </w:rPr>
        <w:t>decision from the Director o</w:t>
      </w:r>
      <w:r>
        <w:rPr>
          <w:rFonts w:ascii="Arial" w:hAnsi="Arial" w:cs="Arial"/>
          <w:b/>
          <w:color w:val="000000"/>
          <w:lang w:eastAsia="es-MX"/>
        </w:rPr>
        <w:t>f the National Migration</w:t>
      </w:r>
      <w:r w:rsidR="0089089B">
        <w:rPr>
          <w:rFonts w:ascii="Arial" w:hAnsi="Arial" w:cs="Arial"/>
          <w:b/>
          <w:color w:val="000000"/>
          <w:lang w:eastAsia="es-MX"/>
        </w:rPr>
        <w:t>s</w:t>
      </w:r>
      <w:r>
        <w:rPr>
          <w:rFonts w:ascii="Arial" w:hAnsi="Arial" w:cs="Arial"/>
          <w:b/>
          <w:color w:val="000000"/>
          <w:lang w:eastAsia="es-MX"/>
        </w:rPr>
        <w:t xml:space="preserve"> Office</w:t>
      </w:r>
      <w:r w:rsidR="00B64E15" w:rsidRPr="00B64E15">
        <w:rPr>
          <w:rFonts w:ascii="Arial" w:hAnsi="Arial" w:cs="Arial"/>
          <w:b/>
          <w:color w:val="000000"/>
          <w:lang w:eastAsia="es-MX"/>
        </w:rPr>
        <w:t xml:space="preserve">. </w:t>
      </w:r>
    </w:p>
    <w:p w14:paraId="77E9EF6D" w14:textId="77777777" w:rsidR="001539CA" w:rsidRDefault="001539CA" w:rsidP="001539CA">
      <w:pPr>
        <w:ind w:left="-283"/>
        <w:rPr>
          <w:rFonts w:ascii="Arial" w:hAnsi="Arial" w:cs="Arial"/>
          <w:b/>
          <w:color w:val="FF0000"/>
          <w:sz w:val="22"/>
          <w:szCs w:val="22"/>
          <w:lang w:eastAsia="es-MX"/>
        </w:rPr>
      </w:pPr>
    </w:p>
    <w:p w14:paraId="64932CD8" w14:textId="77777777" w:rsidR="00B64E15" w:rsidRDefault="00B64E15" w:rsidP="001539CA">
      <w:pPr>
        <w:ind w:left="-283"/>
        <w:rPr>
          <w:rFonts w:ascii="Arial" w:hAnsi="Arial" w:cs="Arial"/>
          <w:b/>
          <w:i/>
          <w:sz w:val="36"/>
          <w:lang w:eastAsia="es-MX"/>
        </w:rPr>
      </w:pPr>
      <w:r w:rsidRPr="00B64E15">
        <w:rPr>
          <w:rFonts w:ascii="Arial" w:hAnsi="Arial" w:cs="Arial"/>
          <w:b/>
          <w:color w:val="FF0000"/>
          <w:sz w:val="22"/>
          <w:szCs w:val="22"/>
          <w:lang w:eastAsia="es-MX"/>
        </w:rPr>
        <w:t>NO FURTHER ACTION IS REQUESTED. MANY THANKS TO ALL WHO SENT APPEALS.</w:t>
      </w:r>
    </w:p>
    <w:p w14:paraId="7D2C4B3B" w14:textId="77777777" w:rsidR="001539CA" w:rsidRPr="001539CA" w:rsidRDefault="001539CA" w:rsidP="001539CA">
      <w:pPr>
        <w:ind w:left="-283"/>
        <w:rPr>
          <w:rFonts w:ascii="Arial" w:hAnsi="Arial" w:cs="Arial"/>
          <w:b/>
          <w:i/>
          <w:sz w:val="36"/>
          <w:lang w:eastAsia="es-MX"/>
        </w:rPr>
      </w:pPr>
    </w:p>
    <w:p w14:paraId="2B6B6B1D" w14:textId="1921933D" w:rsidR="007D010C" w:rsidRDefault="000824A8" w:rsidP="000824A8">
      <w:pPr>
        <w:rPr>
          <w:rFonts w:ascii="Arial" w:hAnsi="Arial" w:cs="Arial"/>
          <w:lang w:eastAsia="en-US"/>
        </w:rPr>
      </w:pPr>
      <w:r w:rsidRPr="0089089B" w:rsidDel="000824A8">
        <w:rPr>
          <w:rFonts w:ascii="Arial" w:hAnsi="Arial" w:cs="Arial"/>
          <w:lang w:eastAsia="en-US"/>
        </w:rPr>
        <w:t>On 2 February</w:t>
      </w:r>
      <w:r w:rsidDel="000824A8">
        <w:rPr>
          <w:rFonts w:ascii="Arial" w:hAnsi="Arial" w:cs="Arial"/>
          <w:lang w:eastAsia="en-US"/>
        </w:rPr>
        <w:t xml:space="preserve"> 2019</w:t>
      </w:r>
      <w:r w:rsidRPr="0089089B" w:rsidDel="000824A8">
        <w:rPr>
          <w:rFonts w:ascii="Arial" w:hAnsi="Arial" w:cs="Arial"/>
          <w:lang w:eastAsia="en-US"/>
        </w:rPr>
        <w:t xml:space="preserve">, Vanessa Gómez Cueva and her 2-year-old baby were deported from Argentina, </w:t>
      </w:r>
      <w:r w:rsidR="00F74097">
        <w:rPr>
          <w:rFonts w:ascii="Arial" w:hAnsi="Arial" w:cs="Arial"/>
          <w:lang w:eastAsia="en-US"/>
        </w:rPr>
        <w:t>where she lived</w:t>
      </w:r>
      <w:r w:rsidRPr="0089089B" w:rsidDel="000824A8">
        <w:rPr>
          <w:rFonts w:ascii="Arial" w:hAnsi="Arial" w:cs="Arial"/>
          <w:lang w:eastAsia="en-US"/>
        </w:rPr>
        <w:t xml:space="preserve"> for over 15 years. She was forced to leave behind her two other children (aged 5 and 14), who </w:t>
      </w:r>
      <w:r>
        <w:rPr>
          <w:rFonts w:ascii="Arial" w:hAnsi="Arial" w:cs="Arial"/>
          <w:lang w:eastAsia="en-US"/>
        </w:rPr>
        <w:t>have</w:t>
      </w:r>
      <w:r w:rsidRPr="0089089B" w:rsidDel="000824A8">
        <w:rPr>
          <w:rFonts w:ascii="Arial" w:hAnsi="Arial" w:cs="Arial"/>
          <w:lang w:eastAsia="en-US"/>
        </w:rPr>
        <w:t xml:space="preserve"> Argentinian</w:t>
      </w:r>
      <w:r>
        <w:rPr>
          <w:rFonts w:ascii="Arial" w:hAnsi="Arial" w:cs="Arial"/>
          <w:lang w:eastAsia="en-US"/>
        </w:rPr>
        <w:t xml:space="preserve"> nationality</w:t>
      </w:r>
      <w:r w:rsidR="00BA7387">
        <w:rPr>
          <w:rFonts w:ascii="Arial" w:hAnsi="Arial" w:cs="Arial"/>
          <w:lang w:eastAsia="en-US"/>
        </w:rPr>
        <w:t xml:space="preserve">, and was </w:t>
      </w:r>
      <w:r w:rsidR="00F74097">
        <w:rPr>
          <w:rFonts w:ascii="Arial" w:hAnsi="Arial" w:cs="Arial"/>
          <w:lang w:eastAsia="en-US"/>
        </w:rPr>
        <w:t xml:space="preserve">since </w:t>
      </w:r>
      <w:r w:rsidR="00BA7387">
        <w:rPr>
          <w:rFonts w:ascii="Arial" w:hAnsi="Arial" w:cs="Arial"/>
          <w:lang w:eastAsia="en-US"/>
        </w:rPr>
        <w:t xml:space="preserve">banned from re-entering the country </w:t>
      </w:r>
      <w:r w:rsidR="00F74097">
        <w:rPr>
          <w:rFonts w:ascii="Arial" w:hAnsi="Arial" w:cs="Arial"/>
          <w:lang w:eastAsia="en-US"/>
        </w:rPr>
        <w:t>to reunite with her children</w:t>
      </w:r>
      <w:r w:rsidRPr="0089089B" w:rsidDel="000824A8">
        <w:rPr>
          <w:rFonts w:ascii="Arial" w:hAnsi="Arial" w:cs="Arial"/>
          <w:lang w:eastAsia="en-US"/>
        </w:rPr>
        <w:t>. The deportation order was based on a criminal conviction, for which Vaness</w:t>
      </w:r>
      <w:r w:rsidDel="000824A8">
        <w:rPr>
          <w:rFonts w:ascii="Arial" w:hAnsi="Arial" w:cs="Arial"/>
          <w:lang w:eastAsia="en-US"/>
        </w:rPr>
        <w:t>a had served a sentence in 2014</w:t>
      </w:r>
      <w:r w:rsidRPr="0089089B" w:rsidDel="000824A8">
        <w:rPr>
          <w:rFonts w:ascii="Arial" w:hAnsi="Arial" w:cs="Arial"/>
          <w:lang w:eastAsia="en-US"/>
        </w:rPr>
        <w:t xml:space="preserve">. </w:t>
      </w:r>
      <w:r w:rsidR="007D010C" w:rsidRPr="0089089B" w:rsidDel="000824A8">
        <w:rPr>
          <w:rFonts w:ascii="Arial" w:hAnsi="Arial" w:cs="Arial"/>
          <w:lang w:eastAsia="en-US"/>
        </w:rPr>
        <w:t>She was not allowed to say goodbye.</w:t>
      </w:r>
    </w:p>
    <w:p w14:paraId="36A0F29E" w14:textId="77777777" w:rsidR="007D010C" w:rsidRDefault="007D010C" w:rsidP="000824A8">
      <w:pPr>
        <w:rPr>
          <w:rFonts w:ascii="Arial" w:hAnsi="Arial" w:cs="Arial"/>
          <w:lang w:eastAsia="en-US"/>
        </w:rPr>
      </w:pPr>
    </w:p>
    <w:p w14:paraId="58B9D807" w14:textId="78274AB8" w:rsidR="000824A8" w:rsidDel="000824A8" w:rsidRDefault="007D010C" w:rsidP="000824A8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After </w:t>
      </w:r>
      <w:r w:rsidR="00BA7387">
        <w:rPr>
          <w:rFonts w:ascii="Arial" w:hAnsi="Arial" w:cs="Arial"/>
          <w:lang w:eastAsia="en-US"/>
        </w:rPr>
        <w:t>serving her sentence,</w:t>
      </w:r>
      <w:r>
        <w:rPr>
          <w:rFonts w:ascii="Arial" w:hAnsi="Arial" w:cs="Arial"/>
          <w:lang w:eastAsia="en-US"/>
        </w:rPr>
        <w:t xml:space="preserve"> </w:t>
      </w:r>
      <w:r w:rsidR="000824A8" w:rsidRPr="0089089B" w:rsidDel="000824A8">
        <w:rPr>
          <w:rFonts w:ascii="Arial" w:hAnsi="Arial" w:cs="Arial"/>
          <w:lang w:eastAsia="en-US"/>
        </w:rPr>
        <w:t>Vanessa obtained a nursing qualification</w:t>
      </w:r>
      <w:r>
        <w:rPr>
          <w:rFonts w:ascii="Arial" w:hAnsi="Arial" w:cs="Arial"/>
          <w:lang w:eastAsia="en-US"/>
        </w:rPr>
        <w:t>,</w:t>
      </w:r>
      <w:r w:rsidR="000824A8" w:rsidRPr="0089089B" w:rsidDel="000824A8">
        <w:rPr>
          <w:rFonts w:ascii="Arial" w:hAnsi="Arial" w:cs="Arial"/>
          <w:lang w:eastAsia="en-US"/>
        </w:rPr>
        <w:t xml:space="preserve"> and </w:t>
      </w:r>
      <w:r w:rsidR="000824A8">
        <w:rPr>
          <w:rFonts w:ascii="Arial" w:hAnsi="Arial" w:cs="Arial"/>
          <w:lang w:eastAsia="en-US"/>
        </w:rPr>
        <w:t xml:space="preserve">was </w:t>
      </w:r>
      <w:r w:rsidR="000824A8" w:rsidRPr="0089089B" w:rsidDel="000824A8">
        <w:rPr>
          <w:rFonts w:ascii="Arial" w:hAnsi="Arial" w:cs="Arial"/>
          <w:lang w:eastAsia="en-US"/>
        </w:rPr>
        <w:t>work</w:t>
      </w:r>
      <w:r w:rsidR="000824A8">
        <w:rPr>
          <w:rFonts w:ascii="Arial" w:hAnsi="Arial" w:cs="Arial"/>
          <w:lang w:eastAsia="en-US"/>
        </w:rPr>
        <w:t>ing</w:t>
      </w:r>
      <w:r w:rsidR="000824A8" w:rsidRPr="0089089B" w:rsidDel="000824A8">
        <w:rPr>
          <w:rFonts w:ascii="Arial" w:hAnsi="Arial" w:cs="Arial"/>
          <w:lang w:eastAsia="en-US"/>
        </w:rPr>
        <w:t xml:space="preserve"> as a care</w:t>
      </w:r>
      <w:r w:rsidR="000824A8" w:rsidDel="000824A8">
        <w:rPr>
          <w:rFonts w:ascii="Arial" w:hAnsi="Arial" w:cs="Arial"/>
          <w:lang w:eastAsia="en-US"/>
        </w:rPr>
        <w:t>-giver</w:t>
      </w:r>
      <w:r w:rsidR="000824A8" w:rsidRPr="0089089B" w:rsidDel="000824A8">
        <w:rPr>
          <w:rFonts w:ascii="Arial" w:hAnsi="Arial" w:cs="Arial"/>
          <w:lang w:eastAsia="en-US"/>
        </w:rPr>
        <w:t xml:space="preserve"> of the elderly</w:t>
      </w:r>
      <w:r w:rsidR="00F74097">
        <w:rPr>
          <w:rFonts w:ascii="Arial" w:hAnsi="Arial" w:cs="Arial"/>
          <w:lang w:eastAsia="en-US"/>
        </w:rPr>
        <w:t xml:space="preserve"> at the time of her deportation</w:t>
      </w:r>
      <w:r w:rsidR="000824A8" w:rsidDel="000824A8">
        <w:rPr>
          <w:rFonts w:ascii="Arial" w:hAnsi="Arial" w:cs="Arial"/>
          <w:lang w:eastAsia="en-US"/>
        </w:rPr>
        <w:t>, while being a single mother of three</w:t>
      </w:r>
      <w:r w:rsidR="000824A8" w:rsidRPr="0089089B" w:rsidDel="000824A8">
        <w:rPr>
          <w:rFonts w:ascii="Arial" w:hAnsi="Arial" w:cs="Arial"/>
          <w:lang w:eastAsia="en-US"/>
        </w:rPr>
        <w:t>.</w:t>
      </w:r>
    </w:p>
    <w:p w14:paraId="47C3FE9A" w14:textId="6CA15FE1" w:rsidR="000824A8" w:rsidRDefault="000824A8" w:rsidP="0089089B">
      <w:pPr>
        <w:rPr>
          <w:rFonts w:ascii="Arial" w:hAnsi="Arial" w:cs="Arial"/>
          <w:lang w:eastAsia="en-US"/>
        </w:rPr>
      </w:pPr>
    </w:p>
    <w:p w14:paraId="3E87B32B" w14:textId="76DBA028" w:rsidR="000824A8" w:rsidRDefault="000824A8" w:rsidP="000824A8">
      <w:pPr>
        <w:rPr>
          <w:rFonts w:ascii="Arial" w:hAnsi="Arial" w:cs="Arial"/>
          <w:lang w:eastAsia="en-US"/>
        </w:rPr>
      </w:pPr>
      <w:r w:rsidRPr="0089089B">
        <w:rPr>
          <w:rFonts w:ascii="Arial" w:hAnsi="Arial" w:cs="Arial"/>
          <w:lang w:eastAsia="en-US"/>
        </w:rPr>
        <w:t>On 3 September</w:t>
      </w:r>
      <w:r>
        <w:rPr>
          <w:rFonts w:ascii="Arial" w:hAnsi="Arial" w:cs="Arial"/>
          <w:lang w:eastAsia="en-US"/>
        </w:rPr>
        <w:t xml:space="preserve"> 2019</w:t>
      </w:r>
      <w:r w:rsidRPr="0089089B">
        <w:rPr>
          <w:rFonts w:ascii="Arial" w:hAnsi="Arial" w:cs="Arial"/>
          <w:lang w:eastAsia="en-US"/>
        </w:rPr>
        <w:t>, during the 31st Session of the Committee on Migrant Workers, the Director of the Argentinian National Migration</w:t>
      </w:r>
      <w:r>
        <w:rPr>
          <w:rFonts w:ascii="Arial" w:hAnsi="Arial" w:cs="Arial"/>
          <w:lang w:eastAsia="en-US"/>
        </w:rPr>
        <w:t>s</w:t>
      </w:r>
      <w:r w:rsidRPr="0089089B">
        <w:rPr>
          <w:rFonts w:ascii="Arial" w:hAnsi="Arial" w:cs="Arial"/>
          <w:lang w:eastAsia="en-US"/>
        </w:rPr>
        <w:t xml:space="preserve"> Office announced the decision to lift </w:t>
      </w:r>
      <w:r>
        <w:rPr>
          <w:rFonts w:ascii="Arial" w:hAnsi="Arial" w:cs="Arial"/>
          <w:lang w:eastAsia="en-US"/>
        </w:rPr>
        <w:t xml:space="preserve">Vanessa’s </w:t>
      </w:r>
      <w:r w:rsidRPr="0089089B">
        <w:rPr>
          <w:rFonts w:ascii="Arial" w:hAnsi="Arial" w:cs="Arial"/>
          <w:lang w:eastAsia="en-US"/>
        </w:rPr>
        <w:t>re-entry ban into Argentina based on “humanitarian reasons”. Th</w:t>
      </w:r>
      <w:r>
        <w:rPr>
          <w:rFonts w:ascii="Arial" w:hAnsi="Arial" w:cs="Arial"/>
          <w:lang w:eastAsia="en-US"/>
        </w:rPr>
        <w:t>is decision</w:t>
      </w:r>
      <w:r w:rsidRPr="0089089B">
        <w:rPr>
          <w:rFonts w:ascii="Arial" w:hAnsi="Arial" w:cs="Arial"/>
          <w:lang w:eastAsia="en-US"/>
        </w:rPr>
        <w:t xml:space="preserve"> is very significant as it allows for the restoration of the rights of </w:t>
      </w:r>
      <w:r>
        <w:rPr>
          <w:rFonts w:ascii="Arial" w:hAnsi="Arial" w:cs="Arial"/>
          <w:lang w:eastAsia="en-US"/>
        </w:rPr>
        <w:t>her</w:t>
      </w:r>
      <w:r w:rsidRPr="0089089B">
        <w:rPr>
          <w:rFonts w:ascii="Arial" w:hAnsi="Arial" w:cs="Arial"/>
          <w:lang w:eastAsia="en-US"/>
        </w:rPr>
        <w:t xml:space="preserve"> children, considering their best interests and guaranteeing their right to family unity. </w:t>
      </w:r>
    </w:p>
    <w:p w14:paraId="7C364946" w14:textId="77777777" w:rsidR="000824A8" w:rsidRDefault="000824A8" w:rsidP="0089089B">
      <w:pPr>
        <w:rPr>
          <w:rFonts w:ascii="Arial" w:hAnsi="Arial" w:cs="Arial"/>
          <w:lang w:eastAsia="en-US"/>
        </w:rPr>
      </w:pPr>
    </w:p>
    <w:p w14:paraId="274F24CD" w14:textId="49A5FEF6" w:rsidR="0089089B" w:rsidRDefault="0089089B" w:rsidP="0089089B">
      <w:pPr>
        <w:rPr>
          <w:rFonts w:ascii="Arial" w:hAnsi="Arial" w:cs="Arial"/>
          <w:lang w:eastAsia="en-US"/>
        </w:rPr>
      </w:pPr>
      <w:r w:rsidRPr="0089089B">
        <w:rPr>
          <w:rFonts w:ascii="Arial" w:hAnsi="Arial" w:cs="Arial"/>
          <w:lang w:eastAsia="en-US"/>
        </w:rPr>
        <w:t xml:space="preserve">After 7 months of being </w:t>
      </w:r>
      <w:r>
        <w:rPr>
          <w:rFonts w:ascii="Arial" w:hAnsi="Arial" w:cs="Arial"/>
          <w:lang w:eastAsia="en-US"/>
        </w:rPr>
        <w:t>forcibly separated</w:t>
      </w:r>
      <w:r w:rsidRPr="0089089B">
        <w:rPr>
          <w:rFonts w:ascii="Arial" w:hAnsi="Arial" w:cs="Arial"/>
          <w:lang w:eastAsia="en-US"/>
        </w:rPr>
        <w:t xml:space="preserve"> from her family, and thanks t</w:t>
      </w:r>
      <w:r>
        <w:rPr>
          <w:rFonts w:ascii="Arial" w:hAnsi="Arial" w:cs="Arial"/>
          <w:lang w:eastAsia="en-US"/>
        </w:rPr>
        <w:t>o the collective struggle of Vanessa’s</w:t>
      </w:r>
      <w:r w:rsidRPr="0089089B">
        <w:rPr>
          <w:rFonts w:ascii="Arial" w:hAnsi="Arial" w:cs="Arial"/>
          <w:lang w:eastAsia="en-US"/>
        </w:rPr>
        <w:t xml:space="preserve"> lawyer, civil society organizations, and the support of the international community and </w:t>
      </w:r>
      <w:r>
        <w:rPr>
          <w:rFonts w:ascii="Arial" w:hAnsi="Arial" w:cs="Arial"/>
          <w:lang w:eastAsia="en-US"/>
        </w:rPr>
        <w:t>activists</w:t>
      </w:r>
      <w:r w:rsidRPr="0089089B">
        <w:rPr>
          <w:rFonts w:ascii="Arial" w:hAnsi="Arial" w:cs="Arial"/>
          <w:lang w:eastAsia="en-US"/>
        </w:rPr>
        <w:t xml:space="preserve"> who joined forces to </w:t>
      </w:r>
      <w:r>
        <w:rPr>
          <w:rFonts w:ascii="Arial" w:hAnsi="Arial" w:cs="Arial"/>
          <w:lang w:eastAsia="en-US"/>
        </w:rPr>
        <w:t>demand</w:t>
      </w:r>
      <w:r w:rsidRPr="0089089B">
        <w:rPr>
          <w:rFonts w:ascii="Arial" w:hAnsi="Arial" w:cs="Arial"/>
          <w:lang w:eastAsia="en-US"/>
        </w:rPr>
        <w:t xml:space="preserve"> her return, Vanessa and her baby can now come back to Argentina and reunite with their family.</w:t>
      </w:r>
    </w:p>
    <w:p w14:paraId="20183B1C" w14:textId="77777777" w:rsidR="0089089B" w:rsidRDefault="0089089B" w:rsidP="0089089B">
      <w:pPr>
        <w:rPr>
          <w:rFonts w:ascii="Arial" w:hAnsi="Arial" w:cs="Arial"/>
          <w:lang w:eastAsia="en-US"/>
        </w:rPr>
      </w:pPr>
    </w:p>
    <w:p w14:paraId="5CA05F83" w14:textId="59E42A99" w:rsidR="0089089B" w:rsidRDefault="0089089B" w:rsidP="0089089B">
      <w:pPr>
        <w:rPr>
          <w:rFonts w:ascii="Arial" w:hAnsi="Arial" w:cs="Arial"/>
          <w:szCs w:val="20"/>
          <w:lang w:eastAsia="en-US"/>
        </w:rPr>
      </w:pPr>
      <w:r w:rsidRPr="0089089B">
        <w:rPr>
          <w:rFonts w:ascii="Arial" w:hAnsi="Arial" w:cs="Arial"/>
          <w:lang w:eastAsia="en-US"/>
        </w:rPr>
        <w:t xml:space="preserve">Amnesty International </w:t>
      </w:r>
      <w:r>
        <w:rPr>
          <w:rFonts w:ascii="Arial" w:hAnsi="Arial" w:cs="Arial"/>
          <w:lang w:eastAsia="en-US"/>
        </w:rPr>
        <w:t xml:space="preserve">will continue to monitor </w:t>
      </w:r>
      <w:r w:rsidR="007D010C">
        <w:rPr>
          <w:rFonts w:ascii="Arial" w:hAnsi="Arial" w:cs="Arial"/>
          <w:lang w:eastAsia="en-US"/>
        </w:rPr>
        <w:t>her</w:t>
      </w:r>
      <w:r w:rsidR="007B4709">
        <w:rPr>
          <w:rFonts w:ascii="Arial" w:hAnsi="Arial" w:cs="Arial"/>
          <w:lang w:eastAsia="en-US"/>
        </w:rPr>
        <w:t xml:space="preserve"> situation </w:t>
      </w:r>
      <w:r>
        <w:rPr>
          <w:rFonts w:ascii="Arial" w:hAnsi="Arial" w:cs="Arial"/>
          <w:lang w:eastAsia="en-US"/>
        </w:rPr>
        <w:t xml:space="preserve">to ensure the state </w:t>
      </w:r>
      <w:r w:rsidRPr="0089089B">
        <w:rPr>
          <w:rFonts w:ascii="Arial" w:hAnsi="Arial" w:cs="Arial"/>
          <w:lang w:eastAsia="en-US"/>
        </w:rPr>
        <w:t>guarantee</w:t>
      </w:r>
      <w:r>
        <w:rPr>
          <w:rFonts w:ascii="Arial" w:hAnsi="Arial" w:cs="Arial"/>
          <w:lang w:eastAsia="en-US"/>
        </w:rPr>
        <w:t>s</w:t>
      </w:r>
      <w:r w:rsidRPr="0089089B">
        <w:rPr>
          <w:rFonts w:ascii="Arial" w:hAnsi="Arial" w:cs="Arial"/>
          <w:lang w:eastAsia="en-US"/>
        </w:rPr>
        <w:t xml:space="preserve"> Vanessa and her baby’s </w:t>
      </w:r>
      <w:r>
        <w:rPr>
          <w:rFonts w:ascii="Arial" w:hAnsi="Arial" w:cs="Arial"/>
          <w:lang w:eastAsia="en-US"/>
        </w:rPr>
        <w:t xml:space="preserve">safe </w:t>
      </w:r>
      <w:r w:rsidRPr="0089089B">
        <w:rPr>
          <w:rFonts w:ascii="Arial" w:hAnsi="Arial" w:cs="Arial"/>
          <w:lang w:eastAsia="en-US"/>
        </w:rPr>
        <w:t xml:space="preserve">return to Argentina and </w:t>
      </w:r>
      <w:r w:rsidR="007B4709">
        <w:rPr>
          <w:rFonts w:ascii="Arial" w:hAnsi="Arial" w:cs="Arial"/>
          <w:lang w:eastAsia="en-US"/>
        </w:rPr>
        <w:t>that she can</w:t>
      </w:r>
      <w:r>
        <w:rPr>
          <w:rFonts w:ascii="Arial" w:hAnsi="Arial" w:cs="Arial"/>
          <w:lang w:eastAsia="en-US"/>
        </w:rPr>
        <w:t xml:space="preserve"> </w:t>
      </w:r>
      <w:r w:rsidR="00F74097">
        <w:rPr>
          <w:rFonts w:ascii="Arial" w:hAnsi="Arial" w:cs="Arial"/>
          <w:lang w:eastAsia="en-US"/>
        </w:rPr>
        <w:t>remain in the country on a regular migratory status</w:t>
      </w:r>
      <w:r w:rsidRPr="0089089B">
        <w:rPr>
          <w:rFonts w:ascii="Arial" w:hAnsi="Arial" w:cs="Arial"/>
          <w:lang w:eastAsia="en-US"/>
        </w:rPr>
        <w:t>.</w:t>
      </w:r>
    </w:p>
    <w:p w14:paraId="62801211" w14:textId="77777777" w:rsidR="001539CA" w:rsidRDefault="001539CA" w:rsidP="001539CA">
      <w:pPr>
        <w:rPr>
          <w:rFonts w:ascii="Arial" w:hAnsi="Arial" w:cs="Arial"/>
          <w:szCs w:val="20"/>
          <w:lang w:eastAsia="en-US"/>
        </w:rPr>
      </w:pPr>
    </w:p>
    <w:p w14:paraId="66421195" w14:textId="77777777" w:rsidR="001539CA" w:rsidRPr="008F0446" w:rsidRDefault="001539CA" w:rsidP="001539CA">
      <w:pPr>
        <w:rPr>
          <w:rFonts w:ascii="Arial" w:hAnsi="Arial" w:cs="Arial"/>
          <w:sz w:val="20"/>
          <w:szCs w:val="20"/>
        </w:rPr>
      </w:pPr>
    </w:p>
    <w:p w14:paraId="0FA96131" w14:textId="77777777" w:rsidR="001539CA" w:rsidRPr="008F0446" w:rsidRDefault="001539CA" w:rsidP="001539CA">
      <w:pPr>
        <w:rPr>
          <w:rFonts w:ascii="Arial" w:hAnsi="Arial" w:cs="Arial"/>
          <w:b/>
          <w:sz w:val="20"/>
          <w:szCs w:val="20"/>
        </w:rPr>
      </w:pPr>
    </w:p>
    <w:p w14:paraId="70024307" w14:textId="77777777" w:rsidR="001539CA" w:rsidRPr="00B75929" w:rsidRDefault="001539CA" w:rsidP="001539CA">
      <w:pPr>
        <w:rPr>
          <w:rFonts w:ascii="Arial" w:hAnsi="Arial" w:cs="Arial"/>
          <w:b/>
          <w:sz w:val="20"/>
          <w:szCs w:val="20"/>
        </w:rPr>
      </w:pPr>
      <w:r w:rsidRPr="00B75929">
        <w:rPr>
          <w:rFonts w:ascii="Arial" w:hAnsi="Arial" w:cs="Arial"/>
          <w:b/>
          <w:sz w:val="20"/>
          <w:szCs w:val="20"/>
        </w:rPr>
        <w:t xml:space="preserve">NAME AND PREFFERED PRONOUN: </w:t>
      </w:r>
      <w:r w:rsidR="004D76FA">
        <w:rPr>
          <w:rFonts w:ascii="Arial" w:hAnsi="Arial" w:cs="Arial"/>
          <w:b/>
          <w:sz w:val="20"/>
          <w:szCs w:val="20"/>
        </w:rPr>
        <w:t>Vanessa Gomez Cueva</w:t>
      </w:r>
      <w:r w:rsidRPr="00B75929">
        <w:rPr>
          <w:rFonts w:ascii="Arial" w:hAnsi="Arial" w:cs="Arial"/>
          <w:b/>
          <w:sz w:val="20"/>
          <w:szCs w:val="20"/>
        </w:rPr>
        <w:t xml:space="preserve"> </w:t>
      </w:r>
      <w:r w:rsidRPr="00B75929">
        <w:rPr>
          <w:rFonts w:ascii="Arial" w:hAnsi="Arial" w:cs="Arial"/>
          <w:sz w:val="20"/>
          <w:szCs w:val="20"/>
        </w:rPr>
        <w:t>(</w:t>
      </w:r>
      <w:r w:rsidR="004D76FA">
        <w:rPr>
          <w:rFonts w:ascii="Arial" w:hAnsi="Arial" w:cs="Arial"/>
          <w:sz w:val="20"/>
          <w:szCs w:val="20"/>
        </w:rPr>
        <w:t>she/her</w:t>
      </w:r>
      <w:r w:rsidRPr="00B75929">
        <w:rPr>
          <w:rFonts w:ascii="Arial" w:hAnsi="Arial" w:cs="Arial"/>
          <w:sz w:val="20"/>
          <w:szCs w:val="20"/>
        </w:rPr>
        <w:t>)</w:t>
      </w:r>
    </w:p>
    <w:p w14:paraId="21D26685" w14:textId="77777777" w:rsidR="001539CA" w:rsidRPr="00B75929" w:rsidRDefault="001539CA" w:rsidP="001539CA">
      <w:pPr>
        <w:rPr>
          <w:rFonts w:ascii="Arial" w:hAnsi="Arial" w:cs="Arial"/>
          <w:b/>
          <w:sz w:val="20"/>
          <w:szCs w:val="20"/>
        </w:rPr>
      </w:pPr>
    </w:p>
    <w:p w14:paraId="1FB3C347" w14:textId="1309481C" w:rsidR="00696A6A" w:rsidRPr="00B75929" w:rsidRDefault="00696A6A" w:rsidP="00696A6A">
      <w:pPr>
        <w:rPr>
          <w:rFonts w:ascii="Arial" w:hAnsi="Arial" w:cs="Arial"/>
          <w:b/>
          <w:sz w:val="20"/>
          <w:szCs w:val="20"/>
        </w:rPr>
      </w:pPr>
      <w:r w:rsidRPr="00B75929">
        <w:rPr>
          <w:rFonts w:ascii="Arial" w:hAnsi="Arial" w:cs="Arial"/>
          <w:b/>
          <w:sz w:val="20"/>
          <w:szCs w:val="20"/>
        </w:rPr>
        <w:t xml:space="preserve">THIS IS THE </w:t>
      </w:r>
      <w:r w:rsidR="007B4709" w:rsidRPr="00BA7387">
        <w:rPr>
          <w:rFonts w:ascii="Arial" w:hAnsi="Arial" w:cs="Arial"/>
          <w:b/>
          <w:sz w:val="20"/>
          <w:szCs w:val="20"/>
        </w:rPr>
        <w:t>SECOND</w:t>
      </w:r>
      <w:r w:rsidRPr="00B75929">
        <w:rPr>
          <w:rFonts w:ascii="Arial" w:hAnsi="Arial" w:cs="Arial"/>
          <w:b/>
          <w:sz w:val="20"/>
          <w:szCs w:val="20"/>
        </w:rPr>
        <w:t xml:space="preserve"> AND FINAL OUTPUT FOR UA </w:t>
      </w:r>
      <w:r w:rsidR="00690664">
        <w:rPr>
          <w:rFonts w:ascii="Arial" w:hAnsi="Arial" w:cs="Arial"/>
          <w:b/>
          <w:sz w:val="20"/>
          <w:szCs w:val="20"/>
        </w:rPr>
        <w:t>0</w:t>
      </w:r>
      <w:r w:rsidR="004D76FA">
        <w:rPr>
          <w:rFonts w:ascii="Arial" w:hAnsi="Arial" w:cs="Arial"/>
          <w:b/>
          <w:sz w:val="20"/>
          <w:szCs w:val="20"/>
        </w:rPr>
        <w:t>39/19</w:t>
      </w:r>
    </w:p>
    <w:p w14:paraId="4E572ECB" w14:textId="77777777" w:rsidR="00696A6A" w:rsidRPr="00B75929" w:rsidRDefault="00696A6A" w:rsidP="001539CA">
      <w:pPr>
        <w:rPr>
          <w:rFonts w:ascii="Arial" w:hAnsi="Arial" w:cs="Arial"/>
          <w:b/>
          <w:sz w:val="20"/>
          <w:szCs w:val="20"/>
        </w:rPr>
      </w:pPr>
    </w:p>
    <w:p w14:paraId="01AAFDD6" w14:textId="75E5FC34" w:rsidR="001539CA" w:rsidRPr="00B75929" w:rsidRDefault="001539CA" w:rsidP="001539CA">
      <w:pPr>
        <w:rPr>
          <w:rFonts w:ascii="Arial" w:hAnsi="Arial" w:cs="Arial"/>
          <w:sz w:val="20"/>
          <w:szCs w:val="20"/>
        </w:rPr>
      </w:pPr>
      <w:r w:rsidRPr="00B75929">
        <w:rPr>
          <w:rFonts w:ascii="Arial" w:hAnsi="Arial" w:cs="Arial"/>
          <w:b/>
          <w:sz w:val="20"/>
          <w:szCs w:val="20"/>
        </w:rPr>
        <w:t xml:space="preserve">LINK TO PREVIOUS UA: </w:t>
      </w:r>
      <w:hyperlink r:id="rId12" w:history="1">
        <w:r w:rsidR="007B4709" w:rsidRPr="00BA7387">
          <w:rPr>
            <w:rFonts w:ascii="Arial" w:hAnsi="Arial" w:cs="Arial"/>
            <w:sz w:val="20"/>
            <w:szCs w:val="20"/>
          </w:rPr>
          <w:t>https://www.amnesty.org/en/documents/amr13/0119/2019/en/</w:t>
        </w:r>
      </w:hyperlink>
    </w:p>
    <w:p w14:paraId="6FFC3C5E" w14:textId="77777777" w:rsidR="0026766F" w:rsidRPr="008F0446" w:rsidRDefault="0026766F" w:rsidP="0026766F">
      <w:pPr>
        <w:spacing w:line="240" w:lineRule="exact"/>
        <w:rPr>
          <w:rFonts w:ascii="Amnesty Trade Gothic Light" w:hAnsi="Amnesty Trade Gothic Light" w:cs="Arial"/>
          <w:sz w:val="20"/>
          <w:szCs w:val="20"/>
        </w:rPr>
      </w:pPr>
    </w:p>
    <w:sectPr w:rsidR="0026766F" w:rsidRPr="008F0446" w:rsidSect="0026766F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851" w:right="851" w:bottom="2552" w:left="851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9A2592" w14:textId="77777777" w:rsidR="00641066" w:rsidRDefault="00641066">
      <w:r>
        <w:separator/>
      </w:r>
    </w:p>
  </w:endnote>
  <w:endnote w:type="continuationSeparator" w:id="0">
    <w:p w14:paraId="765F465B" w14:textId="77777777" w:rsidR="00641066" w:rsidRDefault="00641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mnesty Trade Gothic Cn">
    <w:altName w:val="Franklin Gothic Medium Cond"/>
    <w:charset w:val="00"/>
    <w:family w:val="swiss"/>
    <w:pitch w:val="variable"/>
    <w:sig w:usb0="00000001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mnesty Trade Gothic">
    <w:altName w:val="Corbel"/>
    <w:charset w:val="00"/>
    <w:family w:val="swiss"/>
    <w:pitch w:val="variable"/>
    <w:sig w:usb0="00000001" w:usb1="5000204A" w:usb2="00000000" w:usb3="00000000" w:csb0="0000009B" w:csb1="00000000"/>
  </w:font>
  <w:font w:name="Amnesty Trade Gothic Bold Cn">
    <w:altName w:val="DokChampa"/>
    <w:charset w:val="00"/>
    <w:family w:val="auto"/>
    <w:pitch w:val="variable"/>
    <w:sig w:usb0="03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mnesty Trade Gothic Light">
    <w:altName w:val="Corbel"/>
    <w:charset w:val="00"/>
    <w:family w:val="swiss"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24221" w14:textId="77777777" w:rsidR="00582A06" w:rsidRPr="00D0106D" w:rsidRDefault="00582A06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1C73B" w14:textId="77777777" w:rsidR="00582A06" w:rsidRDefault="00582A06">
    <w:pPr>
      <w:pStyle w:val="Footer"/>
    </w:pPr>
    <w:r w:rsidRPr="009160F6">
      <w:rPr>
        <w:noProof/>
        <w:lang w:val="en-AU" w:eastAsia="en-AU"/>
      </w:rPr>
      <w:drawing>
        <wp:inline distT="0" distB="0" distL="0" distR="0" wp14:anchorId="0AABEC4B" wp14:editId="0094AF6C">
          <wp:extent cx="6469380" cy="990600"/>
          <wp:effectExtent l="0" t="0" r="0" b="0"/>
          <wp:docPr id="2" name="Picture 2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38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728C7" w14:textId="77777777" w:rsidR="00641066" w:rsidRDefault="00641066">
      <w:r>
        <w:separator/>
      </w:r>
    </w:p>
  </w:footnote>
  <w:footnote w:type="continuationSeparator" w:id="0">
    <w:p w14:paraId="7B14498D" w14:textId="77777777" w:rsidR="00641066" w:rsidRDefault="00641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ECE04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12726E62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4B0173E7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11C837A4" w14:textId="327C920C" w:rsidR="001539CA" w:rsidRPr="001539CA" w:rsidRDefault="001539CA" w:rsidP="001539CA">
    <w:pPr>
      <w:tabs>
        <w:tab w:val="right" w:pos="10203"/>
      </w:tabs>
      <w:rPr>
        <w:rFonts w:ascii="Amnesty Trade Gothic" w:hAnsi="Amnesty Trade Gothic"/>
        <w:sz w:val="16"/>
        <w:szCs w:val="16"/>
      </w:rPr>
    </w:pPr>
    <w:r>
      <w:rPr>
        <w:rFonts w:ascii="Amnesty Trade Gothic" w:hAnsi="Amnesty Trade Gothic"/>
        <w:sz w:val="16"/>
        <w:szCs w:val="16"/>
      </w:rPr>
      <w:t>Outcome</w:t>
    </w:r>
    <w:r w:rsidRPr="001539CA">
      <w:rPr>
        <w:rFonts w:ascii="Amnesty Trade Gothic" w:hAnsi="Amnesty Trade Gothic"/>
        <w:sz w:val="16"/>
        <w:szCs w:val="16"/>
      </w:rPr>
      <w:t xml:space="preserve"> UA: </w:t>
    </w:r>
    <w:r w:rsidR="007B4709">
      <w:rPr>
        <w:rFonts w:ascii="Amnesty Trade Gothic" w:hAnsi="Amnesty Trade Gothic"/>
        <w:sz w:val="16"/>
        <w:szCs w:val="16"/>
      </w:rPr>
      <w:t>039/19</w:t>
    </w:r>
    <w:r w:rsidR="007B4709" w:rsidRPr="001539CA">
      <w:rPr>
        <w:rFonts w:ascii="Amnesty Trade Gothic" w:hAnsi="Amnesty Trade Gothic"/>
        <w:sz w:val="16"/>
        <w:szCs w:val="16"/>
      </w:rPr>
      <w:t xml:space="preserve"> </w:t>
    </w:r>
    <w:r w:rsidRPr="001539CA">
      <w:rPr>
        <w:rFonts w:ascii="Amnesty Trade Gothic" w:hAnsi="Amnesty Trade Gothic"/>
        <w:sz w:val="16"/>
        <w:szCs w:val="16"/>
      </w:rPr>
      <w:t>Index</w:t>
    </w:r>
    <w:r w:rsidRPr="00F74097">
      <w:rPr>
        <w:rFonts w:ascii="Amnesty Trade Gothic" w:hAnsi="Amnesty Trade Gothic"/>
        <w:sz w:val="16"/>
        <w:szCs w:val="16"/>
      </w:rPr>
      <w:t xml:space="preserve">: </w:t>
    </w:r>
    <w:r w:rsidR="007B4709">
      <w:rPr>
        <w:rFonts w:ascii="Amnesty Trade Gothic" w:hAnsi="Amnesty Trade Gothic"/>
        <w:sz w:val="16"/>
        <w:szCs w:val="16"/>
      </w:rPr>
      <w:t>AMR 13/0989/2019</w:t>
    </w:r>
    <w:r w:rsidR="007B4709" w:rsidRPr="00F74097">
      <w:rPr>
        <w:rFonts w:ascii="Amnesty Trade Gothic" w:hAnsi="Amnesty Trade Gothic"/>
        <w:sz w:val="16"/>
        <w:szCs w:val="16"/>
      </w:rPr>
      <w:t xml:space="preserve"> </w:t>
    </w:r>
    <w:r w:rsidR="004D76FA">
      <w:rPr>
        <w:rFonts w:ascii="Amnesty Trade Gothic" w:hAnsi="Amnesty Trade Gothic"/>
        <w:sz w:val="16"/>
        <w:szCs w:val="16"/>
      </w:rPr>
      <w:t>Argentina</w:t>
    </w:r>
    <w:r w:rsidRPr="001539CA">
      <w:rPr>
        <w:rFonts w:ascii="Amnesty Trade Gothic" w:hAnsi="Amnesty Trade Gothic"/>
        <w:sz w:val="16"/>
        <w:szCs w:val="16"/>
      </w:rPr>
      <w:tab/>
      <w:t xml:space="preserve">Date: </w:t>
    </w:r>
    <w:r w:rsidR="00854F48">
      <w:rPr>
        <w:rFonts w:ascii="Amnesty Trade Gothic" w:hAnsi="Amnesty Trade Gothic"/>
        <w:sz w:val="16"/>
        <w:szCs w:val="16"/>
      </w:rPr>
      <w:t>5</w:t>
    </w:r>
    <w:r w:rsidR="007B4709">
      <w:rPr>
        <w:rFonts w:ascii="Amnesty Trade Gothic" w:hAnsi="Amnesty Trade Gothic"/>
        <w:sz w:val="16"/>
        <w:szCs w:val="16"/>
      </w:rPr>
      <w:t xml:space="preserve"> </w:t>
    </w:r>
    <w:r w:rsidR="004D76FA">
      <w:rPr>
        <w:rFonts w:ascii="Amnesty Trade Gothic" w:hAnsi="Amnesty Trade Gothic"/>
        <w:sz w:val="16"/>
        <w:szCs w:val="16"/>
      </w:rPr>
      <w:t>September 2019</w:t>
    </w:r>
  </w:p>
  <w:p w14:paraId="490B566F" w14:textId="77777777" w:rsidR="00582A06" w:rsidRPr="00D0106D" w:rsidRDefault="00582A06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DB27E" w14:textId="77777777" w:rsidR="00582A06" w:rsidRDefault="00582A06"/>
  <w:p w14:paraId="21757A85" w14:textId="77777777" w:rsidR="00582A06" w:rsidRDefault="00582A06"/>
  <w:p w14:paraId="32EA05C7" w14:textId="3E1AD39E" w:rsidR="00B64E15" w:rsidRPr="00817483" w:rsidRDefault="00B64E15" w:rsidP="00B64E15">
    <w:pPr>
      <w:tabs>
        <w:tab w:val="right" w:pos="10203"/>
      </w:tabs>
      <w:rPr>
        <w:rFonts w:ascii="Amnesty Trade Gothic" w:hAnsi="Amnesty Trade Gothic"/>
        <w:color w:val="FFFFFF"/>
      </w:rPr>
    </w:pPr>
    <w:r>
      <w:rPr>
        <w:rFonts w:ascii="Amnesty Trade Gothic" w:hAnsi="Amnesty Trade Gothic"/>
        <w:sz w:val="16"/>
        <w:szCs w:val="16"/>
      </w:rPr>
      <w:t xml:space="preserve">Outcome </w:t>
    </w:r>
    <w:r w:rsidRPr="005A58EB">
      <w:rPr>
        <w:rFonts w:ascii="Amnesty Trade Gothic" w:hAnsi="Amnesty Trade Gothic"/>
        <w:sz w:val="16"/>
        <w:szCs w:val="16"/>
      </w:rPr>
      <w:t>U</w:t>
    </w:r>
    <w:r w:rsidRPr="00D324CD">
      <w:rPr>
        <w:rFonts w:ascii="Amnesty Trade Gothic" w:hAnsi="Amnesty Trade Gothic"/>
        <w:sz w:val="16"/>
        <w:szCs w:val="16"/>
      </w:rPr>
      <w:t xml:space="preserve">A: </w:t>
    </w:r>
    <w:r w:rsidR="00D324CD">
      <w:rPr>
        <w:rFonts w:ascii="Amnesty Trade Gothic" w:hAnsi="Amnesty Trade Gothic"/>
        <w:sz w:val="16"/>
        <w:szCs w:val="16"/>
      </w:rPr>
      <w:t>039/19</w:t>
    </w:r>
    <w:r w:rsidRPr="00D324CD">
      <w:rPr>
        <w:rFonts w:ascii="Amnesty Trade Gothic" w:hAnsi="Amnesty Trade Gothic"/>
        <w:sz w:val="16"/>
        <w:szCs w:val="16"/>
      </w:rPr>
      <w:t xml:space="preserve"> Index: </w:t>
    </w:r>
    <w:r w:rsidR="00D324CD" w:rsidRPr="00D324CD">
      <w:rPr>
        <w:rFonts w:ascii="Amnesty Trade Gothic" w:hAnsi="Amnesty Trade Gothic"/>
        <w:sz w:val="16"/>
        <w:szCs w:val="16"/>
      </w:rPr>
      <w:t>AMR 13/0989/2019</w:t>
    </w:r>
    <w:r w:rsidRPr="00D324CD">
      <w:rPr>
        <w:rFonts w:ascii="Amnesty Trade Gothic" w:hAnsi="Amnesty Trade Gothic"/>
        <w:sz w:val="16"/>
        <w:szCs w:val="16"/>
      </w:rPr>
      <w:t xml:space="preserve"> </w:t>
    </w:r>
    <w:r w:rsidR="004D76FA">
      <w:rPr>
        <w:rFonts w:ascii="Amnesty Trade Gothic" w:hAnsi="Amnesty Trade Gothic"/>
        <w:sz w:val="16"/>
        <w:szCs w:val="16"/>
      </w:rPr>
      <w:t>Argentina</w:t>
    </w:r>
    <w:r>
      <w:rPr>
        <w:rFonts w:ascii="Amnesty Trade Gothic" w:hAnsi="Amnesty Trade Gothic"/>
        <w:sz w:val="16"/>
        <w:szCs w:val="16"/>
      </w:rPr>
      <w:tab/>
      <w:t xml:space="preserve">Date: </w:t>
    </w:r>
    <w:r w:rsidR="00E362A5">
      <w:rPr>
        <w:rFonts w:ascii="Amnesty Trade Gothic" w:hAnsi="Amnesty Trade Gothic"/>
        <w:sz w:val="16"/>
        <w:szCs w:val="16"/>
      </w:rPr>
      <w:t>5</w:t>
    </w:r>
    <w:r w:rsidR="004D76FA">
      <w:rPr>
        <w:rFonts w:ascii="Amnesty Trade Gothic" w:hAnsi="Amnesty Trade Gothic"/>
        <w:sz w:val="16"/>
        <w:szCs w:val="16"/>
      </w:rPr>
      <w:t xml:space="preserve"> September 2019</w:t>
    </w:r>
  </w:p>
  <w:p w14:paraId="56EC6561" w14:textId="77777777" w:rsidR="00582A06" w:rsidRPr="0022665F" w:rsidRDefault="00582A0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46C5"/>
    <w:multiLevelType w:val="multilevel"/>
    <w:tmpl w:val="A53A2BD4"/>
    <w:numStyleLink w:val="AIActionPoints"/>
  </w:abstractNum>
  <w:abstractNum w:abstractNumId="1">
    <w:nsid w:val="223B76BA"/>
    <w:multiLevelType w:val="multilevel"/>
    <w:tmpl w:val="A53A2BD4"/>
    <w:numStyleLink w:val="AIActionPoints"/>
  </w:abstractNum>
  <w:abstractNum w:abstractNumId="2">
    <w:nsid w:val="3BDD52AF"/>
    <w:multiLevelType w:val="hybridMultilevel"/>
    <w:tmpl w:val="0D50192C"/>
    <w:lvl w:ilvl="0" w:tplc="1B0E27B0">
      <w:numFmt w:val="bullet"/>
      <w:lvlText w:val="-"/>
      <w:lvlJc w:val="left"/>
      <w:pPr>
        <w:ind w:left="360" w:hanging="360"/>
      </w:pPr>
      <w:rPr>
        <w:rFonts w:ascii="Amnesty Trade Gothic Cn" w:eastAsia="MS Mincho" w:hAnsi="Amnesty Trade Gothic C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E9371D"/>
    <w:multiLevelType w:val="multilevel"/>
    <w:tmpl w:val="A53A2BD4"/>
    <w:numStyleLink w:val="AIActionPoints"/>
  </w:abstractNum>
  <w:abstractNum w:abstractNumId="4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066"/>
    <w:rsid w:val="000106EF"/>
    <w:rsid w:val="00017914"/>
    <w:rsid w:val="00023EE0"/>
    <w:rsid w:val="00047F8B"/>
    <w:rsid w:val="000756B3"/>
    <w:rsid w:val="000824A8"/>
    <w:rsid w:val="000A3D7B"/>
    <w:rsid w:val="000A756A"/>
    <w:rsid w:val="000B23F7"/>
    <w:rsid w:val="000C0DE5"/>
    <w:rsid w:val="000C3B43"/>
    <w:rsid w:val="000C7651"/>
    <w:rsid w:val="000D14BC"/>
    <w:rsid w:val="000F0AF1"/>
    <w:rsid w:val="000F11B8"/>
    <w:rsid w:val="00107641"/>
    <w:rsid w:val="00114598"/>
    <w:rsid w:val="0013517C"/>
    <w:rsid w:val="00140DDC"/>
    <w:rsid w:val="001411BF"/>
    <w:rsid w:val="001539CA"/>
    <w:rsid w:val="001624EA"/>
    <w:rsid w:val="001671E0"/>
    <w:rsid w:val="001951FB"/>
    <w:rsid w:val="00196F3C"/>
    <w:rsid w:val="001B7B2B"/>
    <w:rsid w:val="001E0993"/>
    <w:rsid w:val="001E1790"/>
    <w:rsid w:val="001F696E"/>
    <w:rsid w:val="00203A02"/>
    <w:rsid w:val="002251F4"/>
    <w:rsid w:val="0022665F"/>
    <w:rsid w:val="0024477A"/>
    <w:rsid w:val="00252DBB"/>
    <w:rsid w:val="002613E0"/>
    <w:rsid w:val="0026672D"/>
    <w:rsid w:val="0026766F"/>
    <w:rsid w:val="0027166B"/>
    <w:rsid w:val="00273A2C"/>
    <w:rsid w:val="00282ADC"/>
    <w:rsid w:val="002923B7"/>
    <w:rsid w:val="002932CE"/>
    <w:rsid w:val="00296158"/>
    <w:rsid w:val="00297D91"/>
    <w:rsid w:val="002A3BFE"/>
    <w:rsid w:val="002A3DB8"/>
    <w:rsid w:val="00310926"/>
    <w:rsid w:val="00334F99"/>
    <w:rsid w:val="00335AD0"/>
    <w:rsid w:val="00347243"/>
    <w:rsid w:val="00350BE6"/>
    <w:rsid w:val="00370CFC"/>
    <w:rsid w:val="00373521"/>
    <w:rsid w:val="003738D8"/>
    <w:rsid w:val="003917E9"/>
    <w:rsid w:val="003A2A73"/>
    <w:rsid w:val="003B7FF5"/>
    <w:rsid w:val="003D1A64"/>
    <w:rsid w:val="003D377A"/>
    <w:rsid w:val="003E09A8"/>
    <w:rsid w:val="003E486F"/>
    <w:rsid w:val="00415A74"/>
    <w:rsid w:val="00450C13"/>
    <w:rsid w:val="00467473"/>
    <w:rsid w:val="00475586"/>
    <w:rsid w:val="0047739A"/>
    <w:rsid w:val="00483E30"/>
    <w:rsid w:val="004932C8"/>
    <w:rsid w:val="004B6A64"/>
    <w:rsid w:val="004D19C7"/>
    <w:rsid w:val="004D76FA"/>
    <w:rsid w:val="004E0E0E"/>
    <w:rsid w:val="004E4100"/>
    <w:rsid w:val="004E6A6E"/>
    <w:rsid w:val="005040F2"/>
    <w:rsid w:val="00504DB4"/>
    <w:rsid w:val="005078F0"/>
    <w:rsid w:val="005149A9"/>
    <w:rsid w:val="00515013"/>
    <w:rsid w:val="005356E4"/>
    <w:rsid w:val="0053584A"/>
    <w:rsid w:val="0054186C"/>
    <w:rsid w:val="005534BC"/>
    <w:rsid w:val="00557A54"/>
    <w:rsid w:val="00582A06"/>
    <w:rsid w:val="00594A50"/>
    <w:rsid w:val="005A0B85"/>
    <w:rsid w:val="005A5378"/>
    <w:rsid w:val="005C2CBA"/>
    <w:rsid w:val="005C41FB"/>
    <w:rsid w:val="005C5320"/>
    <w:rsid w:val="005D159E"/>
    <w:rsid w:val="005E3947"/>
    <w:rsid w:val="005F0D06"/>
    <w:rsid w:val="005F29C5"/>
    <w:rsid w:val="006000C4"/>
    <w:rsid w:val="00605B4E"/>
    <w:rsid w:val="00606C38"/>
    <w:rsid w:val="006114B4"/>
    <w:rsid w:val="00612CD0"/>
    <w:rsid w:val="00641066"/>
    <w:rsid w:val="0065199E"/>
    <w:rsid w:val="006814D6"/>
    <w:rsid w:val="00681FB0"/>
    <w:rsid w:val="006820E8"/>
    <w:rsid w:val="00685C2C"/>
    <w:rsid w:val="00690664"/>
    <w:rsid w:val="006966F6"/>
    <w:rsid w:val="00696A6A"/>
    <w:rsid w:val="006B1410"/>
    <w:rsid w:val="006C2190"/>
    <w:rsid w:val="006C3DE2"/>
    <w:rsid w:val="006C522F"/>
    <w:rsid w:val="00712F1E"/>
    <w:rsid w:val="007179E8"/>
    <w:rsid w:val="00736B40"/>
    <w:rsid w:val="00743422"/>
    <w:rsid w:val="007479B8"/>
    <w:rsid w:val="007605FF"/>
    <w:rsid w:val="007620A6"/>
    <w:rsid w:val="0077354F"/>
    <w:rsid w:val="007805B0"/>
    <w:rsid w:val="00785D1C"/>
    <w:rsid w:val="00795D45"/>
    <w:rsid w:val="007A1959"/>
    <w:rsid w:val="007A5DA8"/>
    <w:rsid w:val="007B0282"/>
    <w:rsid w:val="007B4709"/>
    <w:rsid w:val="007D010C"/>
    <w:rsid w:val="007E0CAD"/>
    <w:rsid w:val="007E3250"/>
    <w:rsid w:val="007E57A7"/>
    <w:rsid w:val="007F1204"/>
    <w:rsid w:val="0080271C"/>
    <w:rsid w:val="0081100F"/>
    <w:rsid w:val="00812DD1"/>
    <w:rsid w:val="00815508"/>
    <w:rsid w:val="008224D0"/>
    <w:rsid w:val="008241AB"/>
    <w:rsid w:val="00854F48"/>
    <w:rsid w:val="0086100E"/>
    <w:rsid w:val="0086363D"/>
    <w:rsid w:val="008709B5"/>
    <w:rsid w:val="00875E19"/>
    <w:rsid w:val="0089089B"/>
    <w:rsid w:val="008C6392"/>
    <w:rsid w:val="008D1158"/>
    <w:rsid w:val="008E1B3C"/>
    <w:rsid w:val="008E48B0"/>
    <w:rsid w:val="008F0446"/>
    <w:rsid w:val="008F0D42"/>
    <w:rsid w:val="008F0D7B"/>
    <w:rsid w:val="008F64FC"/>
    <w:rsid w:val="009144AA"/>
    <w:rsid w:val="009160F6"/>
    <w:rsid w:val="00916573"/>
    <w:rsid w:val="00946781"/>
    <w:rsid w:val="00950C7F"/>
    <w:rsid w:val="00963CA3"/>
    <w:rsid w:val="0097246F"/>
    <w:rsid w:val="009824A6"/>
    <w:rsid w:val="00985339"/>
    <w:rsid w:val="00987C31"/>
    <w:rsid w:val="009904C9"/>
    <w:rsid w:val="009971C5"/>
    <w:rsid w:val="009C0BC3"/>
    <w:rsid w:val="009D5F0B"/>
    <w:rsid w:val="009E0910"/>
    <w:rsid w:val="009E2CC1"/>
    <w:rsid w:val="009F4BB3"/>
    <w:rsid w:val="00A11181"/>
    <w:rsid w:val="00A34E1D"/>
    <w:rsid w:val="00A54BC1"/>
    <w:rsid w:val="00A7073D"/>
    <w:rsid w:val="00A76D99"/>
    <w:rsid w:val="00AB00B1"/>
    <w:rsid w:val="00AC6CA1"/>
    <w:rsid w:val="00AE7E51"/>
    <w:rsid w:val="00AF1FE1"/>
    <w:rsid w:val="00AF4CF9"/>
    <w:rsid w:val="00B01951"/>
    <w:rsid w:val="00B043D9"/>
    <w:rsid w:val="00B06E79"/>
    <w:rsid w:val="00B166C2"/>
    <w:rsid w:val="00B22D7A"/>
    <w:rsid w:val="00B252ED"/>
    <w:rsid w:val="00B33D3D"/>
    <w:rsid w:val="00B4432F"/>
    <w:rsid w:val="00B60FB0"/>
    <w:rsid w:val="00B64E15"/>
    <w:rsid w:val="00B75929"/>
    <w:rsid w:val="00B811E7"/>
    <w:rsid w:val="00B84EF8"/>
    <w:rsid w:val="00B9147D"/>
    <w:rsid w:val="00B950B1"/>
    <w:rsid w:val="00BA31FC"/>
    <w:rsid w:val="00BA7387"/>
    <w:rsid w:val="00BB309F"/>
    <w:rsid w:val="00BC2A04"/>
    <w:rsid w:val="00BD443E"/>
    <w:rsid w:val="00BE2450"/>
    <w:rsid w:val="00BE4AEB"/>
    <w:rsid w:val="00C11E9F"/>
    <w:rsid w:val="00C264C5"/>
    <w:rsid w:val="00C55BEE"/>
    <w:rsid w:val="00C64997"/>
    <w:rsid w:val="00CA19FC"/>
    <w:rsid w:val="00CB47CB"/>
    <w:rsid w:val="00CC73AE"/>
    <w:rsid w:val="00CE6658"/>
    <w:rsid w:val="00CF6041"/>
    <w:rsid w:val="00D0106D"/>
    <w:rsid w:val="00D03746"/>
    <w:rsid w:val="00D20ABE"/>
    <w:rsid w:val="00D20DEB"/>
    <w:rsid w:val="00D22B1F"/>
    <w:rsid w:val="00D31527"/>
    <w:rsid w:val="00D324CD"/>
    <w:rsid w:val="00D350CB"/>
    <w:rsid w:val="00D37D99"/>
    <w:rsid w:val="00D57BA5"/>
    <w:rsid w:val="00D63AA5"/>
    <w:rsid w:val="00D63E19"/>
    <w:rsid w:val="00D6401F"/>
    <w:rsid w:val="00D85FE8"/>
    <w:rsid w:val="00DA0C5A"/>
    <w:rsid w:val="00DC2AC9"/>
    <w:rsid w:val="00DC5FB0"/>
    <w:rsid w:val="00DC6ACD"/>
    <w:rsid w:val="00DC6E6F"/>
    <w:rsid w:val="00DD777F"/>
    <w:rsid w:val="00DD7EB3"/>
    <w:rsid w:val="00DE2CC9"/>
    <w:rsid w:val="00DF00FA"/>
    <w:rsid w:val="00DF0C26"/>
    <w:rsid w:val="00E03E62"/>
    <w:rsid w:val="00E23769"/>
    <w:rsid w:val="00E2387F"/>
    <w:rsid w:val="00E362A5"/>
    <w:rsid w:val="00E5518D"/>
    <w:rsid w:val="00E57B97"/>
    <w:rsid w:val="00E601DC"/>
    <w:rsid w:val="00E6735E"/>
    <w:rsid w:val="00E76EFA"/>
    <w:rsid w:val="00E96397"/>
    <w:rsid w:val="00E97E64"/>
    <w:rsid w:val="00EA7847"/>
    <w:rsid w:val="00EA7EC7"/>
    <w:rsid w:val="00EB1BE3"/>
    <w:rsid w:val="00EB3D70"/>
    <w:rsid w:val="00EC130D"/>
    <w:rsid w:val="00EC2C85"/>
    <w:rsid w:val="00ED61F1"/>
    <w:rsid w:val="00F20743"/>
    <w:rsid w:val="00F25545"/>
    <w:rsid w:val="00F4572A"/>
    <w:rsid w:val="00F54365"/>
    <w:rsid w:val="00F74097"/>
    <w:rsid w:val="00F7781E"/>
    <w:rsid w:val="00F95961"/>
    <w:rsid w:val="00F97D51"/>
    <w:rsid w:val="00FB2BDA"/>
    <w:rsid w:val="00FB3CEC"/>
    <w:rsid w:val="00FC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0B02A33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1539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D22B1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B6A64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6A64"/>
    <w:rPr>
      <w:rFonts w:cs="Times New Roman"/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rsid w:val="00E03E6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03E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03E62"/>
    <w:rPr>
      <w:rFonts w:cs="Times New Roma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03E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03E62"/>
    <w:rPr>
      <w:rFonts w:cs="Times New Roman"/>
      <w:b/>
      <w:bCs/>
      <w:lang w:val="en-GB" w:eastAsia="zh-CN"/>
    </w:rPr>
  </w:style>
  <w:style w:type="paragraph" w:styleId="BalloonText">
    <w:name w:val="Balloon Text"/>
    <w:basedOn w:val="Normal"/>
    <w:link w:val="BalloonTextChar"/>
    <w:uiPriority w:val="99"/>
    <w:rsid w:val="00E03E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03E62"/>
    <w:rPr>
      <w:rFonts w:ascii="Segoe UI" w:hAnsi="Segoe UI" w:cs="Segoe UI"/>
      <w:sz w:val="18"/>
      <w:szCs w:val="18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  <w:style w:type="paragraph" w:customStyle="1" w:styleId="Default">
    <w:name w:val="Default"/>
    <w:rsid w:val="006966F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AIBoxHeading">
    <w:name w:val="AI Box Heading"/>
    <w:basedOn w:val="Normal"/>
    <w:rsid w:val="0054186C"/>
    <w:pPr>
      <w:widowControl w:val="0"/>
      <w:shd w:val="clear" w:color="auto" w:fill="D9D9D9"/>
      <w:suppressAutoHyphens/>
      <w:spacing w:line="240" w:lineRule="atLeast"/>
    </w:pPr>
    <w:rPr>
      <w:rFonts w:ascii="Amnesty Trade Gothic Cn" w:eastAsia="Times New Roman" w:hAnsi="Amnesty Trade Gothic Cn"/>
      <w:b/>
      <w:caps/>
      <w:color w:val="000000"/>
      <w:sz w:val="32"/>
      <w:lang w:eastAsia="ar-SA"/>
    </w:rPr>
  </w:style>
  <w:style w:type="paragraph" w:customStyle="1" w:styleId="AIBoxintro">
    <w:name w:val="AI Box intro"/>
    <w:basedOn w:val="Normal"/>
    <w:rsid w:val="005A0B85"/>
    <w:pPr>
      <w:widowControl w:val="0"/>
      <w:shd w:val="clear" w:color="auto" w:fill="D9D9D9"/>
      <w:suppressAutoHyphens/>
      <w:spacing w:after="246" w:line="246" w:lineRule="atLeast"/>
    </w:pPr>
    <w:rPr>
      <w:rFonts w:ascii="Amnesty Trade Gothic Cn" w:eastAsia="Times New Roman" w:hAnsi="Amnesty Trade Gothic Cn"/>
      <w:b/>
      <w:color w:val="000000"/>
      <w:sz w:val="20"/>
      <w:lang w:eastAsia="ar-SA"/>
    </w:rPr>
  </w:style>
  <w:style w:type="character" w:customStyle="1" w:styleId="Heading1Char">
    <w:name w:val="Heading 1 Char"/>
    <w:basedOn w:val="DefaultParagraphFont"/>
    <w:link w:val="Heading1"/>
    <w:rsid w:val="001539C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  <w:style w:type="paragraph" w:customStyle="1" w:styleId="AIPullquote">
    <w:name w:val="AI Pullquote"/>
    <w:basedOn w:val="Normal"/>
    <w:rsid w:val="001539CA"/>
    <w:pPr>
      <w:keepNext/>
      <w:shd w:val="clear" w:color="auto" w:fill="FFFF00"/>
      <w:spacing w:line="240" w:lineRule="atLeast"/>
    </w:pPr>
    <w:rPr>
      <w:rFonts w:ascii="Amnesty Trade Gothic Cn" w:eastAsia="MS Mincho" w:hAnsi="Amnesty Trade Gothic Cn"/>
      <w:b/>
      <w:sz w:val="20"/>
      <w:lang w:eastAsia="ar-SA"/>
    </w:rPr>
  </w:style>
  <w:style w:type="paragraph" w:customStyle="1" w:styleId="AICaption">
    <w:name w:val="AI Caption"/>
    <w:basedOn w:val="Normal"/>
    <w:rsid w:val="001539CA"/>
    <w:pPr>
      <w:keepNext/>
      <w:suppressAutoHyphens/>
      <w:spacing w:after="246" w:line="240" w:lineRule="atLeast"/>
    </w:pPr>
    <w:rPr>
      <w:rFonts w:ascii="Amnesty Trade Gothic Cn" w:eastAsia="MS Mincho" w:hAnsi="Amnesty Trade Gothic Cn"/>
      <w:color w:val="404040"/>
      <w:sz w:val="16"/>
      <w:lang w:eastAsia="ar-SA"/>
    </w:rPr>
  </w:style>
  <w:style w:type="table" w:customStyle="1" w:styleId="GridTableLight">
    <w:name w:val="Grid Table Light"/>
    <w:basedOn w:val="TableNormal"/>
    <w:uiPriority w:val="40"/>
    <w:rsid w:val="001539CA"/>
    <w:rPr>
      <w:rFonts w:eastAsia="MS Mincho"/>
      <w:lang w:val="en-GB" w:eastAsia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1539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D22B1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B6A64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6A64"/>
    <w:rPr>
      <w:rFonts w:cs="Times New Roman"/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rsid w:val="00E03E6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03E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03E62"/>
    <w:rPr>
      <w:rFonts w:cs="Times New Roma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03E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03E62"/>
    <w:rPr>
      <w:rFonts w:cs="Times New Roman"/>
      <w:b/>
      <w:bCs/>
      <w:lang w:val="en-GB" w:eastAsia="zh-CN"/>
    </w:rPr>
  </w:style>
  <w:style w:type="paragraph" w:styleId="BalloonText">
    <w:name w:val="Balloon Text"/>
    <w:basedOn w:val="Normal"/>
    <w:link w:val="BalloonTextChar"/>
    <w:uiPriority w:val="99"/>
    <w:rsid w:val="00E03E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03E62"/>
    <w:rPr>
      <w:rFonts w:ascii="Segoe UI" w:hAnsi="Segoe UI" w:cs="Segoe UI"/>
      <w:sz w:val="18"/>
      <w:szCs w:val="18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  <w:style w:type="paragraph" w:customStyle="1" w:styleId="Default">
    <w:name w:val="Default"/>
    <w:rsid w:val="006966F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AIBoxHeading">
    <w:name w:val="AI Box Heading"/>
    <w:basedOn w:val="Normal"/>
    <w:rsid w:val="0054186C"/>
    <w:pPr>
      <w:widowControl w:val="0"/>
      <w:shd w:val="clear" w:color="auto" w:fill="D9D9D9"/>
      <w:suppressAutoHyphens/>
      <w:spacing w:line="240" w:lineRule="atLeast"/>
    </w:pPr>
    <w:rPr>
      <w:rFonts w:ascii="Amnesty Trade Gothic Cn" w:eastAsia="Times New Roman" w:hAnsi="Amnesty Trade Gothic Cn"/>
      <w:b/>
      <w:caps/>
      <w:color w:val="000000"/>
      <w:sz w:val="32"/>
      <w:lang w:eastAsia="ar-SA"/>
    </w:rPr>
  </w:style>
  <w:style w:type="paragraph" w:customStyle="1" w:styleId="AIBoxintro">
    <w:name w:val="AI Box intro"/>
    <w:basedOn w:val="Normal"/>
    <w:rsid w:val="005A0B85"/>
    <w:pPr>
      <w:widowControl w:val="0"/>
      <w:shd w:val="clear" w:color="auto" w:fill="D9D9D9"/>
      <w:suppressAutoHyphens/>
      <w:spacing w:after="246" w:line="246" w:lineRule="atLeast"/>
    </w:pPr>
    <w:rPr>
      <w:rFonts w:ascii="Amnesty Trade Gothic Cn" w:eastAsia="Times New Roman" w:hAnsi="Amnesty Trade Gothic Cn"/>
      <w:b/>
      <w:color w:val="000000"/>
      <w:sz w:val="20"/>
      <w:lang w:eastAsia="ar-SA"/>
    </w:rPr>
  </w:style>
  <w:style w:type="character" w:customStyle="1" w:styleId="Heading1Char">
    <w:name w:val="Heading 1 Char"/>
    <w:basedOn w:val="DefaultParagraphFont"/>
    <w:link w:val="Heading1"/>
    <w:rsid w:val="001539C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  <w:style w:type="paragraph" w:customStyle="1" w:styleId="AIPullquote">
    <w:name w:val="AI Pullquote"/>
    <w:basedOn w:val="Normal"/>
    <w:rsid w:val="001539CA"/>
    <w:pPr>
      <w:keepNext/>
      <w:shd w:val="clear" w:color="auto" w:fill="FFFF00"/>
      <w:spacing w:line="240" w:lineRule="atLeast"/>
    </w:pPr>
    <w:rPr>
      <w:rFonts w:ascii="Amnesty Trade Gothic Cn" w:eastAsia="MS Mincho" w:hAnsi="Amnesty Trade Gothic Cn"/>
      <w:b/>
      <w:sz w:val="20"/>
      <w:lang w:eastAsia="ar-SA"/>
    </w:rPr>
  </w:style>
  <w:style w:type="paragraph" w:customStyle="1" w:styleId="AICaption">
    <w:name w:val="AI Caption"/>
    <w:basedOn w:val="Normal"/>
    <w:rsid w:val="001539CA"/>
    <w:pPr>
      <w:keepNext/>
      <w:suppressAutoHyphens/>
      <w:spacing w:after="246" w:line="240" w:lineRule="atLeast"/>
    </w:pPr>
    <w:rPr>
      <w:rFonts w:ascii="Amnesty Trade Gothic Cn" w:eastAsia="MS Mincho" w:hAnsi="Amnesty Trade Gothic Cn"/>
      <w:color w:val="404040"/>
      <w:sz w:val="16"/>
      <w:lang w:eastAsia="ar-SA"/>
    </w:rPr>
  </w:style>
  <w:style w:type="table" w:customStyle="1" w:styleId="GridTableLight">
    <w:name w:val="Grid Table Light"/>
    <w:basedOn w:val="TableNormal"/>
    <w:uiPriority w:val="40"/>
    <w:rsid w:val="001539CA"/>
    <w:rPr>
      <w:rFonts w:eastAsia="MS Mincho"/>
      <w:lang w:val="en-GB" w:eastAsia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amnesty.org/en/documents/amr13/0119/2019/en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66AEEB89EE6F43949FAEF4D63AEA24" ma:contentTypeVersion="11" ma:contentTypeDescription="Create a new document." ma:contentTypeScope="" ma:versionID="4776a251e665e86913b4742dfb9cf3c1">
  <xsd:schema xmlns:xsd="http://www.w3.org/2001/XMLSchema" xmlns:xs="http://www.w3.org/2001/XMLSchema" xmlns:p="http://schemas.microsoft.com/office/2006/metadata/properties" xmlns:ns3="aff5e1c0-189b-490c-be5b-10e434d6411e" xmlns:ns4="a3f9800f-bbb3-48e3-b689-dcf6ba95456b" targetNamespace="http://schemas.microsoft.com/office/2006/metadata/properties" ma:root="true" ma:fieldsID="042bc321b69c0644f1f826f5f3c00b1e" ns3:_="" ns4:_="">
    <xsd:import namespace="aff5e1c0-189b-490c-be5b-10e434d6411e"/>
    <xsd:import namespace="a3f9800f-bbb3-48e3-b689-dcf6ba9545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5e1c0-189b-490c-be5b-10e434d641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9800f-bbb3-48e3-b689-dcf6ba95456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AE943-7ACD-459C-BC38-426AC564018D}">
  <ds:schemaRefs>
    <ds:schemaRef ds:uri="http://purl.org/dc/elements/1.1/"/>
    <ds:schemaRef ds:uri="http://www.w3.org/XML/1998/namespace"/>
    <ds:schemaRef ds:uri="a3f9800f-bbb3-48e3-b689-dcf6ba95456b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aff5e1c0-189b-490c-be5b-10e434d6411e"/>
  </ds:schemaRefs>
</ds:datastoreItem>
</file>

<file path=customXml/itemProps2.xml><?xml version="1.0" encoding="utf-8"?>
<ds:datastoreItem xmlns:ds="http://schemas.openxmlformats.org/officeDocument/2006/customXml" ds:itemID="{DC5C04F0-F963-40A4-B6A4-09204B7765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f5e1c0-189b-490c-be5b-10e434d6411e"/>
    <ds:schemaRef ds:uri="a3f9800f-bbb3-48e3-b689-dcf6ba9545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278985-96EB-4081-9F36-94ECA93385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EA7074-1C72-4537-A9B0-CA601BCCD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creator>Marcelina Castaneda</dc:creator>
  <cp:lastModifiedBy>Kaveeta Magandram</cp:lastModifiedBy>
  <cp:revision>2</cp:revision>
  <dcterms:created xsi:type="dcterms:W3CDTF">2019-09-07T22:14:00Z</dcterms:created>
  <dcterms:modified xsi:type="dcterms:W3CDTF">2019-09-07T22:14:00Z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0x0101002066AEEB89EE6F43949FAEF4D63AEA24</vt:lpwstr>
  </property>
</Properties>
</file>