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70A41" w14:textId="035571B0" w:rsidR="003E09A8" w:rsidRPr="00B64E15" w:rsidRDefault="0026766F" w:rsidP="00B64E15">
      <w:pPr>
        <w:pStyle w:val="AIUrgentActionTopHeading"/>
        <w:tabs>
          <w:tab w:val="clear" w:pos="567"/>
        </w:tabs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2C4117F6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5841029F" w14:textId="77777777" w:rsidR="009B4331" w:rsidRDefault="009B4331" w:rsidP="00EF0E46">
      <w:pPr>
        <w:rPr>
          <w:rFonts w:ascii="Arial" w:hAnsi="Arial" w:cs="Arial"/>
          <w:b/>
          <w:sz w:val="36"/>
          <w:lang w:eastAsia="es-MX"/>
        </w:rPr>
      </w:pPr>
      <w:r w:rsidRPr="009B4331">
        <w:rPr>
          <w:rFonts w:ascii="Arial" w:hAnsi="Arial" w:cs="Arial"/>
          <w:b/>
          <w:sz w:val="36"/>
          <w:lang w:eastAsia="es-MX"/>
        </w:rPr>
        <w:t xml:space="preserve">ACTIVISTS ARRESTED FOR PROTESTING </w:t>
      </w:r>
      <w:r>
        <w:rPr>
          <w:rFonts w:ascii="Arial" w:hAnsi="Arial" w:cs="Arial"/>
          <w:b/>
          <w:sz w:val="36"/>
          <w:lang w:eastAsia="es-MX"/>
        </w:rPr>
        <w:t>RELEASED</w:t>
      </w:r>
    </w:p>
    <w:p w14:paraId="510E67D3" w14:textId="1D5C4797" w:rsidR="009B4331" w:rsidRDefault="009B4331" w:rsidP="00EF0E46">
      <w:pPr>
        <w:jc w:val="both"/>
        <w:rPr>
          <w:rFonts w:ascii="Arial" w:hAnsi="Arial" w:cs="Arial"/>
          <w:b/>
          <w:color w:val="000000"/>
          <w:lang w:eastAsia="es-MX"/>
        </w:rPr>
      </w:pPr>
      <w:r w:rsidRPr="009B4331">
        <w:rPr>
          <w:rFonts w:ascii="Arial" w:hAnsi="Arial" w:cs="Arial"/>
          <w:b/>
          <w:color w:val="000000"/>
          <w:lang w:eastAsia="es-MX"/>
        </w:rPr>
        <w:t xml:space="preserve">Five pro-democracy activists, Alseny Farinta Camara, Moussa Sanoh, Boubacar Diallo, Thierno Seydi Ly and Thierno Oumar Barry, were </w:t>
      </w:r>
      <w:r>
        <w:rPr>
          <w:rFonts w:ascii="Arial" w:hAnsi="Arial" w:cs="Arial"/>
          <w:b/>
          <w:color w:val="000000"/>
          <w:lang w:eastAsia="es-MX"/>
        </w:rPr>
        <w:t>released on 19</w:t>
      </w:r>
      <w:r w:rsidRPr="009B4331">
        <w:rPr>
          <w:rFonts w:ascii="Arial" w:hAnsi="Arial" w:cs="Arial"/>
          <w:b/>
          <w:color w:val="000000"/>
          <w:lang w:eastAsia="es-MX"/>
        </w:rPr>
        <w:t xml:space="preserve"> </w:t>
      </w:r>
      <w:r>
        <w:rPr>
          <w:rFonts w:ascii="Arial" w:hAnsi="Arial" w:cs="Arial"/>
          <w:b/>
          <w:color w:val="000000"/>
          <w:lang w:eastAsia="es-MX"/>
        </w:rPr>
        <w:t>December 201</w:t>
      </w:r>
      <w:r w:rsidRPr="009B4331">
        <w:rPr>
          <w:rFonts w:ascii="Arial" w:hAnsi="Arial" w:cs="Arial"/>
          <w:b/>
          <w:color w:val="000000"/>
          <w:lang w:eastAsia="es-MX"/>
        </w:rPr>
        <w:t>9 in Kind</w:t>
      </w:r>
      <w:r>
        <w:rPr>
          <w:rFonts w:ascii="Arial" w:hAnsi="Arial" w:cs="Arial"/>
          <w:b/>
          <w:color w:val="000000"/>
          <w:lang w:eastAsia="es-MX"/>
        </w:rPr>
        <w:t>ia, western Guinea. C</w:t>
      </w:r>
      <w:r w:rsidRPr="009B4331">
        <w:rPr>
          <w:rFonts w:ascii="Arial" w:hAnsi="Arial" w:cs="Arial"/>
          <w:b/>
          <w:color w:val="000000"/>
          <w:lang w:eastAsia="es-MX"/>
        </w:rPr>
        <w:t>harged with participati</w:t>
      </w:r>
      <w:r>
        <w:rPr>
          <w:rFonts w:ascii="Arial" w:hAnsi="Arial" w:cs="Arial"/>
          <w:b/>
          <w:color w:val="000000"/>
          <w:lang w:eastAsia="es-MX"/>
        </w:rPr>
        <w:t xml:space="preserve">on in an unauthorised gathering, three </w:t>
      </w:r>
      <w:r w:rsidR="008E3F13">
        <w:rPr>
          <w:rFonts w:ascii="Arial" w:hAnsi="Arial" w:cs="Arial"/>
          <w:b/>
          <w:color w:val="000000"/>
          <w:lang w:eastAsia="es-MX"/>
        </w:rPr>
        <w:t xml:space="preserve">of the five activists </w:t>
      </w:r>
      <w:r w:rsidR="00CE0556">
        <w:rPr>
          <w:rFonts w:ascii="Arial" w:hAnsi="Arial" w:cs="Arial"/>
          <w:b/>
          <w:color w:val="000000"/>
          <w:lang w:eastAsia="es-MX"/>
        </w:rPr>
        <w:t>were</w:t>
      </w:r>
      <w:r w:rsidR="004E3FFD">
        <w:rPr>
          <w:rFonts w:ascii="Arial" w:hAnsi="Arial" w:cs="Arial"/>
          <w:b/>
          <w:color w:val="000000"/>
          <w:lang w:eastAsia="es-MX"/>
        </w:rPr>
        <w:t xml:space="preserve"> given</w:t>
      </w:r>
      <w:r w:rsidR="004E3FFD" w:rsidRPr="009B4331">
        <w:rPr>
          <w:rFonts w:ascii="Arial" w:hAnsi="Arial" w:cs="Arial"/>
          <w:b/>
          <w:color w:val="000000"/>
          <w:lang w:eastAsia="es-MX"/>
        </w:rPr>
        <w:t xml:space="preserve"> </w:t>
      </w:r>
      <w:r w:rsidR="004E3FFD">
        <w:rPr>
          <w:rFonts w:ascii="Arial" w:hAnsi="Arial" w:cs="Arial"/>
          <w:b/>
          <w:color w:val="000000"/>
          <w:lang w:eastAsia="es-MX"/>
        </w:rPr>
        <w:t>a</w:t>
      </w:r>
      <w:r w:rsidR="008E3F13">
        <w:rPr>
          <w:rFonts w:ascii="Arial" w:hAnsi="Arial" w:cs="Arial"/>
          <w:b/>
          <w:color w:val="000000"/>
          <w:lang w:eastAsia="es-MX"/>
        </w:rPr>
        <w:t xml:space="preserve"> </w:t>
      </w:r>
      <w:r w:rsidR="00EF0E46">
        <w:rPr>
          <w:rFonts w:ascii="Arial" w:hAnsi="Arial" w:cs="Arial"/>
          <w:b/>
          <w:color w:val="000000"/>
          <w:lang w:eastAsia="es-MX"/>
        </w:rPr>
        <w:t>four-month</w:t>
      </w:r>
      <w:r w:rsidR="004E3FFD">
        <w:rPr>
          <w:rFonts w:ascii="Arial" w:hAnsi="Arial" w:cs="Arial"/>
          <w:b/>
          <w:color w:val="000000"/>
          <w:lang w:eastAsia="es-MX"/>
        </w:rPr>
        <w:t xml:space="preserve"> sentence</w:t>
      </w:r>
      <w:r w:rsidR="008E3F13">
        <w:rPr>
          <w:rFonts w:ascii="Arial" w:hAnsi="Arial" w:cs="Arial"/>
          <w:b/>
          <w:color w:val="000000"/>
          <w:lang w:eastAsia="es-MX"/>
        </w:rPr>
        <w:t>,</w:t>
      </w:r>
      <w:r w:rsidR="00FF21B6">
        <w:rPr>
          <w:rFonts w:ascii="Arial" w:hAnsi="Arial" w:cs="Arial"/>
          <w:b/>
          <w:color w:val="000000"/>
          <w:lang w:eastAsia="es-MX"/>
        </w:rPr>
        <w:t xml:space="preserve"> in</w:t>
      </w:r>
      <w:r w:rsidR="00B918DB">
        <w:rPr>
          <w:rFonts w:ascii="Arial" w:hAnsi="Arial" w:cs="Arial"/>
          <w:b/>
          <w:color w:val="000000"/>
          <w:lang w:eastAsia="es-MX"/>
        </w:rPr>
        <w:t xml:space="preserve">cluding </w:t>
      </w:r>
      <w:r w:rsidR="004E3FFD">
        <w:rPr>
          <w:rFonts w:ascii="Arial" w:hAnsi="Arial" w:cs="Arial"/>
          <w:b/>
          <w:color w:val="000000"/>
          <w:lang w:eastAsia="es-MX"/>
        </w:rPr>
        <w:t xml:space="preserve">a </w:t>
      </w:r>
      <w:r w:rsidR="00B918DB">
        <w:rPr>
          <w:rFonts w:ascii="Arial" w:hAnsi="Arial" w:cs="Arial"/>
          <w:b/>
          <w:color w:val="000000"/>
          <w:lang w:eastAsia="es-MX"/>
        </w:rPr>
        <w:t>three</w:t>
      </w:r>
      <w:r w:rsidR="00EF0E46">
        <w:rPr>
          <w:rFonts w:ascii="Arial" w:hAnsi="Arial" w:cs="Arial"/>
          <w:b/>
          <w:color w:val="000000"/>
          <w:lang w:eastAsia="es-MX"/>
        </w:rPr>
        <w:t>-</w:t>
      </w:r>
      <w:r w:rsidR="00B918DB">
        <w:rPr>
          <w:rFonts w:ascii="Arial" w:hAnsi="Arial" w:cs="Arial"/>
          <w:b/>
          <w:color w:val="000000"/>
          <w:lang w:eastAsia="es-MX"/>
        </w:rPr>
        <w:t xml:space="preserve">month suspended </w:t>
      </w:r>
      <w:r w:rsidR="004E3FFD">
        <w:rPr>
          <w:rFonts w:ascii="Arial" w:hAnsi="Arial" w:cs="Arial"/>
          <w:b/>
          <w:color w:val="000000"/>
          <w:lang w:eastAsia="es-MX"/>
        </w:rPr>
        <w:t>sentence.</w:t>
      </w:r>
      <w:r w:rsidR="008E3F13">
        <w:rPr>
          <w:rFonts w:ascii="Arial" w:hAnsi="Arial" w:cs="Arial"/>
          <w:b/>
          <w:color w:val="000000"/>
          <w:lang w:eastAsia="es-MX"/>
        </w:rPr>
        <w:t xml:space="preserve"> </w:t>
      </w:r>
      <w:r w:rsidR="004E3FFD">
        <w:rPr>
          <w:rFonts w:ascii="Arial" w:hAnsi="Arial" w:cs="Arial"/>
          <w:b/>
          <w:color w:val="000000"/>
          <w:lang w:eastAsia="es-MX"/>
        </w:rPr>
        <w:t>T</w:t>
      </w:r>
      <w:r w:rsidR="008E3F13">
        <w:rPr>
          <w:rFonts w:ascii="Arial" w:hAnsi="Arial" w:cs="Arial"/>
          <w:b/>
          <w:color w:val="000000"/>
          <w:lang w:eastAsia="es-MX"/>
        </w:rPr>
        <w:t>he two other activists</w:t>
      </w:r>
      <w:r w:rsidR="00B918DB">
        <w:rPr>
          <w:rFonts w:ascii="Arial" w:hAnsi="Arial" w:cs="Arial"/>
          <w:b/>
          <w:color w:val="000000"/>
          <w:lang w:eastAsia="es-MX"/>
        </w:rPr>
        <w:t xml:space="preserve"> </w:t>
      </w:r>
      <w:r w:rsidR="00FF21B6">
        <w:rPr>
          <w:rFonts w:ascii="Arial" w:hAnsi="Arial" w:cs="Arial"/>
          <w:b/>
          <w:color w:val="000000"/>
          <w:lang w:eastAsia="es-MX"/>
        </w:rPr>
        <w:t xml:space="preserve">were </w:t>
      </w:r>
      <w:r w:rsidR="004E3FFD">
        <w:rPr>
          <w:rFonts w:ascii="Arial" w:hAnsi="Arial" w:cs="Arial"/>
          <w:b/>
          <w:color w:val="000000"/>
          <w:lang w:eastAsia="es-MX"/>
        </w:rPr>
        <w:t>acquitted and released</w:t>
      </w:r>
      <w:r w:rsidR="00FF21B6">
        <w:rPr>
          <w:rFonts w:ascii="Arial" w:hAnsi="Arial" w:cs="Arial"/>
          <w:b/>
          <w:color w:val="000000"/>
          <w:lang w:eastAsia="es-MX"/>
        </w:rPr>
        <w:t>.</w:t>
      </w:r>
    </w:p>
    <w:p w14:paraId="1BAC2169" w14:textId="77777777" w:rsidR="008E3F13" w:rsidRDefault="008E3F13" w:rsidP="008D7C7C">
      <w:pPr>
        <w:ind w:left="-284"/>
        <w:jc w:val="both"/>
        <w:rPr>
          <w:rFonts w:ascii="Arial" w:hAnsi="Arial" w:cs="Arial"/>
          <w:b/>
          <w:color w:val="000000"/>
          <w:lang w:eastAsia="es-MX"/>
        </w:rPr>
      </w:pPr>
    </w:p>
    <w:p w14:paraId="30B1F03B" w14:textId="48755CC6" w:rsidR="00B64E15" w:rsidRDefault="00B64E15" w:rsidP="00EF0E46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5974F3DE" w14:textId="77777777" w:rsidR="009C3FB1" w:rsidRPr="009C3FB1" w:rsidRDefault="009C3FB1" w:rsidP="009C3FB1">
      <w:pPr>
        <w:ind w:left="-284"/>
        <w:rPr>
          <w:rFonts w:ascii="Arial" w:hAnsi="Arial" w:cs="Arial"/>
          <w:sz w:val="22"/>
          <w:szCs w:val="22"/>
          <w:lang w:eastAsia="es-MX"/>
        </w:rPr>
      </w:pPr>
    </w:p>
    <w:p w14:paraId="5CE85F88" w14:textId="6B42395B" w:rsidR="000629CE" w:rsidRDefault="00A11EE3" w:rsidP="00EF0E4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D7C7C">
        <w:rPr>
          <w:rFonts w:ascii="Arial" w:hAnsi="Arial" w:cs="Arial"/>
          <w:sz w:val="20"/>
          <w:szCs w:val="20"/>
          <w:lang w:eastAsia="en-US"/>
        </w:rPr>
        <w:t>Alseny Farinta Camara, Boubacar Diallo and Moussa Sano</w:t>
      </w:r>
      <w:r w:rsidR="0002520E">
        <w:rPr>
          <w:rFonts w:ascii="Arial" w:hAnsi="Arial" w:cs="Arial"/>
          <w:sz w:val="20"/>
          <w:szCs w:val="20"/>
          <w:lang w:eastAsia="en-US"/>
        </w:rPr>
        <w:t>h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were released </w:t>
      </w:r>
      <w:r w:rsidR="008B5275" w:rsidRPr="008B5275">
        <w:rPr>
          <w:rFonts w:ascii="Arial" w:hAnsi="Arial" w:cs="Arial"/>
          <w:sz w:val="20"/>
          <w:szCs w:val="20"/>
          <w:lang w:eastAsia="en-US"/>
        </w:rPr>
        <w:t xml:space="preserve">on 19 December 2019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after being handed a </w:t>
      </w:r>
      <w:r w:rsidR="00EF0E46">
        <w:rPr>
          <w:rFonts w:ascii="Arial" w:hAnsi="Arial" w:cs="Arial"/>
          <w:sz w:val="20"/>
          <w:szCs w:val="20"/>
          <w:lang w:eastAsia="en-US"/>
        </w:rPr>
        <w:t>four-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month </w:t>
      </w:r>
      <w:r w:rsidR="00EF0E46" w:rsidRPr="008D7C7C">
        <w:rPr>
          <w:rFonts w:ascii="Arial" w:hAnsi="Arial" w:cs="Arial"/>
          <w:sz w:val="20"/>
          <w:szCs w:val="20"/>
          <w:lang w:eastAsia="en-US"/>
        </w:rPr>
        <w:t>sentence</w:t>
      </w:r>
      <w:r w:rsidR="00EF0E46">
        <w:rPr>
          <w:rFonts w:ascii="Arial" w:hAnsi="Arial" w:cs="Arial"/>
          <w:sz w:val="20"/>
          <w:szCs w:val="20"/>
          <w:lang w:eastAsia="en-US"/>
        </w:rPr>
        <w:t xml:space="preserve">, </w:t>
      </w:r>
      <w:r w:rsidR="00EF0E46" w:rsidRPr="008D7C7C">
        <w:rPr>
          <w:rFonts w:ascii="Arial" w:hAnsi="Arial" w:cs="Arial"/>
          <w:sz w:val="20"/>
          <w:szCs w:val="20"/>
          <w:lang w:eastAsia="en-US"/>
        </w:rPr>
        <w:t>including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4E3FFD">
        <w:rPr>
          <w:rFonts w:ascii="Arial" w:hAnsi="Arial" w:cs="Arial"/>
          <w:sz w:val="20"/>
          <w:szCs w:val="20"/>
          <w:lang w:eastAsia="en-US"/>
        </w:rPr>
        <w:t xml:space="preserve">a </w:t>
      </w:r>
      <w:r w:rsidR="000629CE" w:rsidRPr="008D7C7C">
        <w:rPr>
          <w:rFonts w:ascii="Arial" w:hAnsi="Arial" w:cs="Arial"/>
          <w:sz w:val="20"/>
          <w:szCs w:val="20"/>
          <w:lang w:eastAsia="en-US"/>
        </w:rPr>
        <w:t>three</w:t>
      </w:r>
      <w:r w:rsidR="00EF0E46">
        <w:rPr>
          <w:rFonts w:ascii="Arial" w:hAnsi="Arial" w:cs="Arial"/>
          <w:sz w:val="20"/>
          <w:szCs w:val="20"/>
          <w:lang w:eastAsia="en-US"/>
        </w:rPr>
        <w:t>-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month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suspended </w:t>
      </w:r>
      <w:r w:rsidR="004E3FFD">
        <w:rPr>
          <w:rFonts w:ascii="Arial" w:hAnsi="Arial" w:cs="Arial"/>
          <w:sz w:val="20"/>
          <w:szCs w:val="20"/>
          <w:lang w:eastAsia="en-US"/>
        </w:rPr>
        <w:t xml:space="preserve">sentence,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by the Tribunal of </w:t>
      </w:r>
      <w:r w:rsidRPr="008D7C7C">
        <w:rPr>
          <w:rFonts w:ascii="Arial" w:hAnsi="Arial" w:cs="Arial"/>
          <w:sz w:val="20"/>
          <w:szCs w:val="20"/>
          <w:lang w:eastAsia="en-US"/>
        </w:rPr>
        <w:t>Kindia in Guinea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4E3FFD" w:rsidRPr="004E3FFD">
        <w:rPr>
          <w:rFonts w:ascii="Arial" w:hAnsi="Arial" w:cs="Arial"/>
          <w:sz w:val="20"/>
          <w:szCs w:val="20"/>
          <w:lang w:eastAsia="en-US"/>
        </w:rPr>
        <w:t>Thierno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Seydi Ly and </w:t>
      </w:r>
      <w:r w:rsidR="004E3FFD" w:rsidRPr="004E3FFD">
        <w:rPr>
          <w:rFonts w:ascii="Arial" w:hAnsi="Arial" w:cs="Arial"/>
          <w:sz w:val="20"/>
          <w:szCs w:val="20"/>
          <w:lang w:eastAsia="en-US"/>
        </w:rPr>
        <w:t>Thierno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Oumar Barry were 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 xml:space="preserve">acquitted and </w:t>
      </w:r>
      <w:r w:rsidRPr="008D7C7C">
        <w:rPr>
          <w:rFonts w:ascii="Arial" w:hAnsi="Arial" w:cs="Arial"/>
          <w:sz w:val="20"/>
          <w:szCs w:val="20"/>
          <w:lang w:eastAsia="en-US"/>
        </w:rPr>
        <w:t>release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>d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.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8B5275">
        <w:rPr>
          <w:rFonts w:ascii="Arial" w:hAnsi="Arial" w:cs="Arial"/>
          <w:sz w:val="20"/>
          <w:szCs w:val="20"/>
          <w:lang w:eastAsia="en-US"/>
        </w:rPr>
        <w:t xml:space="preserve">five </w:t>
      </w:r>
      <w:r w:rsidRPr="008D7C7C">
        <w:rPr>
          <w:rFonts w:ascii="Arial" w:hAnsi="Arial" w:cs="Arial"/>
          <w:sz w:val="20"/>
          <w:szCs w:val="20"/>
          <w:lang w:eastAsia="en-US"/>
        </w:rPr>
        <w:t>members of pro-democracy coalition National Front for the Defence of the Constitution (FNDC in French)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 had been detained for </w:t>
      </w:r>
      <w:r w:rsidRPr="008D7C7C">
        <w:rPr>
          <w:rFonts w:ascii="Arial" w:hAnsi="Arial" w:cs="Arial"/>
          <w:sz w:val="20"/>
          <w:szCs w:val="20"/>
          <w:lang w:eastAsia="en-US"/>
        </w:rPr>
        <w:t>36 days</w:t>
      </w:r>
      <w:r w:rsidR="00342276">
        <w:rPr>
          <w:rFonts w:ascii="Arial" w:hAnsi="Arial" w:cs="Arial"/>
          <w:sz w:val="20"/>
          <w:szCs w:val="20"/>
          <w:lang w:eastAsia="en-US"/>
        </w:rPr>
        <w:t>,</w:t>
      </w:r>
      <w:r w:rsidRPr="008D7C7C">
        <w:rPr>
          <w:rFonts w:ascii="Arial" w:hAnsi="Arial" w:cs="Arial"/>
          <w:sz w:val="20"/>
          <w:szCs w:val="20"/>
          <w:lang w:eastAsia="en-US"/>
        </w:rPr>
        <w:t xml:space="preserve"> charged with participation in an unauthorised gathering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. Having spent more than </w:t>
      </w:r>
      <w:r w:rsidRPr="008D7C7C">
        <w:rPr>
          <w:rFonts w:ascii="Arial" w:hAnsi="Arial" w:cs="Arial"/>
          <w:sz w:val="20"/>
          <w:szCs w:val="20"/>
          <w:lang w:eastAsia="en-US"/>
        </w:rPr>
        <w:t>one month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 in prison, they were released </w:t>
      </w:r>
      <w:r w:rsidR="00342276">
        <w:rPr>
          <w:rFonts w:ascii="Arial" w:hAnsi="Arial" w:cs="Arial"/>
          <w:sz w:val="20"/>
          <w:szCs w:val="20"/>
          <w:lang w:eastAsia="en-US"/>
        </w:rPr>
        <w:t xml:space="preserve">on </w:t>
      </w:r>
      <w:r w:rsidR="00DC5934" w:rsidRPr="008D7C7C">
        <w:rPr>
          <w:rFonts w:ascii="Arial" w:hAnsi="Arial" w:cs="Arial"/>
          <w:sz w:val="20"/>
          <w:szCs w:val="20"/>
          <w:lang w:eastAsia="en-US"/>
        </w:rPr>
        <w:t xml:space="preserve">the same day. </w:t>
      </w:r>
      <w:r w:rsidR="005F5A92" w:rsidRPr="008D7C7C">
        <w:rPr>
          <w:rFonts w:ascii="Arial" w:hAnsi="Arial" w:cs="Arial"/>
          <w:sz w:val="20"/>
          <w:szCs w:val="20"/>
          <w:lang w:eastAsia="en-US"/>
        </w:rPr>
        <w:t xml:space="preserve">Their lawyer filled </w:t>
      </w:r>
      <w:r w:rsidR="00B918DB" w:rsidRPr="008D7C7C">
        <w:rPr>
          <w:rFonts w:ascii="Arial" w:hAnsi="Arial" w:cs="Arial"/>
          <w:sz w:val="20"/>
          <w:szCs w:val="20"/>
          <w:lang w:eastAsia="en-US"/>
        </w:rPr>
        <w:t xml:space="preserve">an </w:t>
      </w:r>
      <w:r w:rsidR="005F5A92" w:rsidRPr="008D7C7C">
        <w:rPr>
          <w:rFonts w:ascii="Arial" w:hAnsi="Arial" w:cs="Arial"/>
          <w:sz w:val="20"/>
          <w:szCs w:val="20"/>
          <w:lang w:eastAsia="en-US"/>
        </w:rPr>
        <w:t xml:space="preserve">appeal against the judgement. </w:t>
      </w:r>
    </w:p>
    <w:p w14:paraId="6D64A0AF" w14:textId="77777777" w:rsidR="009C3FB1" w:rsidRPr="008D7C7C" w:rsidRDefault="009C3FB1" w:rsidP="008D7C7C">
      <w:pPr>
        <w:ind w:left="-284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9A5BF4B" w14:textId="511C4BAB" w:rsidR="001539CA" w:rsidRPr="008D7C7C" w:rsidRDefault="005F5A92" w:rsidP="00EF0E46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8D7C7C">
        <w:rPr>
          <w:rFonts w:ascii="Arial" w:hAnsi="Arial" w:cs="Arial"/>
          <w:sz w:val="20"/>
          <w:szCs w:val="20"/>
        </w:rPr>
        <w:t>After his release, Alseny Farinta</w:t>
      </w:r>
      <w:r w:rsidR="00D938C0" w:rsidRPr="008D7C7C">
        <w:rPr>
          <w:rFonts w:ascii="Arial" w:hAnsi="Arial" w:cs="Arial"/>
          <w:sz w:val="20"/>
          <w:szCs w:val="20"/>
        </w:rPr>
        <w:t>, local coordinator of FNDC in Kindia</w:t>
      </w:r>
      <w:r w:rsidR="00EF0E46">
        <w:rPr>
          <w:rFonts w:ascii="Arial" w:hAnsi="Arial" w:cs="Arial"/>
          <w:sz w:val="20"/>
          <w:szCs w:val="20"/>
        </w:rPr>
        <w:t>,</w:t>
      </w:r>
      <w:r w:rsidRPr="008D7C7C">
        <w:rPr>
          <w:rFonts w:ascii="Arial" w:hAnsi="Arial" w:cs="Arial"/>
          <w:sz w:val="20"/>
          <w:szCs w:val="20"/>
        </w:rPr>
        <w:t xml:space="preserve"> said</w:t>
      </w:r>
      <w:r w:rsidR="00D938C0" w:rsidRPr="008D7C7C">
        <w:rPr>
          <w:rFonts w:ascii="Arial" w:hAnsi="Arial" w:cs="Arial"/>
          <w:sz w:val="20"/>
          <w:szCs w:val="20"/>
        </w:rPr>
        <w:t xml:space="preserve"> </w:t>
      </w:r>
      <w:r w:rsidR="0002520E">
        <w:rPr>
          <w:rFonts w:ascii="Arial" w:hAnsi="Arial" w:cs="Arial"/>
          <w:sz w:val="20"/>
          <w:szCs w:val="20"/>
        </w:rPr>
        <w:t xml:space="preserve">the following </w:t>
      </w:r>
      <w:r w:rsidR="00D938C0" w:rsidRPr="008D7C7C">
        <w:rPr>
          <w:rFonts w:ascii="Arial" w:hAnsi="Arial" w:cs="Arial"/>
          <w:sz w:val="20"/>
          <w:szCs w:val="20"/>
        </w:rPr>
        <w:t>to</w:t>
      </w:r>
      <w:r w:rsidR="009C3FB1">
        <w:rPr>
          <w:rFonts w:ascii="Arial" w:hAnsi="Arial" w:cs="Arial"/>
          <w:sz w:val="20"/>
          <w:szCs w:val="20"/>
        </w:rPr>
        <w:t xml:space="preserve"> an Amnesty International staff member</w:t>
      </w:r>
      <w:r w:rsidR="0002520E">
        <w:rPr>
          <w:rFonts w:ascii="Arial" w:hAnsi="Arial" w:cs="Arial"/>
          <w:sz w:val="20"/>
          <w:szCs w:val="20"/>
        </w:rPr>
        <w:t>: "T</w:t>
      </w:r>
      <w:r w:rsidR="00D938C0" w:rsidRPr="008D7C7C">
        <w:rPr>
          <w:rFonts w:ascii="Arial" w:hAnsi="Arial" w:cs="Arial"/>
          <w:sz w:val="20"/>
          <w:szCs w:val="20"/>
        </w:rPr>
        <w:t>he first days of prison w</w:t>
      </w:r>
      <w:r w:rsidR="00B918DB" w:rsidRPr="008D7C7C">
        <w:rPr>
          <w:rFonts w:ascii="Arial" w:hAnsi="Arial" w:cs="Arial"/>
          <w:sz w:val="20"/>
          <w:szCs w:val="20"/>
        </w:rPr>
        <w:t>ere</w:t>
      </w:r>
      <w:r w:rsidR="00D938C0" w:rsidRPr="008D7C7C">
        <w:rPr>
          <w:rFonts w:ascii="Arial" w:hAnsi="Arial" w:cs="Arial"/>
          <w:sz w:val="20"/>
          <w:szCs w:val="20"/>
        </w:rPr>
        <w:t xml:space="preserve"> difficult, but with pressure from media</w:t>
      </w:r>
      <w:r w:rsidR="00192048" w:rsidRPr="008D7C7C">
        <w:rPr>
          <w:rFonts w:ascii="Arial" w:hAnsi="Arial" w:cs="Arial"/>
          <w:sz w:val="20"/>
          <w:szCs w:val="20"/>
        </w:rPr>
        <w:t xml:space="preserve">, national </w:t>
      </w:r>
      <w:r w:rsidR="00D938C0" w:rsidRPr="008D7C7C">
        <w:rPr>
          <w:rFonts w:ascii="Arial" w:hAnsi="Arial" w:cs="Arial"/>
          <w:sz w:val="20"/>
          <w:szCs w:val="20"/>
        </w:rPr>
        <w:t>and international organizations like Amnesty, the situation gradually improved. Thank you once again for the support."</w:t>
      </w:r>
    </w:p>
    <w:p w14:paraId="46A886B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4A4639CF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2786D1B2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080F3A" w:rsidRPr="00BC0CD2">
        <w:rPr>
          <w:rFonts w:ascii="Arial" w:hAnsi="Arial" w:cs="Arial"/>
          <w:sz w:val="20"/>
          <w:lang w:eastAsia="es-MX"/>
        </w:rPr>
        <w:t>Alseny Farinta Camara (he/him); Moussa Sanoh (he/him); Boubacar Diallo (he/him); Thierno Seydi Ly (he/him) and Thierno Oumar Barry (he/him).</w:t>
      </w:r>
    </w:p>
    <w:p w14:paraId="7A275A2D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52BB593F" w14:textId="51ED7488" w:rsidR="00696A6A" w:rsidRPr="00B75929" w:rsidRDefault="00080F3A" w:rsidP="00696A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</w:t>
      </w:r>
      <w:r w:rsidR="00696A6A" w:rsidRPr="00B75929">
        <w:rPr>
          <w:rFonts w:ascii="Arial" w:hAnsi="Arial" w:cs="Arial"/>
          <w:b/>
          <w:sz w:val="20"/>
          <w:szCs w:val="20"/>
        </w:rPr>
        <w:t xml:space="preserve"> FINAL OUTPUT FOR </w:t>
      </w:r>
      <w:r w:rsidR="00342276">
        <w:rPr>
          <w:rFonts w:ascii="Arial" w:hAnsi="Arial" w:cs="Arial"/>
          <w:b/>
          <w:sz w:val="20"/>
          <w:szCs w:val="20"/>
        </w:rPr>
        <w:t>UA 165/19</w:t>
      </w:r>
    </w:p>
    <w:p w14:paraId="785BAB1D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FC06095" w14:textId="7820B93C" w:rsidR="001539CA" w:rsidRPr="009C3FB1" w:rsidRDefault="001539CA" w:rsidP="001539CA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080F3A" w:rsidRPr="00EF0E46">
          <w:rPr>
            <w:rStyle w:val="Hyperlink"/>
            <w:rFonts w:ascii="Arial" w:hAnsi="Arial" w:cs="Arial"/>
            <w:sz w:val="20"/>
            <w:szCs w:val="20"/>
          </w:rPr>
          <w:t>https://www.amnesty.org/en/documents/afr29/1472/2019/en/</w:t>
        </w:r>
      </w:hyperlink>
      <w:r w:rsidR="00EF0E46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2462772" w14:textId="77777777" w:rsidR="0026766F" w:rsidRPr="00B75929" w:rsidRDefault="0026766F" w:rsidP="005A0B85">
      <w:pPr>
        <w:rPr>
          <w:rFonts w:ascii="Arial" w:hAnsi="Arial" w:cs="Arial"/>
          <w:sz w:val="20"/>
          <w:szCs w:val="20"/>
        </w:rPr>
      </w:pPr>
    </w:p>
    <w:p w14:paraId="186408DF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779C9" w14:textId="77777777" w:rsidR="00420826" w:rsidRDefault="00420826">
      <w:r>
        <w:separator/>
      </w:r>
    </w:p>
  </w:endnote>
  <w:endnote w:type="continuationSeparator" w:id="0">
    <w:p w14:paraId="092421E1" w14:textId="77777777" w:rsidR="00420826" w:rsidRDefault="0042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605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97968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7719CBCA" wp14:editId="33AC055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D0BAB" w14:textId="77777777" w:rsidR="00420826" w:rsidRDefault="00420826">
      <w:r>
        <w:separator/>
      </w:r>
    </w:p>
  </w:footnote>
  <w:footnote w:type="continuationSeparator" w:id="0">
    <w:p w14:paraId="444C3A91" w14:textId="77777777" w:rsidR="00420826" w:rsidRDefault="0042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3E30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59BB6C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777C7F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93F5599" w14:textId="12973EE8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BA6D34" w:rsidRPr="00BA6D34">
      <w:rPr>
        <w:rFonts w:ascii="Amnesty Trade Gothic" w:hAnsi="Amnesty Trade Gothic"/>
        <w:sz w:val="16"/>
        <w:szCs w:val="16"/>
      </w:rPr>
      <w:t>AFR 29/1638/2020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511C3C" w:rsidRPr="00511C3C">
      <w:rPr>
        <w:rFonts w:ascii="Amnesty Trade Gothic" w:hAnsi="Amnesty Trade Gothic"/>
        <w:sz w:val="16"/>
        <w:szCs w:val="16"/>
      </w:rPr>
      <w:t>165/19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BA6D34">
      <w:rPr>
        <w:rFonts w:ascii="Amnesty Trade Gothic" w:hAnsi="Amnesty Trade Gothic"/>
        <w:sz w:val="16"/>
        <w:szCs w:val="16"/>
      </w:rPr>
      <w:t>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BA6D34">
      <w:rPr>
        <w:rFonts w:ascii="Amnesty Trade Gothic" w:hAnsi="Amnesty Trade Gothic"/>
        <w:sz w:val="16"/>
        <w:szCs w:val="16"/>
      </w:rPr>
      <w:t>6 January 2020</w:t>
    </w:r>
  </w:p>
  <w:p w14:paraId="3DC3CCFD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CEF0" w14:textId="77777777" w:rsidR="00582A06" w:rsidRDefault="00582A06"/>
  <w:p w14:paraId="63D7F4BD" w14:textId="5C5B2D9D" w:rsidR="00582A06" w:rsidRPr="00D241F5" w:rsidRDefault="00D241F5" w:rsidP="00D241F5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Pr="00BA6D34">
      <w:rPr>
        <w:rFonts w:ascii="Amnesty Trade Gothic" w:hAnsi="Amnesty Trade Gothic"/>
        <w:sz w:val="16"/>
        <w:szCs w:val="16"/>
      </w:rPr>
      <w:t>AFR 29/1638/2020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11C3C">
      <w:rPr>
        <w:rFonts w:ascii="Amnesty Trade Gothic" w:hAnsi="Amnesty Trade Gothic"/>
        <w:sz w:val="16"/>
        <w:szCs w:val="16"/>
      </w:rPr>
      <w:t>165/19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Guinea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02520E">
      <w:rPr>
        <w:rFonts w:ascii="Amnesty Trade Gothic" w:hAnsi="Amnesty Trade Gothic"/>
        <w:sz w:val="16"/>
        <w:szCs w:val="16"/>
      </w:rPr>
      <w:t>7</w:t>
    </w:r>
    <w:r>
      <w:rPr>
        <w:rFonts w:ascii="Amnesty Trade Gothic" w:hAnsi="Amnesty Trade Gothic"/>
        <w:sz w:val="16"/>
        <w:szCs w:val="16"/>
      </w:rPr>
      <w:t xml:space="preserve"> January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10"/>
    <w:rsid w:val="000106EF"/>
    <w:rsid w:val="00017914"/>
    <w:rsid w:val="00023EE0"/>
    <w:rsid w:val="0002520E"/>
    <w:rsid w:val="00047F8B"/>
    <w:rsid w:val="000629CE"/>
    <w:rsid w:val="000756B3"/>
    <w:rsid w:val="00080F3A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92048"/>
    <w:rsid w:val="001951FB"/>
    <w:rsid w:val="00196F3C"/>
    <w:rsid w:val="001B7B2B"/>
    <w:rsid w:val="001E0993"/>
    <w:rsid w:val="001E1790"/>
    <w:rsid w:val="001F696E"/>
    <w:rsid w:val="00203A02"/>
    <w:rsid w:val="00220D19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2276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16178"/>
    <w:rsid w:val="00420826"/>
    <w:rsid w:val="00450C13"/>
    <w:rsid w:val="00467473"/>
    <w:rsid w:val="00475586"/>
    <w:rsid w:val="0047739A"/>
    <w:rsid w:val="0048319D"/>
    <w:rsid w:val="00483E30"/>
    <w:rsid w:val="004900FB"/>
    <w:rsid w:val="004932C8"/>
    <w:rsid w:val="004B6A64"/>
    <w:rsid w:val="004D19C7"/>
    <w:rsid w:val="004E3FFD"/>
    <w:rsid w:val="004E4100"/>
    <w:rsid w:val="004E6A6E"/>
    <w:rsid w:val="005040F2"/>
    <w:rsid w:val="00504DB4"/>
    <w:rsid w:val="005078F0"/>
    <w:rsid w:val="00511C3C"/>
    <w:rsid w:val="005149A9"/>
    <w:rsid w:val="00515013"/>
    <w:rsid w:val="005153DB"/>
    <w:rsid w:val="005356E4"/>
    <w:rsid w:val="0053584A"/>
    <w:rsid w:val="0054186C"/>
    <w:rsid w:val="005428F0"/>
    <w:rsid w:val="005534BC"/>
    <w:rsid w:val="00557A54"/>
    <w:rsid w:val="00582A06"/>
    <w:rsid w:val="00594A50"/>
    <w:rsid w:val="005A0B85"/>
    <w:rsid w:val="005A5378"/>
    <w:rsid w:val="005C120C"/>
    <w:rsid w:val="005C2CBA"/>
    <w:rsid w:val="005C41FB"/>
    <w:rsid w:val="005C5320"/>
    <w:rsid w:val="005D159E"/>
    <w:rsid w:val="005E3947"/>
    <w:rsid w:val="005F0D06"/>
    <w:rsid w:val="005F29C5"/>
    <w:rsid w:val="005F5A92"/>
    <w:rsid w:val="006000C4"/>
    <w:rsid w:val="00605B4E"/>
    <w:rsid w:val="00606C38"/>
    <w:rsid w:val="006114B4"/>
    <w:rsid w:val="00612CD0"/>
    <w:rsid w:val="0065199E"/>
    <w:rsid w:val="0066042C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6310"/>
    <w:rsid w:val="0086100E"/>
    <w:rsid w:val="0086363D"/>
    <w:rsid w:val="008709B5"/>
    <w:rsid w:val="00875E19"/>
    <w:rsid w:val="008B5275"/>
    <w:rsid w:val="008C6392"/>
    <w:rsid w:val="008D1158"/>
    <w:rsid w:val="008D7C7C"/>
    <w:rsid w:val="008E1B3C"/>
    <w:rsid w:val="008E3F13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B4331"/>
    <w:rsid w:val="009C0BC3"/>
    <w:rsid w:val="009C3FB1"/>
    <w:rsid w:val="009D5F0B"/>
    <w:rsid w:val="009E0910"/>
    <w:rsid w:val="009E2CC1"/>
    <w:rsid w:val="009F4BB3"/>
    <w:rsid w:val="00A11181"/>
    <w:rsid w:val="00A11EE3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18DB"/>
    <w:rsid w:val="00B950B1"/>
    <w:rsid w:val="00BA31FC"/>
    <w:rsid w:val="00BA6D34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C754F"/>
    <w:rsid w:val="00CE0556"/>
    <w:rsid w:val="00CE6658"/>
    <w:rsid w:val="00CF6041"/>
    <w:rsid w:val="00D0106D"/>
    <w:rsid w:val="00D03746"/>
    <w:rsid w:val="00D20ABE"/>
    <w:rsid w:val="00D20DEB"/>
    <w:rsid w:val="00D22B1F"/>
    <w:rsid w:val="00D241F5"/>
    <w:rsid w:val="00D31527"/>
    <w:rsid w:val="00D350CB"/>
    <w:rsid w:val="00D37D99"/>
    <w:rsid w:val="00D57BA5"/>
    <w:rsid w:val="00D63AA5"/>
    <w:rsid w:val="00D63E19"/>
    <w:rsid w:val="00D6401F"/>
    <w:rsid w:val="00D85FE8"/>
    <w:rsid w:val="00D938C0"/>
    <w:rsid w:val="00DA0C5A"/>
    <w:rsid w:val="00DC2AC9"/>
    <w:rsid w:val="00DC5934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F0E46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E18D5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FF3E76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3422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3422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mnesty.org/en/documents/afr29/1472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95e3b0c5d87ccc41bd083521e2dec71e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117591f5db15ab3370ad0fa93c8567f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E4A-FFA1-460B-9880-7F84716F79C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6b63d1b5-ad63-4b63-9cf0-e5ddce960e04"/>
    <ds:schemaRef ds:uri="http://schemas.microsoft.com/office/infopath/2007/PartnerControls"/>
    <ds:schemaRef ds:uri="http://schemas.openxmlformats.org/package/2006/metadata/core-properties"/>
    <ds:schemaRef ds:uri="945ce527-66fa-4c78-b099-0b01490fce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EBFD90-D56A-45EF-BF7E-F48314D31B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DE854-8623-43EC-AF3A-CE67E9FB9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6C2A02-5D57-433D-8F13-1D836429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Kine Fatim Diop</dc:creator>
  <cp:lastModifiedBy>Kaveeta Magandram</cp:lastModifiedBy>
  <cp:revision>2</cp:revision>
  <dcterms:created xsi:type="dcterms:W3CDTF">2020-01-11T03:29:00Z</dcterms:created>
  <dcterms:modified xsi:type="dcterms:W3CDTF">2020-01-11T03:29:00Z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