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43E9B" w14:textId="43508E04" w:rsidR="003E09A8" w:rsidRPr="00B64E15" w:rsidRDefault="0026766F" w:rsidP="00B64E15">
      <w:pPr>
        <w:pStyle w:val="AIUrgentActionTopHeading"/>
        <w:tabs>
          <w:tab w:val="clear" w:pos="567"/>
        </w:tabs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265FD39F" w14:textId="65AC6C62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56F4DEC3" w14:textId="084E7B3C" w:rsidR="00B64E15" w:rsidRPr="00A62866" w:rsidRDefault="002F53E0" w:rsidP="00B64E15">
      <w:pPr>
        <w:rPr>
          <w:rFonts w:ascii="Arial" w:hAnsi="Arial" w:cs="Arial"/>
          <w:b/>
          <w:i/>
          <w:color w:val="000000"/>
          <w:sz w:val="40"/>
          <w:szCs w:val="40"/>
          <w:lang w:eastAsia="es-MX"/>
        </w:rPr>
      </w:pPr>
      <w:r>
        <w:rPr>
          <w:rFonts w:ascii="Arial" w:hAnsi="Arial" w:cs="Arial"/>
          <w:b/>
          <w:color w:val="000000"/>
          <w:sz w:val="40"/>
          <w:szCs w:val="40"/>
          <w:lang w:eastAsia="es-MX"/>
        </w:rPr>
        <w:t xml:space="preserve">EARLY RELEASE FOR </w:t>
      </w:r>
      <w:r w:rsidR="00A62866" w:rsidRPr="00A62866">
        <w:rPr>
          <w:rFonts w:ascii="Arial" w:hAnsi="Arial" w:cs="Arial"/>
          <w:b/>
          <w:color w:val="000000"/>
          <w:sz w:val="40"/>
          <w:szCs w:val="40"/>
          <w:lang w:eastAsia="es-MX"/>
        </w:rPr>
        <w:t xml:space="preserve">PRISONER OF CONSCIENCE  </w:t>
      </w:r>
    </w:p>
    <w:p w14:paraId="0B12BA08" w14:textId="77777777" w:rsidR="00B64E15" w:rsidRPr="00B64E15" w:rsidRDefault="00B64E15" w:rsidP="00B64E15">
      <w:pPr>
        <w:rPr>
          <w:rFonts w:ascii="Arial" w:hAnsi="Arial" w:cs="Arial"/>
          <w:b/>
          <w:color w:val="000000"/>
          <w:lang w:eastAsia="es-MX"/>
        </w:rPr>
      </w:pPr>
    </w:p>
    <w:p w14:paraId="68777A8E" w14:textId="11561834" w:rsidR="00B64E15" w:rsidRPr="00B64E15" w:rsidRDefault="002F53E0" w:rsidP="00B64E15">
      <w:pPr>
        <w:rPr>
          <w:rFonts w:ascii="Arial" w:hAnsi="Arial" w:cs="Arial"/>
          <w:b/>
          <w:color w:val="000000"/>
          <w:lang w:eastAsia="es-MX"/>
        </w:rPr>
      </w:pPr>
      <w:r>
        <w:rPr>
          <w:rFonts w:ascii="Arial" w:hAnsi="Arial" w:cs="Arial"/>
          <w:b/>
          <w:color w:val="000000"/>
          <w:lang w:eastAsia="es-MX"/>
        </w:rPr>
        <w:t xml:space="preserve">Human rights defender </w:t>
      </w:r>
      <w:r w:rsidR="00A457DC">
        <w:rPr>
          <w:rFonts w:ascii="Arial" w:hAnsi="Arial" w:cs="Arial"/>
          <w:b/>
          <w:color w:val="000000"/>
          <w:lang w:eastAsia="es-MX"/>
        </w:rPr>
        <w:t xml:space="preserve">Tran </w:t>
      </w:r>
      <w:proofErr w:type="spellStart"/>
      <w:r w:rsidR="00A457DC">
        <w:rPr>
          <w:rFonts w:ascii="Arial" w:hAnsi="Arial" w:cs="Arial"/>
          <w:b/>
          <w:color w:val="000000"/>
          <w:lang w:eastAsia="es-MX"/>
        </w:rPr>
        <w:t>Thi</w:t>
      </w:r>
      <w:proofErr w:type="spellEnd"/>
      <w:r w:rsidR="00A457DC">
        <w:rPr>
          <w:rFonts w:ascii="Arial" w:hAnsi="Arial" w:cs="Arial"/>
          <w:b/>
          <w:color w:val="000000"/>
          <w:lang w:eastAsia="es-MX"/>
        </w:rPr>
        <w:t xml:space="preserve"> Nga has been </w:t>
      </w:r>
      <w:r>
        <w:rPr>
          <w:rFonts w:ascii="Arial" w:hAnsi="Arial" w:cs="Arial"/>
          <w:b/>
          <w:color w:val="000000"/>
          <w:lang w:eastAsia="es-MX"/>
        </w:rPr>
        <w:t xml:space="preserve">unexpectedly </w:t>
      </w:r>
      <w:r w:rsidR="00A457DC">
        <w:rPr>
          <w:rFonts w:ascii="Arial" w:hAnsi="Arial" w:cs="Arial"/>
          <w:b/>
          <w:color w:val="000000"/>
          <w:lang w:eastAsia="es-MX"/>
        </w:rPr>
        <w:t>released</w:t>
      </w:r>
      <w:r w:rsidR="0049448F">
        <w:rPr>
          <w:rFonts w:ascii="Arial" w:hAnsi="Arial" w:cs="Arial"/>
          <w:b/>
          <w:color w:val="000000"/>
          <w:lang w:eastAsia="es-MX"/>
        </w:rPr>
        <w:t xml:space="preserve"> after </w:t>
      </w:r>
      <w:r>
        <w:rPr>
          <w:rFonts w:ascii="Arial" w:hAnsi="Arial" w:cs="Arial"/>
          <w:b/>
          <w:color w:val="000000"/>
          <w:lang w:eastAsia="es-MX"/>
        </w:rPr>
        <w:t xml:space="preserve">having served </w:t>
      </w:r>
      <w:r w:rsidR="00A11246">
        <w:rPr>
          <w:rFonts w:ascii="Arial" w:hAnsi="Arial" w:cs="Arial"/>
          <w:b/>
          <w:color w:val="000000"/>
          <w:lang w:eastAsia="es-MX"/>
        </w:rPr>
        <w:t>three</w:t>
      </w:r>
      <w:r w:rsidR="00D93999">
        <w:rPr>
          <w:rFonts w:ascii="Arial" w:hAnsi="Arial" w:cs="Arial"/>
          <w:b/>
          <w:color w:val="000000"/>
          <w:lang w:eastAsia="es-MX"/>
        </w:rPr>
        <w:t xml:space="preserve"> </w:t>
      </w:r>
      <w:r w:rsidR="00A11246">
        <w:rPr>
          <w:rFonts w:ascii="Arial" w:hAnsi="Arial" w:cs="Arial"/>
          <w:b/>
          <w:color w:val="000000"/>
          <w:lang w:eastAsia="es-MX"/>
        </w:rPr>
        <w:t>year</w:t>
      </w:r>
      <w:r w:rsidR="00872998">
        <w:rPr>
          <w:rFonts w:ascii="Arial" w:hAnsi="Arial" w:cs="Arial"/>
          <w:b/>
          <w:color w:val="000000"/>
          <w:lang w:eastAsia="es-MX"/>
        </w:rPr>
        <w:t xml:space="preserve">s in prison. </w:t>
      </w:r>
      <w:r w:rsidR="00D93999">
        <w:rPr>
          <w:rFonts w:ascii="Arial" w:hAnsi="Arial" w:cs="Arial"/>
          <w:b/>
          <w:color w:val="000000"/>
          <w:lang w:eastAsia="es-MX"/>
        </w:rPr>
        <w:t xml:space="preserve">Sentenced to nine years imprisonment in 2017, for </w:t>
      </w:r>
      <w:r w:rsidR="00D93999" w:rsidRPr="00D93999">
        <w:rPr>
          <w:rFonts w:ascii="Arial" w:hAnsi="Arial" w:cs="Arial"/>
          <w:b/>
          <w:color w:val="000000"/>
          <w:lang w:eastAsia="es-MX"/>
        </w:rPr>
        <w:t>conducting propaganda against the state”</w:t>
      </w:r>
      <w:r w:rsidR="00D93999">
        <w:rPr>
          <w:rFonts w:ascii="Arial" w:hAnsi="Arial" w:cs="Arial"/>
          <w:b/>
          <w:color w:val="000000"/>
          <w:lang w:eastAsia="es-MX"/>
        </w:rPr>
        <w:t>,</w:t>
      </w:r>
      <w:r w:rsidR="00D93999" w:rsidRPr="00D93999">
        <w:rPr>
          <w:rFonts w:ascii="Arial" w:hAnsi="Arial" w:cs="Arial"/>
          <w:b/>
          <w:color w:val="000000"/>
          <w:lang w:eastAsia="es-MX"/>
        </w:rPr>
        <w:t xml:space="preserve"> </w:t>
      </w:r>
      <w:r w:rsidR="00D93999">
        <w:rPr>
          <w:rFonts w:ascii="Arial" w:hAnsi="Arial" w:cs="Arial"/>
          <w:b/>
          <w:color w:val="000000"/>
          <w:lang w:eastAsia="es-MX"/>
        </w:rPr>
        <w:t xml:space="preserve">Tran </w:t>
      </w:r>
      <w:proofErr w:type="spellStart"/>
      <w:r w:rsidR="00D93999">
        <w:rPr>
          <w:rFonts w:ascii="Arial" w:hAnsi="Arial" w:cs="Arial"/>
          <w:b/>
          <w:color w:val="000000"/>
          <w:lang w:eastAsia="es-MX"/>
        </w:rPr>
        <w:t>Thi</w:t>
      </w:r>
      <w:proofErr w:type="spellEnd"/>
      <w:r w:rsidR="00D93999">
        <w:rPr>
          <w:rFonts w:ascii="Arial" w:hAnsi="Arial" w:cs="Arial"/>
          <w:b/>
          <w:color w:val="000000"/>
          <w:lang w:eastAsia="es-MX"/>
        </w:rPr>
        <w:t xml:space="preserve"> Nga</w:t>
      </w:r>
      <w:r w:rsidR="00872998">
        <w:rPr>
          <w:rFonts w:ascii="Arial" w:hAnsi="Arial" w:cs="Arial"/>
          <w:b/>
          <w:color w:val="000000"/>
          <w:lang w:eastAsia="es-MX"/>
        </w:rPr>
        <w:t xml:space="preserve"> agreed to go into exile</w:t>
      </w:r>
      <w:r w:rsidR="003D0C64">
        <w:rPr>
          <w:rFonts w:ascii="Arial" w:hAnsi="Arial" w:cs="Arial"/>
          <w:b/>
          <w:color w:val="000000"/>
          <w:lang w:eastAsia="es-MX"/>
        </w:rPr>
        <w:t xml:space="preserve"> </w:t>
      </w:r>
      <w:r w:rsidR="00D93999">
        <w:rPr>
          <w:rFonts w:ascii="Arial" w:hAnsi="Arial" w:cs="Arial"/>
          <w:b/>
          <w:color w:val="000000"/>
          <w:lang w:eastAsia="es-MX"/>
        </w:rPr>
        <w:t xml:space="preserve">as a condition for her release. She has since arrived in the USA safely, along with her partner and </w:t>
      </w:r>
      <w:r w:rsidR="00854FD4">
        <w:rPr>
          <w:rFonts w:ascii="Arial" w:hAnsi="Arial" w:cs="Arial"/>
          <w:b/>
          <w:color w:val="000000"/>
          <w:lang w:eastAsia="es-MX"/>
        </w:rPr>
        <w:t>two sons</w:t>
      </w:r>
      <w:r w:rsidR="00832F6A">
        <w:rPr>
          <w:rFonts w:ascii="Arial" w:hAnsi="Arial" w:cs="Arial"/>
          <w:b/>
          <w:color w:val="000000"/>
          <w:lang w:eastAsia="es-MX"/>
        </w:rPr>
        <w:t xml:space="preserve">. </w:t>
      </w:r>
    </w:p>
    <w:p w14:paraId="4AA57586" w14:textId="77777777" w:rsidR="00B64E15" w:rsidRPr="00B64E15" w:rsidRDefault="00B64E15" w:rsidP="00B64E15">
      <w:pPr>
        <w:rPr>
          <w:rFonts w:ascii="Arial" w:hAnsi="Arial" w:cs="Arial"/>
          <w:b/>
          <w:color w:val="000000"/>
          <w:lang w:eastAsia="es-MX"/>
        </w:rPr>
      </w:pPr>
    </w:p>
    <w:p w14:paraId="73095F4E" w14:textId="692A2722" w:rsidR="0024477A" w:rsidRPr="00203A02" w:rsidRDefault="00B64E15" w:rsidP="00B64E15">
      <w:pPr>
        <w:rPr>
          <w:rFonts w:ascii="Amnesty Trade Gothic" w:hAnsi="Amnesty Trade Gothic" w:cs="Arial"/>
          <w:i/>
          <w:sz w:val="20"/>
          <w:szCs w:val="20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0A65BEC6" w14:textId="77777777" w:rsidR="00B64E15" w:rsidRDefault="00B64E15" w:rsidP="00B64E15">
      <w:pPr>
        <w:rPr>
          <w:rFonts w:ascii="Amnesty Trade Gothic" w:hAnsi="Amnesty Trade Gothic" w:cs="Arial"/>
          <w:sz w:val="20"/>
          <w:szCs w:val="20"/>
        </w:rPr>
      </w:pPr>
    </w:p>
    <w:p w14:paraId="518763F9" w14:textId="0F431343" w:rsidR="00A17805" w:rsidRDefault="002F53E0" w:rsidP="00B64E15">
      <w:pPr>
        <w:rPr>
          <w:rFonts w:ascii="Amnesty Trade Gothic" w:hAnsi="Amnesty Trade Gothic" w:cs="Arial"/>
          <w:sz w:val="20"/>
          <w:szCs w:val="20"/>
        </w:rPr>
      </w:pPr>
      <w:r w:rsidRPr="000271EE">
        <w:rPr>
          <w:rFonts w:ascii="Amnesty Trade Gothic" w:hAnsi="Amnesty Trade Gothic" w:cs="Arial"/>
          <w:b/>
          <w:sz w:val="20"/>
          <w:szCs w:val="20"/>
        </w:rPr>
        <w:t xml:space="preserve">Tran </w:t>
      </w:r>
      <w:proofErr w:type="spellStart"/>
      <w:r w:rsidRPr="000271EE">
        <w:rPr>
          <w:rFonts w:ascii="Amnesty Trade Gothic" w:hAnsi="Amnesty Trade Gothic" w:cs="Arial"/>
          <w:b/>
          <w:sz w:val="20"/>
          <w:szCs w:val="20"/>
        </w:rPr>
        <w:t>Thi</w:t>
      </w:r>
      <w:proofErr w:type="spellEnd"/>
      <w:r w:rsidRPr="000271EE">
        <w:rPr>
          <w:rFonts w:ascii="Amnesty Trade Gothic" w:hAnsi="Amnesty Trade Gothic" w:cs="Arial"/>
          <w:b/>
          <w:sz w:val="20"/>
          <w:szCs w:val="20"/>
        </w:rPr>
        <w:t xml:space="preserve"> Nga</w:t>
      </w:r>
      <w:r>
        <w:rPr>
          <w:rFonts w:ascii="Amnesty Trade Gothic" w:hAnsi="Amnesty Trade Gothic" w:cs="Arial"/>
          <w:sz w:val="20"/>
          <w:szCs w:val="20"/>
        </w:rPr>
        <w:t xml:space="preserve"> was released, after serving three years in prison, o</w:t>
      </w:r>
      <w:r w:rsidR="00A17805">
        <w:rPr>
          <w:rFonts w:ascii="Amnesty Trade Gothic" w:hAnsi="Amnesty Trade Gothic" w:cs="Arial"/>
          <w:sz w:val="20"/>
          <w:szCs w:val="20"/>
        </w:rPr>
        <w:t>n 9 January 2020</w:t>
      </w:r>
      <w:r>
        <w:rPr>
          <w:rFonts w:ascii="Amnesty Trade Gothic" w:hAnsi="Amnesty Trade Gothic" w:cs="Arial"/>
          <w:sz w:val="20"/>
          <w:szCs w:val="20"/>
        </w:rPr>
        <w:t xml:space="preserve">. The condition imposed by the Vietnamese government was for her to go into exile. Tran </w:t>
      </w:r>
      <w:proofErr w:type="spellStart"/>
      <w:r>
        <w:rPr>
          <w:rFonts w:ascii="Amnesty Trade Gothic" w:hAnsi="Amnesty Trade Gothic" w:cs="Arial"/>
          <w:sz w:val="20"/>
          <w:szCs w:val="20"/>
        </w:rPr>
        <w:t>Thi</w:t>
      </w:r>
      <w:proofErr w:type="spellEnd"/>
      <w:r>
        <w:rPr>
          <w:rFonts w:ascii="Amnesty Trade Gothic" w:hAnsi="Amnesty Trade Gothic" w:cs="Arial"/>
          <w:sz w:val="20"/>
          <w:szCs w:val="20"/>
        </w:rPr>
        <w:t xml:space="preserve"> and her family have since arrived in the USA, where they will begin to start their news lives.</w:t>
      </w:r>
    </w:p>
    <w:p w14:paraId="04E51448" w14:textId="0BB874F4" w:rsidR="004C7F0A" w:rsidRDefault="004C7F0A" w:rsidP="00B64E15">
      <w:pPr>
        <w:rPr>
          <w:rFonts w:ascii="Amnesty Trade Gothic" w:hAnsi="Amnesty Trade Gothic" w:cs="Arial"/>
          <w:sz w:val="20"/>
          <w:szCs w:val="20"/>
        </w:rPr>
      </w:pPr>
    </w:p>
    <w:p w14:paraId="60EC334E" w14:textId="77777777" w:rsidR="002F53E0" w:rsidRDefault="002F53E0" w:rsidP="00B64E15">
      <w:pPr>
        <w:rPr>
          <w:rFonts w:ascii="Amnesty Trade Gothic" w:hAnsi="Amnesty Trade Gothic" w:cs="Arial"/>
          <w:sz w:val="20"/>
          <w:szCs w:val="20"/>
        </w:rPr>
      </w:pPr>
      <w:r>
        <w:rPr>
          <w:rFonts w:ascii="Amnesty Trade Gothic" w:hAnsi="Amnesty Trade Gothic" w:cs="Arial"/>
          <w:sz w:val="20"/>
          <w:szCs w:val="20"/>
        </w:rPr>
        <w:t xml:space="preserve">Arrested in January 2017, Tran </w:t>
      </w:r>
      <w:proofErr w:type="spellStart"/>
      <w:r>
        <w:rPr>
          <w:rFonts w:ascii="Amnesty Trade Gothic" w:hAnsi="Amnesty Trade Gothic" w:cs="Arial"/>
          <w:sz w:val="20"/>
          <w:szCs w:val="20"/>
        </w:rPr>
        <w:t>Thi</w:t>
      </w:r>
      <w:proofErr w:type="spellEnd"/>
      <w:r>
        <w:rPr>
          <w:rFonts w:ascii="Amnesty Trade Gothic" w:hAnsi="Amnesty Trade Gothic" w:cs="Arial"/>
          <w:sz w:val="20"/>
          <w:szCs w:val="20"/>
        </w:rPr>
        <w:t xml:space="preserve"> Nga was then convicted and sentenced to nine years in prison for “conducting propaganda against the state” under article 88 of the 1999 penal code for</w:t>
      </w:r>
      <w:r w:rsidRPr="002F53E0">
        <w:rPr>
          <w:rFonts w:ascii="Amnesty Trade Gothic" w:hAnsi="Amnesty Trade Gothic" w:cs="Arial"/>
          <w:sz w:val="20"/>
          <w:szCs w:val="20"/>
        </w:rPr>
        <w:t xml:space="preserve"> her involvement in peaceful protests following the 2016 Formosa environmental disaster</w:t>
      </w:r>
      <w:r>
        <w:rPr>
          <w:rFonts w:ascii="Amnesty Trade Gothic" w:hAnsi="Amnesty Trade Gothic" w:cs="Arial"/>
          <w:sz w:val="20"/>
          <w:szCs w:val="20"/>
        </w:rPr>
        <w:t xml:space="preserve"> </w:t>
      </w:r>
    </w:p>
    <w:p w14:paraId="219FE57C" w14:textId="77777777" w:rsidR="002F53E0" w:rsidRDefault="002F53E0" w:rsidP="00B64E15">
      <w:pPr>
        <w:rPr>
          <w:rFonts w:ascii="Amnesty Trade Gothic" w:hAnsi="Amnesty Trade Gothic" w:cs="Arial"/>
          <w:sz w:val="20"/>
          <w:szCs w:val="20"/>
        </w:rPr>
      </w:pPr>
    </w:p>
    <w:p w14:paraId="3E6B5EC0" w14:textId="5AD5E01A" w:rsidR="00ED2E1F" w:rsidRDefault="002F53E0" w:rsidP="00B64E15">
      <w:pPr>
        <w:rPr>
          <w:rFonts w:ascii="Amnesty Trade Gothic" w:hAnsi="Amnesty Trade Gothic" w:cs="Arial"/>
          <w:sz w:val="20"/>
          <w:szCs w:val="20"/>
        </w:rPr>
      </w:pPr>
      <w:r>
        <w:rPr>
          <w:rFonts w:ascii="Amnesty Trade Gothic" w:hAnsi="Amnesty Trade Gothic" w:cs="Arial"/>
          <w:sz w:val="20"/>
          <w:szCs w:val="20"/>
        </w:rPr>
        <w:t>A well-known human rights defender,</w:t>
      </w:r>
      <w:r w:rsidR="0003042F">
        <w:rPr>
          <w:rFonts w:ascii="Amnesty Trade Gothic" w:hAnsi="Amnesty Trade Gothic" w:cs="Arial"/>
          <w:sz w:val="20"/>
          <w:szCs w:val="20"/>
        </w:rPr>
        <w:t xml:space="preserve"> </w:t>
      </w:r>
      <w:proofErr w:type="spellStart"/>
      <w:r w:rsidR="0003042F">
        <w:rPr>
          <w:rFonts w:ascii="Amnesty Trade Gothic" w:hAnsi="Amnesty Trade Gothic" w:cs="Arial"/>
          <w:sz w:val="20"/>
          <w:szCs w:val="20"/>
        </w:rPr>
        <w:t>Thi</w:t>
      </w:r>
      <w:proofErr w:type="spellEnd"/>
      <w:r w:rsidR="0003042F">
        <w:rPr>
          <w:rFonts w:ascii="Amnesty Trade Gothic" w:hAnsi="Amnesty Trade Gothic" w:cs="Arial"/>
          <w:sz w:val="20"/>
          <w:szCs w:val="20"/>
        </w:rPr>
        <w:t xml:space="preserve"> Nga </w:t>
      </w:r>
      <w:r>
        <w:rPr>
          <w:rFonts w:ascii="Amnesty Trade Gothic" w:hAnsi="Amnesty Trade Gothic" w:cs="Arial"/>
          <w:sz w:val="20"/>
          <w:szCs w:val="20"/>
        </w:rPr>
        <w:t>has</w:t>
      </w:r>
      <w:r w:rsidR="00D6138C">
        <w:rPr>
          <w:rFonts w:ascii="Amnesty Trade Gothic" w:hAnsi="Amnesty Trade Gothic" w:cs="Arial"/>
          <w:sz w:val="20"/>
          <w:szCs w:val="20"/>
        </w:rPr>
        <w:t xml:space="preserve"> </w:t>
      </w:r>
      <w:r w:rsidR="008F3A7E">
        <w:rPr>
          <w:rFonts w:ascii="Amnesty Trade Gothic" w:hAnsi="Amnesty Trade Gothic" w:cs="Arial"/>
          <w:sz w:val="20"/>
          <w:szCs w:val="20"/>
        </w:rPr>
        <w:t xml:space="preserve">advocated for the </w:t>
      </w:r>
      <w:r w:rsidR="001F0E3E">
        <w:rPr>
          <w:rFonts w:ascii="Amnesty Trade Gothic" w:hAnsi="Amnesty Trade Gothic" w:cs="Arial"/>
          <w:sz w:val="20"/>
          <w:szCs w:val="20"/>
        </w:rPr>
        <w:t>rights of</w:t>
      </w:r>
      <w:r w:rsidR="000D4FEF">
        <w:rPr>
          <w:rFonts w:ascii="Amnesty Trade Gothic" w:hAnsi="Amnesty Trade Gothic" w:cs="Arial"/>
          <w:sz w:val="20"/>
          <w:szCs w:val="20"/>
        </w:rPr>
        <w:t xml:space="preserve"> migrant workers,</w:t>
      </w:r>
      <w:r w:rsidR="001F0E3E">
        <w:rPr>
          <w:rFonts w:ascii="Amnesty Trade Gothic" w:hAnsi="Amnesty Trade Gothic" w:cs="Arial"/>
          <w:sz w:val="20"/>
          <w:szCs w:val="20"/>
        </w:rPr>
        <w:t xml:space="preserve"> </w:t>
      </w:r>
      <w:r>
        <w:rPr>
          <w:rFonts w:ascii="Amnesty Trade Gothic" w:hAnsi="Amnesty Trade Gothic" w:cs="Arial"/>
          <w:sz w:val="20"/>
          <w:szCs w:val="20"/>
        </w:rPr>
        <w:t xml:space="preserve">displaced persons </w:t>
      </w:r>
      <w:r w:rsidR="00AF2AE1">
        <w:rPr>
          <w:rFonts w:ascii="Amnesty Trade Gothic" w:hAnsi="Amnesty Trade Gothic" w:cs="Arial"/>
          <w:sz w:val="20"/>
          <w:szCs w:val="20"/>
        </w:rPr>
        <w:t xml:space="preserve">and </w:t>
      </w:r>
      <w:r w:rsidR="006E6099">
        <w:rPr>
          <w:rFonts w:ascii="Amnesty Trade Gothic" w:hAnsi="Amnesty Trade Gothic" w:cs="Arial"/>
          <w:sz w:val="20"/>
          <w:szCs w:val="20"/>
        </w:rPr>
        <w:t xml:space="preserve">involved in </w:t>
      </w:r>
      <w:r w:rsidR="00AF2AE1">
        <w:rPr>
          <w:rFonts w:ascii="Amnesty Trade Gothic" w:hAnsi="Amnesty Trade Gothic" w:cs="Arial"/>
          <w:sz w:val="20"/>
          <w:szCs w:val="20"/>
        </w:rPr>
        <w:t>environmental rights</w:t>
      </w:r>
      <w:r w:rsidR="00B7166D">
        <w:rPr>
          <w:rFonts w:ascii="Amnesty Trade Gothic" w:hAnsi="Amnesty Trade Gothic" w:cs="Arial"/>
          <w:sz w:val="20"/>
          <w:szCs w:val="20"/>
        </w:rPr>
        <w:t xml:space="preserve"> movement</w:t>
      </w:r>
      <w:r w:rsidR="00836EF5">
        <w:rPr>
          <w:rFonts w:ascii="Amnesty Trade Gothic" w:hAnsi="Amnesty Trade Gothic" w:cs="Arial"/>
          <w:sz w:val="20"/>
          <w:szCs w:val="20"/>
        </w:rPr>
        <w:t>s</w:t>
      </w:r>
      <w:r w:rsidR="00405A59">
        <w:rPr>
          <w:rFonts w:ascii="Amnesty Trade Gothic" w:hAnsi="Amnesty Trade Gothic" w:cs="Arial"/>
          <w:sz w:val="20"/>
          <w:szCs w:val="20"/>
        </w:rPr>
        <w:t>.</w:t>
      </w:r>
      <w:r w:rsidR="00413E61">
        <w:rPr>
          <w:rFonts w:ascii="Amnesty Trade Gothic" w:hAnsi="Amnesty Trade Gothic" w:cs="Arial"/>
          <w:sz w:val="20"/>
          <w:szCs w:val="20"/>
        </w:rPr>
        <w:t xml:space="preserve"> </w:t>
      </w:r>
      <w:r>
        <w:rPr>
          <w:rFonts w:ascii="Amnesty Trade Gothic" w:hAnsi="Amnesty Trade Gothic" w:cs="Arial"/>
          <w:sz w:val="20"/>
          <w:szCs w:val="20"/>
        </w:rPr>
        <w:t>Due to her activism, s</w:t>
      </w:r>
      <w:r w:rsidR="00413E61">
        <w:rPr>
          <w:rFonts w:ascii="Amnesty Trade Gothic" w:hAnsi="Amnesty Trade Gothic" w:cs="Arial"/>
          <w:sz w:val="20"/>
          <w:szCs w:val="20"/>
        </w:rPr>
        <w:t xml:space="preserve">he </w:t>
      </w:r>
      <w:r w:rsidR="00B10C8D">
        <w:rPr>
          <w:rFonts w:ascii="Amnesty Trade Gothic" w:hAnsi="Amnesty Trade Gothic" w:cs="Arial"/>
          <w:sz w:val="20"/>
          <w:szCs w:val="20"/>
        </w:rPr>
        <w:t xml:space="preserve">has been subjected to harassment and intimidation </w:t>
      </w:r>
      <w:r w:rsidR="00290C8E">
        <w:rPr>
          <w:rFonts w:ascii="Amnesty Trade Gothic" w:hAnsi="Amnesty Trade Gothic" w:cs="Arial"/>
          <w:sz w:val="20"/>
          <w:szCs w:val="20"/>
        </w:rPr>
        <w:t xml:space="preserve">and even physical assault </w:t>
      </w:r>
      <w:r w:rsidR="001D37D4">
        <w:rPr>
          <w:rFonts w:ascii="Amnesty Trade Gothic" w:hAnsi="Amnesty Trade Gothic" w:cs="Arial"/>
          <w:sz w:val="20"/>
          <w:szCs w:val="20"/>
        </w:rPr>
        <w:t>man</w:t>
      </w:r>
      <w:r w:rsidR="00830B6A">
        <w:rPr>
          <w:rFonts w:ascii="Amnesty Trade Gothic" w:hAnsi="Amnesty Trade Gothic" w:cs="Arial"/>
          <w:sz w:val="20"/>
          <w:szCs w:val="20"/>
        </w:rPr>
        <w:t>y time</w:t>
      </w:r>
      <w:r>
        <w:rPr>
          <w:rFonts w:ascii="Amnesty Trade Gothic" w:hAnsi="Amnesty Trade Gothic" w:cs="Arial"/>
          <w:sz w:val="20"/>
          <w:szCs w:val="20"/>
        </w:rPr>
        <w:t>s</w:t>
      </w:r>
      <w:r w:rsidR="00830B6A">
        <w:rPr>
          <w:rFonts w:ascii="Amnesty Trade Gothic" w:hAnsi="Amnesty Trade Gothic" w:cs="Arial"/>
          <w:sz w:val="20"/>
          <w:szCs w:val="20"/>
        </w:rPr>
        <w:t xml:space="preserve"> </w:t>
      </w:r>
      <w:r>
        <w:rPr>
          <w:rFonts w:ascii="Amnesty Trade Gothic" w:hAnsi="Amnesty Trade Gothic" w:cs="Arial"/>
          <w:sz w:val="20"/>
          <w:szCs w:val="20"/>
        </w:rPr>
        <w:t>over the</w:t>
      </w:r>
      <w:r w:rsidR="00830B6A">
        <w:rPr>
          <w:rFonts w:ascii="Amnesty Trade Gothic" w:hAnsi="Amnesty Trade Gothic" w:cs="Arial"/>
          <w:sz w:val="20"/>
          <w:szCs w:val="20"/>
        </w:rPr>
        <w:t xml:space="preserve"> years. </w:t>
      </w:r>
    </w:p>
    <w:p w14:paraId="4F580011" w14:textId="77777777" w:rsidR="00A17805" w:rsidRDefault="00A17805" w:rsidP="00B64E15">
      <w:pPr>
        <w:rPr>
          <w:rFonts w:ascii="Amnesty Trade Gothic" w:hAnsi="Amnesty Trade Gothic" w:cs="Arial"/>
          <w:sz w:val="20"/>
          <w:szCs w:val="20"/>
        </w:rPr>
      </w:pPr>
    </w:p>
    <w:p w14:paraId="11B63303" w14:textId="1016092B" w:rsidR="00B64E15" w:rsidRDefault="002F53E0" w:rsidP="000271EE">
      <w:pPr>
        <w:jc w:val="both"/>
        <w:rPr>
          <w:rFonts w:ascii="Amnesty Trade Gothic" w:hAnsi="Amnesty Trade Gothic" w:cs="Arial"/>
          <w:i/>
          <w:sz w:val="20"/>
          <w:szCs w:val="20"/>
        </w:rPr>
      </w:pPr>
      <w:r>
        <w:rPr>
          <w:rFonts w:ascii="Amnesty Trade Gothic" w:hAnsi="Amnesty Trade Gothic" w:cs="Arial"/>
          <w:sz w:val="20"/>
          <w:szCs w:val="20"/>
        </w:rPr>
        <w:t xml:space="preserve">Following her release, Tran </w:t>
      </w:r>
      <w:proofErr w:type="spellStart"/>
      <w:r>
        <w:rPr>
          <w:rFonts w:ascii="Amnesty Trade Gothic" w:hAnsi="Amnesty Trade Gothic" w:cs="Arial"/>
          <w:sz w:val="20"/>
          <w:szCs w:val="20"/>
        </w:rPr>
        <w:t>Thi</w:t>
      </w:r>
      <w:proofErr w:type="spellEnd"/>
      <w:r>
        <w:rPr>
          <w:rFonts w:ascii="Amnesty Trade Gothic" w:hAnsi="Amnesty Trade Gothic" w:cs="Arial"/>
          <w:sz w:val="20"/>
          <w:szCs w:val="20"/>
        </w:rPr>
        <w:t xml:space="preserve"> Nga shared the following message: “</w:t>
      </w:r>
      <w:r w:rsidRPr="000271EE">
        <w:rPr>
          <w:rFonts w:ascii="Amnesty Trade Gothic" w:hAnsi="Amnesty Trade Gothic" w:cs="Arial"/>
          <w:i/>
          <w:sz w:val="20"/>
          <w:szCs w:val="20"/>
        </w:rPr>
        <w:t>I thank Amnesty International for your tireless effort in demanding for my freedom, I am happy that my family are now reunited and living in peace. However, there are still many prisoners of conscience in Vietnam, I sincerely hope that Amnesty International will continue to fight for their freedom.</w:t>
      </w:r>
      <w:r w:rsidRPr="002F53E0">
        <w:rPr>
          <w:rFonts w:ascii="Amnesty Trade Gothic" w:hAnsi="Amnesty Trade Gothic" w:cs="Arial"/>
          <w:sz w:val="20"/>
          <w:szCs w:val="20"/>
        </w:rPr>
        <w:t xml:space="preserve">” </w:t>
      </w:r>
    </w:p>
    <w:p w14:paraId="3604239E" w14:textId="77777777" w:rsidR="00A54BC1" w:rsidRPr="008F0446" w:rsidRDefault="00A54BC1" w:rsidP="00A54BC1">
      <w:pPr>
        <w:rPr>
          <w:rFonts w:ascii="Arial" w:hAnsi="Arial" w:cs="Arial"/>
          <w:b/>
          <w:sz w:val="20"/>
          <w:szCs w:val="20"/>
        </w:rPr>
      </w:pPr>
    </w:p>
    <w:p w14:paraId="1973F8E9" w14:textId="65D69BDE" w:rsidR="005A0B85" w:rsidRPr="00554642" w:rsidRDefault="00A54BC1" w:rsidP="005A0B85">
      <w:pPr>
        <w:rPr>
          <w:rFonts w:ascii="Amnesty Trade Gothic" w:hAnsi="Amnesty Trade Gothic" w:cs="Arial"/>
          <w:b/>
          <w:sz w:val="20"/>
          <w:szCs w:val="20"/>
        </w:rPr>
      </w:pPr>
      <w:r w:rsidRPr="00554642">
        <w:rPr>
          <w:rFonts w:ascii="Amnesty Trade Gothic" w:hAnsi="Amnesty Trade Gothic" w:cs="Arial"/>
          <w:b/>
          <w:sz w:val="20"/>
          <w:szCs w:val="20"/>
        </w:rPr>
        <w:t>NAME</w:t>
      </w:r>
      <w:r w:rsidR="0024477A" w:rsidRPr="00554642">
        <w:rPr>
          <w:rFonts w:ascii="Amnesty Trade Gothic" w:hAnsi="Amnesty Trade Gothic" w:cs="Arial"/>
          <w:b/>
          <w:sz w:val="20"/>
          <w:szCs w:val="20"/>
        </w:rPr>
        <w:t xml:space="preserve"> AND PREFFERED PRONOUN</w:t>
      </w:r>
      <w:r w:rsidR="00350BE6" w:rsidRPr="00554642">
        <w:rPr>
          <w:rFonts w:ascii="Amnesty Trade Gothic" w:hAnsi="Amnesty Trade Gothic" w:cs="Arial"/>
          <w:b/>
          <w:sz w:val="20"/>
          <w:szCs w:val="20"/>
        </w:rPr>
        <w:t xml:space="preserve">: </w:t>
      </w:r>
      <w:proofErr w:type="spellStart"/>
      <w:r w:rsidR="00480D41" w:rsidRPr="00554642">
        <w:rPr>
          <w:rFonts w:ascii="Amnesty Trade Gothic" w:hAnsi="Amnesty Trade Gothic" w:cs="Arial"/>
          <w:b/>
          <w:sz w:val="20"/>
          <w:szCs w:val="20"/>
        </w:rPr>
        <w:t>Tr</w:t>
      </w:r>
      <w:r w:rsidR="00480D41" w:rsidRPr="00554642">
        <w:rPr>
          <w:rFonts w:ascii="Calibri" w:hAnsi="Calibri" w:cs="Calibri"/>
          <w:b/>
          <w:sz w:val="20"/>
          <w:szCs w:val="20"/>
        </w:rPr>
        <w:t>ầ</w:t>
      </w:r>
      <w:r w:rsidR="00480D41" w:rsidRPr="00554642">
        <w:rPr>
          <w:rFonts w:ascii="Amnesty Trade Gothic" w:hAnsi="Amnesty Trade Gothic" w:cs="Arial"/>
          <w:b/>
          <w:sz w:val="20"/>
          <w:szCs w:val="20"/>
        </w:rPr>
        <w:t>n</w:t>
      </w:r>
      <w:proofErr w:type="spellEnd"/>
      <w:r w:rsidR="00480D41" w:rsidRPr="00554642">
        <w:rPr>
          <w:rFonts w:ascii="Amnesty Trade Gothic" w:hAnsi="Amnesty Trade Gothic" w:cs="Arial"/>
          <w:b/>
          <w:sz w:val="20"/>
          <w:szCs w:val="20"/>
        </w:rPr>
        <w:t xml:space="preserve"> </w:t>
      </w:r>
      <w:proofErr w:type="spellStart"/>
      <w:r w:rsidR="00480D41" w:rsidRPr="00554642">
        <w:rPr>
          <w:rFonts w:ascii="Amnesty Trade Gothic" w:hAnsi="Amnesty Trade Gothic" w:cs="Arial"/>
          <w:b/>
          <w:sz w:val="20"/>
          <w:szCs w:val="20"/>
        </w:rPr>
        <w:t>Th</w:t>
      </w:r>
      <w:r w:rsidR="00480D41" w:rsidRPr="00554642">
        <w:rPr>
          <w:rFonts w:ascii="Calibri" w:hAnsi="Calibri" w:cs="Calibri"/>
          <w:b/>
          <w:sz w:val="20"/>
          <w:szCs w:val="20"/>
        </w:rPr>
        <w:t>ị</w:t>
      </w:r>
      <w:proofErr w:type="spellEnd"/>
      <w:r w:rsidR="00480D41" w:rsidRPr="00554642">
        <w:rPr>
          <w:rFonts w:ascii="Amnesty Trade Gothic" w:hAnsi="Amnesty Trade Gothic" w:cs="Arial"/>
          <w:b/>
          <w:sz w:val="20"/>
          <w:szCs w:val="20"/>
        </w:rPr>
        <w:t xml:space="preserve"> Nga (she/her)</w:t>
      </w:r>
    </w:p>
    <w:p w14:paraId="27BEC14F" w14:textId="51E35656" w:rsidR="000106EF" w:rsidRPr="00554642" w:rsidRDefault="000106EF" w:rsidP="00A54BC1">
      <w:pPr>
        <w:rPr>
          <w:rFonts w:ascii="Amnesty Trade Gothic" w:hAnsi="Amnesty Trade Gothic" w:cs="Arial"/>
          <w:b/>
          <w:sz w:val="20"/>
          <w:szCs w:val="20"/>
        </w:rPr>
      </w:pPr>
    </w:p>
    <w:p w14:paraId="4A5BF421" w14:textId="32794FE5" w:rsidR="00B64E15" w:rsidRPr="00554642" w:rsidRDefault="00B64E15" w:rsidP="005A0B85">
      <w:pPr>
        <w:rPr>
          <w:rFonts w:ascii="Amnesty Trade Gothic" w:hAnsi="Amnesty Trade Gothic" w:cs="Arial"/>
          <w:b/>
          <w:sz w:val="20"/>
          <w:szCs w:val="20"/>
        </w:rPr>
      </w:pPr>
      <w:r w:rsidRPr="00554642">
        <w:rPr>
          <w:rFonts w:ascii="Amnesty Trade Gothic" w:hAnsi="Amnesty Trade Gothic" w:cs="Arial"/>
          <w:b/>
          <w:sz w:val="20"/>
          <w:szCs w:val="20"/>
        </w:rPr>
        <w:t xml:space="preserve">THIS IS THE </w:t>
      </w:r>
      <w:r w:rsidR="005D6EDA" w:rsidRPr="00554642">
        <w:rPr>
          <w:rFonts w:ascii="Amnesty Trade Gothic" w:hAnsi="Amnesty Trade Gothic" w:cs="Arial"/>
          <w:b/>
          <w:sz w:val="20"/>
          <w:szCs w:val="20"/>
        </w:rPr>
        <w:t>THIRD</w:t>
      </w:r>
      <w:r w:rsidRPr="00554642">
        <w:rPr>
          <w:rFonts w:ascii="Amnesty Trade Gothic" w:hAnsi="Amnesty Trade Gothic" w:cs="Arial"/>
          <w:b/>
          <w:sz w:val="20"/>
          <w:szCs w:val="20"/>
        </w:rPr>
        <w:t xml:space="preserve"> AND FINAL OUTPUT FOR UA </w:t>
      </w:r>
      <w:r w:rsidR="00B7207B" w:rsidRPr="00554642">
        <w:rPr>
          <w:rFonts w:ascii="Amnesty Trade Gothic" w:hAnsi="Amnesty Trade Gothic" w:cs="Arial"/>
          <w:b/>
          <w:sz w:val="20"/>
          <w:szCs w:val="20"/>
        </w:rPr>
        <w:t>155/18</w:t>
      </w:r>
    </w:p>
    <w:p w14:paraId="65F96B3D" w14:textId="77777777" w:rsidR="00B64E15" w:rsidRPr="000271EE" w:rsidRDefault="00B64E15" w:rsidP="005A0B85">
      <w:pPr>
        <w:rPr>
          <w:rFonts w:ascii="Amnesty Trade Gothic" w:hAnsi="Amnesty Trade Gothic" w:cs="Arial"/>
          <w:b/>
          <w:sz w:val="20"/>
          <w:szCs w:val="20"/>
        </w:rPr>
      </w:pPr>
    </w:p>
    <w:p w14:paraId="63CF3F29" w14:textId="1B9BBC75" w:rsidR="005A0B85" w:rsidRPr="00554642" w:rsidRDefault="00A54BC1" w:rsidP="005A0B85">
      <w:pPr>
        <w:rPr>
          <w:rFonts w:ascii="Amnesty Trade Gothic" w:hAnsi="Amnesty Trade Gothic" w:cs="Arial"/>
          <w:sz w:val="20"/>
          <w:szCs w:val="20"/>
        </w:rPr>
      </w:pPr>
      <w:r w:rsidRPr="00554642">
        <w:rPr>
          <w:rFonts w:ascii="Amnesty Trade Gothic" w:hAnsi="Amnesty Trade Gothic" w:cs="Arial"/>
          <w:b/>
          <w:sz w:val="20"/>
          <w:szCs w:val="20"/>
        </w:rPr>
        <w:t>LINK TO PREVIOUS UA</w:t>
      </w:r>
      <w:r w:rsidR="00350BE6" w:rsidRPr="00554642">
        <w:rPr>
          <w:rFonts w:ascii="Amnesty Trade Gothic" w:hAnsi="Amnesty Trade Gothic" w:cs="Arial"/>
          <w:b/>
          <w:sz w:val="20"/>
          <w:szCs w:val="20"/>
        </w:rPr>
        <w:t xml:space="preserve">: </w:t>
      </w:r>
      <w:hyperlink r:id="rId9" w:history="1">
        <w:r w:rsidR="00B5377F" w:rsidRPr="00554642">
          <w:rPr>
            <w:rStyle w:val="Hyperlink"/>
            <w:rFonts w:ascii="Amnesty Trade Gothic" w:hAnsi="Amnesty Trade Gothic"/>
            <w:sz w:val="20"/>
            <w:szCs w:val="20"/>
          </w:rPr>
          <w:t>https://www.amnesty.org/en/documents/asa41/9291/2018/en/</w:t>
        </w:r>
      </w:hyperlink>
      <w:r w:rsidR="00C8787E" w:rsidRPr="00554642">
        <w:rPr>
          <w:rFonts w:ascii="Amnesty Trade Gothic" w:hAnsi="Amnesty Trade Gothic"/>
          <w:sz w:val="20"/>
          <w:szCs w:val="20"/>
        </w:rPr>
        <w:t xml:space="preserve"> </w:t>
      </w:r>
      <w:hyperlink r:id="rId10" w:history="1"/>
    </w:p>
    <w:p w14:paraId="4B6937D1" w14:textId="36F15824" w:rsidR="0026766F" w:rsidRPr="008F0446" w:rsidRDefault="0026766F" w:rsidP="005A0B85">
      <w:pPr>
        <w:rPr>
          <w:rFonts w:ascii="Amnesty Trade Gothic Light" w:hAnsi="Amnesty Trade Gothic Light" w:cs="Arial"/>
          <w:sz w:val="20"/>
          <w:szCs w:val="20"/>
        </w:rPr>
      </w:pPr>
    </w:p>
    <w:p w14:paraId="1E8F1981" w14:textId="77777777" w:rsidR="0026766F" w:rsidRPr="008F0446" w:rsidRDefault="0026766F" w:rsidP="0026766F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4C77A" w14:textId="77777777" w:rsidR="00403ADE" w:rsidRDefault="00403ADE">
      <w:r>
        <w:separator/>
      </w:r>
    </w:p>
  </w:endnote>
  <w:endnote w:type="continuationSeparator" w:id="0">
    <w:p w14:paraId="546393C3" w14:textId="77777777" w:rsidR="00403ADE" w:rsidRDefault="0040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 Light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8DB95" w14:textId="77777777" w:rsidR="00B2605C" w:rsidRDefault="00B26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AEEF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60FAA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DAC86" w14:textId="77777777" w:rsidR="00403ADE" w:rsidRDefault="00403ADE">
      <w:r>
        <w:separator/>
      </w:r>
    </w:p>
  </w:footnote>
  <w:footnote w:type="continuationSeparator" w:id="0">
    <w:p w14:paraId="44381FAD" w14:textId="77777777" w:rsidR="00403ADE" w:rsidRDefault="0040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E2E6" w14:textId="77777777" w:rsidR="00B2605C" w:rsidRDefault="00B260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44513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44DCC" w14:textId="77777777" w:rsidR="00582A06" w:rsidRDefault="00582A06"/>
  <w:p w14:paraId="1C995777" w14:textId="77777777" w:rsidR="00582A06" w:rsidRDefault="00582A06"/>
  <w:p w14:paraId="45149E19" w14:textId="26250520"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B5377F">
      <w:rPr>
        <w:rFonts w:ascii="Amnesty Trade Gothic" w:hAnsi="Amnesty Trade Gothic"/>
        <w:sz w:val="16"/>
        <w:szCs w:val="16"/>
      </w:rPr>
      <w:t xml:space="preserve">155/18 </w:t>
    </w:r>
    <w:r>
      <w:rPr>
        <w:rFonts w:ascii="Amnesty Trade Gothic" w:hAnsi="Amnesty Trade Gothic"/>
        <w:sz w:val="16"/>
        <w:szCs w:val="16"/>
      </w:rPr>
      <w:t xml:space="preserve">Index: </w:t>
    </w:r>
    <w:r w:rsidR="00B5377F" w:rsidRPr="00B5377F">
      <w:rPr>
        <w:rFonts w:ascii="Amnesty Trade Gothic" w:hAnsi="Amnesty Trade Gothic"/>
        <w:sz w:val="16"/>
        <w:szCs w:val="16"/>
      </w:rPr>
      <w:t>ASA 41/1729/2020</w:t>
    </w:r>
    <w:r w:rsidR="00B5377F">
      <w:rPr>
        <w:rFonts w:ascii="Amnesty Trade Gothic" w:hAnsi="Amnesty Trade Gothic"/>
        <w:sz w:val="16"/>
        <w:szCs w:val="16"/>
      </w:rPr>
      <w:t xml:space="preserve"> Viet Nam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0271EE">
      <w:rPr>
        <w:rFonts w:ascii="Amnesty Trade Gothic" w:hAnsi="Amnesty Trade Gothic"/>
        <w:sz w:val="16"/>
        <w:szCs w:val="16"/>
      </w:rPr>
      <w:t>31</w:t>
    </w:r>
    <w:r w:rsidR="00B5377F">
      <w:rPr>
        <w:rFonts w:ascii="Amnesty Trade Gothic" w:hAnsi="Amnesty Trade Gothic"/>
        <w:sz w:val="16"/>
        <w:szCs w:val="16"/>
      </w:rPr>
      <w:t xml:space="preserve"> January 20</w:t>
    </w:r>
    <w:r w:rsidR="00B2605C">
      <w:rPr>
        <w:rFonts w:ascii="Amnesty Trade Gothic" w:hAnsi="Amnesty Trade Gothic"/>
        <w:sz w:val="16"/>
        <w:szCs w:val="16"/>
      </w:rPr>
      <w:t>20</w:t>
    </w:r>
  </w:p>
  <w:p w14:paraId="1096C25A" w14:textId="77777777" w:rsidR="00582A06" w:rsidRPr="0022665F" w:rsidRDefault="00582A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C5"/>
    <w:multiLevelType w:val="multilevel"/>
    <w:tmpl w:val="A53A2BD4"/>
    <w:numStyleLink w:val="AIActionPoints"/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EE9371D"/>
    <w:multiLevelType w:val="multilevel"/>
    <w:tmpl w:val="A53A2BD4"/>
    <w:numStyleLink w:val="AIActionPoints"/>
  </w:abstractNum>
  <w:abstractNum w:abstractNumId="3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3D"/>
    <w:rsid w:val="000106EF"/>
    <w:rsid w:val="00017914"/>
    <w:rsid w:val="00023EE0"/>
    <w:rsid w:val="000271EE"/>
    <w:rsid w:val="0003042F"/>
    <w:rsid w:val="00037DAD"/>
    <w:rsid w:val="00047F8B"/>
    <w:rsid w:val="00057004"/>
    <w:rsid w:val="000756B3"/>
    <w:rsid w:val="00081D97"/>
    <w:rsid w:val="000949BF"/>
    <w:rsid w:val="000A3D7B"/>
    <w:rsid w:val="000A756A"/>
    <w:rsid w:val="000B23F7"/>
    <w:rsid w:val="000C0044"/>
    <w:rsid w:val="000C0DE5"/>
    <w:rsid w:val="000C3B43"/>
    <w:rsid w:val="000D14BC"/>
    <w:rsid w:val="000D4FEF"/>
    <w:rsid w:val="000E7638"/>
    <w:rsid w:val="000F0AF1"/>
    <w:rsid w:val="000F11B8"/>
    <w:rsid w:val="00107641"/>
    <w:rsid w:val="00114598"/>
    <w:rsid w:val="00140DDC"/>
    <w:rsid w:val="001411BF"/>
    <w:rsid w:val="0014731E"/>
    <w:rsid w:val="00162436"/>
    <w:rsid w:val="001624EA"/>
    <w:rsid w:val="001671E0"/>
    <w:rsid w:val="00185311"/>
    <w:rsid w:val="001951FB"/>
    <w:rsid w:val="00196F3C"/>
    <w:rsid w:val="001B7B2B"/>
    <w:rsid w:val="001D37D4"/>
    <w:rsid w:val="001E0993"/>
    <w:rsid w:val="001E1790"/>
    <w:rsid w:val="001F0E3E"/>
    <w:rsid w:val="001F696E"/>
    <w:rsid w:val="00203A02"/>
    <w:rsid w:val="002251F4"/>
    <w:rsid w:val="0022665F"/>
    <w:rsid w:val="00227BF4"/>
    <w:rsid w:val="002354AB"/>
    <w:rsid w:val="0024477A"/>
    <w:rsid w:val="00252DBB"/>
    <w:rsid w:val="002613E0"/>
    <w:rsid w:val="0026672D"/>
    <w:rsid w:val="0026766F"/>
    <w:rsid w:val="0027166B"/>
    <w:rsid w:val="00273A2C"/>
    <w:rsid w:val="00282ADC"/>
    <w:rsid w:val="00290C8E"/>
    <w:rsid w:val="002923B7"/>
    <w:rsid w:val="002932CE"/>
    <w:rsid w:val="00296158"/>
    <w:rsid w:val="00297D91"/>
    <w:rsid w:val="002A3BFE"/>
    <w:rsid w:val="002A3DB8"/>
    <w:rsid w:val="002F53E0"/>
    <w:rsid w:val="00310926"/>
    <w:rsid w:val="00334F99"/>
    <w:rsid w:val="00335AD0"/>
    <w:rsid w:val="00347243"/>
    <w:rsid w:val="00350BE6"/>
    <w:rsid w:val="003535A6"/>
    <w:rsid w:val="00370CFC"/>
    <w:rsid w:val="00373521"/>
    <w:rsid w:val="003738D8"/>
    <w:rsid w:val="003917E9"/>
    <w:rsid w:val="003978D1"/>
    <w:rsid w:val="003A2A73"/>
    <w:rsid w:val="003B7FF5"/>
    <w:rsid w:val="003D071A"/>
    <w:rsid w:val="003D0C64"/>
    <w:rsid w:val="003D1A64"/>
    <w:rsid w:val="003D377A"/>
    <w:rsid w:val="003E09A8"/>
    <w:rsid w:val="003E486F"/>
    <w:rsid w:val="00403ADE"/>
    <w:rsid w:val="00405A59"/>
    <w:rsid w:val="00413E61"/>
    <w:rsid w:val="00415A74"/>
    <w:rsid w:val="00450C13"/>
    <w:rsid w:val="00467473"/>
    <w:rsid w:val="004676EC"/>
    <w:rsid w:val="00471308"/>
    <w:rsid w:val="00471BB4"/>
    <w:rsid w:val="00475586"/>
    <w:rsid w:val="0047739A"/>
    <w:rsid w:val="00480D41"/>
    <w:rsid w:val="00483E30"/>
    <w:rsid w:val="004932C8"/>
    <w:rsid w:val="0049448F"/>
    <w:rsid w:val="004B6A64"/>
    <w:rsid w:val="004C7F0A"/>
    <w:rsid w:val="004D13F9"/>
    <w:rsid w:val="004D19C7"/>
    <w:rsid w:val="004E0C9A"/>
    <w:rsid w:val="004E165B"/>
    <w:rsid w:val="004E4100"/>
    <w:rsid w:val="004E6A6E"/>
    <w:rsid w:val="004F6C1C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4642"/>
    <w:rsid w:val="00557A54"/>
    <w:rsid w:val="0056319A"/>
    <w:rsid w:val="00582A06"/>
    <w:rsid w:val="00594A50"/>
    <w:rsid w:val="005A0B85"/>
    <w:rsid w:val="005A5378"/>
    <w:rsid w:val="005C2CBA"/>
    <w:rsid w:val="005C41FB"/>
    <w:rsid w:val="005C5320"/>
    <w:rsid w:val="005D159E"/>
    <w:rsid w:val="005D6EDA"/>
    <w:rsid w:val="005E3947"/>
    <w:rsid w:val="005F0D06"/>
    <w:rsid w:val="005F29C5"/>
    <w:rsid w:val="006000C4"/>
    <w:rsid w:val="00605B4E"/>
    <w:rsid w:val="00606C38"/>
    <w:rsid w:val="006114B4"/>
    <w:rsid w:val="00612CD0"/>
    <w:rsid w:val="00643190"/>
    <w:rsid w:val="00662388"/>
    <w:rsid w:val="006814D6"/>
    <w:rsid w:val="00681FB0"/>
    <w:rsid w:val="006820E8"/>
    <w:rsid w:val="00685C2C"/>
    <w:rsid w:val="006966F6"/>
    <w:rsid w:val="006A4D58"/>
    <w:rsid w:val="006A60CF"/>
    <w:rsid w:val="006B1410"/>
    <w:rsid w:val="006C2190"/>
    <w:rsid w:val="006C3DE2"/>
    <w:rsid w:val="006C522F"/>
    <w:rsid w:val="006E01A9"/>
    <w:rsid w:val="006E6099"/>
    <w:rsid w:val="00712F1E"/>
    <w:rsid w:val="007179E8"/>
    <w:rsid w:val="00731366"/>
    <w:rsid w:val="00736B40"/>
    <w:rsid w:val="00743422"/>
    <w:rsid w:val="007479B8"/>
    <w:rsid w:val="007605FF"/>
    <w:rsid w:val="007620A6"/>
    <w:rsid w:val="0077354F"/>
    <w:rsid w:val="007805B0"/>
    <w:rsid w:val="00785D1C"/>
    <w:rsid w:val="00785D2C"/>
    <w:rsid w:val="00795D45"/>
    <w:rsid w:val="007A1959"/>
    <w:rsid w:val="007A5DA8"/>
    <w:rsid w:val="007B0282"/>
    <w:rsid w:val="007C4AFA"/>
    <w:rsid w:val="007E0CAD"/>
    <w:rsid w:val="007E3250"/>
    <w:rsid w:val="007E57A7"/>
    <w:rsid w:val="007F1204"/>
    <w:rsid w:val="0080271C"/>
    <w:rsid w:val="0081100F"/>
    <w:rsid w:val="0081243B"/>
    <w:rsid w:val="00815508"/>
    <w:rsid w:val="008224D0"/>
    <w:rsid w:val="008241AB"/>
    <w:rsid w:val="00830B6A"/>
    <w:rsid w:val="00832F6A"/>
    <w:rsid w:val="00836EF5"/>
    <w:rsid w:val="00854FD4"/>
    <w:rsid w:val="0086100E"/>
    <w:rsid w:val="0086363D"/>
    <w:rsid w:val="008709B5"/>
    <w:rsid w:val="00872998"/>
    <w:rsid w:val="00874ACD"/>
    <w:rsid w:val="00875E19"/>
    <w:rsid w:val="008816F0"/>
    <w:rsid w:val="008A3438"/>
    <w:rsid w:val="008B5F94"/>
    <w:rsid w:val="008C6392"/>
    <w:rsid w:val="008D1158"/>
    <w:rsid w:val="008E1B3C"/>
    <w:rsid w:val="008E48B0"/>
    <w:rsid w:val="008F0446"/>
    <w:rsid w:val="008F0D7B"/>
    <w:rsid w:val="008F3A7E"/>
    <w:rsid w:val="008F64FC"/>
    <w:rsid w:val="009144AA"/>
    <w:rsid w:val="009160F6"/>
    <w:rsid w:val="00916573"/>
    <w:rsid w:val="00927819"/>
    <w:rsid w:val="009449BF"/>
    <w:rsid w:val="00946781"/>
    <w:rsid w:val="00950C7F"/>
    <w:rsid w:val="00963CA3"/>
    <w:rsid w:val="009705E4"/>
    <w:rsid w:val="009722E5"/>
    <w:rsid w:val="0097246F"/>
    <w:rsid w:val="009824A6"/>
    <w:rsid w:val="00985339"/>
    <w:rsid w:val="00987C31"/>
    <w:rsid w:val="009904C9"/>
    <w:rsid w:val="009971C5"/>
    <w:rsid w:val="009A02D2"/>
    <w:rsid w:val="009C0BC3"/>
    <w:rsid w:val="009C15C7"/>
    <w:rsid w:val="009D5F0B"/>
    <w:rsid w:val="009E0910"/>
    <w:rsid w:val="009E2CC1"/>
    <w:rsid w:val="009E5C6B"/>
    <w:rsid w:val="009E5F9F"/>
    <w:rsid w:val="009F4BB3"/>
    <w:rsid w:val="00A0574E"/>
    <w:rsid w:val="00A11181"/>
    <w:rsid w:val="00A11246"/>
    <w:rsid w:val="00A17805"/>
    <w:rsid w:val="00A20ABA"/>
    <w:rsid w:val="00A3103F"/>
    <w:rsid w:val="00A34E1D"/>
    <w:rsid w:val="00A457DC"/>
    <w:rsid w:val="00A47248"/>
    <w:rsid w:val="00A51E30"/>
    <w:rsid w:val="00A54BC1"/>
    <w:rsid w:val="00A62866"/>
    <w:rsid w:val="00A7073D"/>
    <w:rsid w:val="00A76D99"/>
    <w:rsid w:val="00AA7D40"/>
    <w:rsid w:val="00AB00B1"/>
    <w:rsid w:val="00AC6CA1"/>
    <w:rsid w:val="00AD7BE7"/>
    <w:rsid w:val="00AE129D"/>
    <w:rsid w:val="00AE3CEC"/>
    <w:rsid w:val="00AE7E51"/>
    <w:rsid w:val="00AF1FE1"/>
    <w:rsid w:val="00AF2AE1"/>
    <w:rsid w:val="00AF4CF9"/>
    <w:rsid w:val="00B01951"/>
    <w:rsid w:val="00B04098"/>
    <w:rsid w:val="00B043D9"/>
    <w:rsid w:val="00B06E79"/>
    <w:rsid w:val="00B10C8D"/>
    <w:rsid w:val="00B118BF"/>
    <w:rsid w:val="00B166C2"/>
    <w:rsid w:val="00B20D9D"/>
    <w:rsid w:val="00B22D7A"/>
    <w:rsid w:val="00B252ED"/>
    <w:rsid w:val="00B2605C"/>
    <w:rsid w:val="00B33D3D"/>
    <w:rsid w:val="00B4432F"/>
    <w:rsid w:val="00B5377F"/>
    <w:rsid w:val="00B60FB0"/>
    <w:rsid w:val="00B64E15"/>
    <w:rsid w:val="00B7166D"/>
    <w:rsid w:val="00B7207B"/>
    <w:rsid w:val="00B811E7"/>
    <w:rsid w:val="00B84EF8"/>
    <w:rsid w:val="00B9147D"/>
    <w:rsid w:val="00B950B1"/>
    <w:rsid w:val="00B97696"/>
    <w:rsid w:val="00BA31FC"/>
    <w:rsid w:val="00BA365C"/>
    <w:rsid w:val="00BA5110"/>
    <w:rsid w:val="00BB309F"/>
    <w:rsid w:val="00BC2A04"/>
    <w:rsid w:val="00BD443E"/>
    <w:rsid w:val="00BE2450"/>
    <w:rsid w:val="00BE4AEB"/>
    <w:rsid w:val="00C01696"/>
    <w:rsid w:val="00C11E9F"/>
    <w:rsid w:val="00C264C5"/>
    <w:rsid w:val="00C33D44"/>
    <w:rsid w:val="00C55BEE"/>
    <w:rsid w:val="00C64997"/>
    <w:rsid w:val="00C64FFA"/>
    <w:rsid w:val="00C8787E"/>
    <w:rsid w:val="00CA19FC"/>
    <w:rsid w:val="00CB47CB"/>
    <w:rsid w:val="00CC39BB"/>
    <w:rsid w:val="00CC73AE"/>
    <w:rsid w:val="00CE493B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138C"/>
    <w:rsid w:val="00D63AA5"/>
    <w:rsid w:val="00D63E19"/>
    <w:rsid w:val="00D6401F"/>
    <w:rsid w:val="00D85FE8"/>
    <w:rsid w:val="00D93999"/>
    <w:rsid w:val="00DA0C5A"/>
    <w:rsid w:val="00DB00F4"/>
    <w:rsid w:val="00DB0FCD"/>
    <w:rsid w:val="00DC2AC9"/>
    <w:rsid w:val="00DC45B5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276A4"/>
    <w:rsid w:val="00E5518D"/>
    <w:rsid w:val="00E57B97"/>
    <w:rsid w:val="00E601DC"/>
    <w:rsid w:val="00E6735E"/>
    <w:rsid w:val="00E76EFA"/>
    <w:rsid w:val="00E92967"/>
    <w:rsid w:val="00E96397"/>
    <w:rsid w:val="00E97E64"/>
    <w:rsid w:val="00EA7847"/>
    <w:rsid w:val="00EA7EC7"/>
    <w:rsid w:val="00EB3D70"/>
    <w:rsid w:val="00EC130D"/>
    <w:rsid w:val="00EC2C85"/>
    <w:rsid w:val="00ED0E82"/>
    <w:rsid w:val="00ED2E1F"/>
    <w:rsid w:val="00ED3FC8"/>
    <w:rsid w:val="00ED61F1"/>
    <w:rsid w:val="00F20743"/>
    <w:rsid w:val="00F25545"/>
    <w:rsid w:val="00F4572A"/>
    <w:rsid w:val="00F54365"/>
    <w:rsid w:val="00F62A2C"/>
    <w:rsid w:val="00F7781E"/>
    <w:rsid w:val="00F86E15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ACCCD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styleId="FollowedHyperlink">
    <w:name w:val="FollowedHyperlink"/>
    <w:basedOn w:val="DefaultParagraphFont"/>
    <w:rsid w:val="00B537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styleId="FollowedHyperlink">
    <w:name w:val="FollowedHyperlink"/>
    <w:basedOn w:val="DefaultParagraphFont"/>
    <w:rsid w:val="00B53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amnesty.org/en/documents/amr37/3776/2016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nesty.org/en/documents/asa41/9291/2018/en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CD00-AA28-4D2B-93EE-ED7CBA9C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creator>Karen Javorski</dc:creator>
  <cp:lastModifiedBy>Kaveeta Magandram</cp:lastModifiedBy>
  <cp:revision>2</cp:revision>
  <dcterms:created xsi:type="dcterms:W3CDTF">2020-02-02T05:31:00Z</dcterms:created>
  <dcterms:modified xsi:type="dcterms:W3CDTF">2020-02-02T05:31:00Z</dcterms:modified>
</cp:coreProperties>
</file>