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66FA82D5" w14:textId="77777777" w:rsidR="00540144" w:rsidRPr="00540144" w:rsidRDefault="00540144" w:rsidP="00540144">
      <w:pPr>
        <w:rPr>
          <w:rFonts w:ascii="Arial" w:hAnsi="Arial" w:cs="Arial"/>
          <w:b/>
          <w:color w:val="000000"/>
          <w:sz w:val="28"/>
          <w:lang w:eastAsia="es-MX"/>
        </w:rPr>
      </w:pPr>
      <w:r w:rsidRPr="00540144">
        <w:rPr>
          <w:rFonts w:ascii="Arial" w:hAnsi="Arial" w:cs="Arial"/>
          <w:b/>
          <w:color w:val="000000"/>
          <w:sz w:val="28"/>
          <w:lang w:eastAsia="es-MX"/>
        </w:rPr>
        <w:t>ACTIVIST AND MEDIC RELEASED</w:t>
      </w:r>
    </w:p>
    <w:p w14:paraId="0B12BA08" w14:textId="77777777" w:rsidR="00B64E15" w:rsidRPr="00B64E15" w:rsidRDefault="00B64E15" w:rsidP="00B64E15">
      <w:pPr>
        <w:rPr>
          <w:rFonts w:ascii="Arial" w:hAnsi="Arial" w:cs="Arial"/>
          <w:b/>
          <w:color w:val="000000"/>
          <w:lang w:eastAsia="es-MX"/>
        </w:rPr>
      </w:pPr>
    </w:p>
    <w:p w14:paraId="21D0DC79" w14:textId="77777777" w:rsidR="00540144" w:rsidRPr="00540144" w:rsidRDefault="00540144" w:rsidP="00540144">
      <w:pPr>
        <w:jc w:val="both"/>
        <w:rPr>
          <w:rFonts w:ascii="Arial" w:hAnsi="Arial" w:cs="Arial"/>
          <w:b/>
          <w:i/>
          <w:color w:val="000000"/>
          <w:lang w:eastAsia="es-MX"/>
        </w:rPr>
      </w:pPr>
      <w:r w:rsidRPr="00540144">
        <w:rPr>
          <w:rFonts w:ascii="Arial" w:hAnsi="Arial" w:cs="Arial"/>
          <w:b/>
          <w:color w:val="000000"/>
          <w:lang w:eastAsia="es-MX"/>
        </w:rPr>
        <w:t xml:space="preserve">On 13 November 2019, activist and medic </w:t>
      </w:r>
      <w:proofErr w:type="spellStart"/>
      <w:r w:rsidRPr="00540144">
        <w:rPr>
          <w:rFonts w:ascii="Arial" w:hAnsi="Arial" w:cs="Arial"/>
          <w:b/>
          <w:color w:val="000000"/>
          <w:lang w:eastAsia="es-MX"/>
        </w:rPr>
        <w:t>Saba</w:t>
      </w:r>
      <w:proofErr w:type="spellEnd"/>
      <w:r w:rsidRPr="00540144">
        <w:rPr>
          <w:rFonts w:ascii="Arial" w:hAnsi="Arial" w:cs="Arial"/>
          <w:b/>
          <w:color w:val="000000"/>
          <w:lang w:eastAsia="es-MX"/>
        </w:rPr>
        <w:t xml:space="preserve"> </w:t>
      </w:r>
      <w:proofErr w:type="spellStart"/>
      <w:r w:rsidRPr="00540144">
        <w:rPr>
          <w:rFonts w:ascii="Arial" w:hAnsi="Arial" w:cs="Arial"/>
          <w:b/>
          <w:color w:val="000000"/>
          <w:lang w:eastAsia="es-MX"/>
        </w:rPr>
        <w:t>Mahdawi</w:t>
      </w:r>
      <w:proofErr w:type="spellEnd"/>
      <w:r w:rsidRPr="00540144">
        <w:rPr>
          <w:rFonts w:ascii="Arial" w:hAnsi="Arial" w:cs="Arial"/>
          <w:b/>
          <w:color w:val="000000"/>
          <w:lang w:eastAsia="es-MX"/>
        </w:rPr>
        <w:t xml:space="preserve"> was released. </w:t>
      </w:r>
      <w:proofErr w:type="spellStart"/>
      <w:r w:rsidRPr="00540144">
        <w:rPr>
          <w:rFonts w:ascii="Arial" w:hAnsi="Arial" w:cs="Arial"/>
          <w:b/>
          <w:color w:val="000000"/>
          <w:lang w:eastAsia="es-MX"/>
        </w:rPr>
        <w:t>Saba</w:t>
      </w:r>
      <w:proofErr w:type="spellEnd"/>
      <w:r w:rsidRPr="00540144">
        <w:rPr>
          <w:rFonts w:ascii="Arial" w:hAnsi="Arial" w:cs="Arial"/>
          <w:b/>
          <w:color w:val="000000"/>
          <w:lang w:eastAsia="es-MX"/>
        </w:rPr>
        <w:t xml:space="preserve"> went missing after being abducted by an unknown group on 2 November 2019. Her family confirmed to Amnesty that </w:t>
      </w:r>
      <w:proofErr w:type="spellStart"/>
      <w:r w:rsidRPr="00540144">
        <w:rPr>
          <w:rFonts w:ascii="Arial" w:hAnsi="Arial" w:cs="Arial"/>
          <w:b/>
          <w:color w:val="000000"/>
          <w:lang w:eastAsia="es-MX"/>
        </w:rPr>
        <w:t>Saba</w:t>
      </w:r>
      <w:proofErr w:type="spellEnd"/>
      <w:r w:rsidRPr="00540144">
        <w:rPr>
          <w:rFonts w:ascii="Arial" w:hAnsi="Arial" w:cs="Arial"/>
          <w:b/>
          <w:color w:val="000000"/>
          <w:lang w:eastAsia="es-MX"/>
        </w:rPr>
        <w:t xml:space="preserve"> was in good health and had not been ill-treated. </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 xml:space="preserve">NO FURTHER ACTION IS REQUESTED. </w:t>
      </w:r>
      <w:proofErr w:type="gramStart"/>
      <w:r w:rsidRPr="00B64E15">
        <w:rPr>
          <w:rFonts w:ascii="Arial" w:hAnsi="Arial" w:cs="Arial"/>
          <w:b/>
          <w:color w:val="FF0000"/>
          <w:sz w:val="22"/>
          <w:szCs w:val="22"/>
          <w:lang w:eastAsia="es-MX"/>
        </w:rPr>
        <w:t>MANY THANKS TO ALL WHO SENT APPEALS.</w:t>
      </w:r>
      <w:proofErr w:type="gramEnd"/>
    </w:p>
    <w:p w14:paraId="0A65BEC6" w14:textId="77777777" w:rsidR="00B64E15" w:rsidRDefault="00B64E15" w:rsidP="00B64E15">
      <w:pPr>
        <w:rPr>
          <w:rFonts w:ascii="Amnesty Trade Gothic" w:hAnsi="Amnesty Trade Gothic" w:cs="Arial"/>
          <w:sz w:val="20"/>
          <w:szCs w:val="20"/>
        </w:rPr>
      </w:pPr>
    </w:p>
    <w:p w14:paraId="6FFADE72" w14:textId="19A07E97" w:rsidR="00540144" w:rsidRPr="00540144" w:rsidRDefault="00540144" w:rsidP="00540144">
      <w:pPr>
        <w:jc w:val="both"/>
        <w:rPr>
          <w:rFonts w:ascii="Amnesty Trade Gothic" w:hAnsi="Amnesty Trade Gothic" w:cs="Arial"/>
          <w:sz w:val="20"/>
          <w:szCs w:val="20"/>
        </w:rPr>
      </w:pPr>
      <w:r w:rsidRPr="00540144">
        <w:rPr>
          <w:rFonts w:ascii="Amnesty Trade Gothic" w:hAnsi="Amnesty Trade Gothic" w:cs="Arial"/>
          <w:sz w:val="20"/>
          <w:szCs w:val="20"/>
        </w:rPr>
        <w:t xml:space="preserve">On 13 November 2019, activist and medic </w:t>
      </w:r>
      <w:proofErr w:type="spellStart"/>
      <w:r w:rsidRPr="00E1197B">
        <w:rPr>
          <w:rFonts w:ascii="Amnesty Trade Gothic" w:hAnsi="Amnesty Trade Gothic" w:cs="Arial"/>
          <w:b/>
          <w:bCs/>
          <w:sz w:val="20"/>
          <w:szCs w:val="20"/>
        </w:rPr>
        <w:t>Saba</w:t>
      </w:r>
      <w:proofErr w:type="spellEnd"/>
      <w:r w:rsidRPr="00E1197B">
        <w:rPr>
          <w:rFonts w:ascii="Amnesty Trade Gothic" w:hAnsi="Amnesty Trade Gothic" w:cs="Arial"/>
          <w:b/>
          <w:bCs/>
          <w:sz w:val="20"/>
          <w:szCs w:val="20"/>
        </w:rPr>
        <w:t xml:space="preserve"> </w:t>
      </w:r>
      <w:proofErr w:type="spellStart"/>
      <w:r w:rsidRPr="00E1197B">
        <w:rPr>
          <w:rFonts w:ascii="Amnesty Trade Gothic" w:hAnsi="Amnesty Trade Gothic" w:cs="Arial"/>
          <w:b/>
          <w:bCs/>
          <w:sz w:val="20"/>
          <w:szCs w:val="20"/>
        </w:rPr>
        <w:t>Mahdawi</w:t>
      </w:r>
      <w:proofErr w:type="spellEnd"/>
      <w:r w:rsidRPr="00540144">
        <w:rPr>
          <w:rFonts w:ascii="Amnesty Trade Gothic" w:hAnsi="Amnesty Trade Gothic" w:cs="Arial"/>
          <w:sz w:val="20"/>
          <w:szCs w:val="20"/>
        </w:rPr>
        <w:t xml:space="preserve"> was released and</w:t>
      </w:r>
      <w:r>
        <w:rPr>
          <w:rFonts w:ascii="Amnesty Trade Gothic" w:hAnsi="Amnesty Trade Gothic" w:cs="Arial"/>
          <w:sz w:val="20"/>
          <w:szCs w:val="20"/>
        </w:rPr>
        <w:t xml:space="preserve"> was</w:t>
      </w:r>
      <w:r w:rsidRPr="00540144">
        <w:rPr>
          <w:rFonts w:ascii="Amnesty Trade Gothic" w:hAnsi="Amnesty Trade Gothic" w:cs="Arial"/>
          <w:sz w:val="20"/>
          <w:szCs w:val="20"/>
        </w:rPr>
        <w:t xml:space="preserve"> able to return to her home, after having spent 11 days in captivity. She had been abducted by armed masked men on 2 November 2019</w:t>
      </w:r>
      <w:r>
        <w:rPr>
          <w:rFonts w:ascii="Amnesty Trade Gothic" w:hAnsi="Amnesty Trade Gothic" w:cs="Arial"/>
          <w:sz w:val="20"/>
          <w:szCs w:val="20"/>
        </w:rPr>
        <w:t>,</w:t>
      </w:r>
      <w:r w:rsidRPr="00540144">
        <w:rPr>
          <w:rFonts w:ascii="Amnesty Trade Gothic" w:hAnsi="Amnesty Trade Gothic" w:cs="Arial"/>
          <w:sz w:val="20"/>
          <w:szCs w:val="20"/>
        </w:rPr>
        <w:t xml:space="preserve"> as she was driving home from </w:t>
      </w:r>
      <w:proofErr w:type="spellStart"/>
      <w:r w:rsidRPr="00540144">
        <w:rPr>
          <w:rFonts w:ascii="Amnesty Trade Gothic" w:hAnsi="Amnesty Trade Gothic" w:cs="Arial"/>
          <w:sz w:val="20"/>
          <w:szCs w:val="20"/>
        </w:rPr>
        <w:t>Tahrir</w:t>
      </w:r>
      <w:proofErr w:type="spellEnd"/>
      <w:r w:rsidRPr="00540144">
        <w:rPr>
          <w:rFonts w:ascii="Amnesty Trade Gothic" w:hAnsi="Amnesty Trade Gothic" w:cs="Arial"/>
          <w:sz w:val="20"/>
          <w:szCs w:val="20"/>
        </w:rPr>
        <w:t xml:space="preserve"> Square, in the Iraqi capital Baghdad, where massive anti-government protests have been taking place since October 1, 2019. </w:t>
      </w:r>
      <w:proofErr w:type="spellStart"/>
      <w:r w:rsidRPr="00540144">
        <w:rPr>
          <w:rFonts w:ascii="Amnesty Trade Gothic" w:hAnsi="Amnesty Trade Gothic" w:cs="Arial"/>
          <w:sz w:val="20"/>
          <w:szCs w:val="20"/>
        </w:rPr>
        <w:t>Saba</w:t>
      </w:r>
      <w:proofErr w:type="spellEnd"/>
      <w:r w:rsidRPr="00540144">
        <w:rPr>
          <w:rFonts w:ascii="Amnesty Trade Gothic" w:hAnsi="Amnesty Trade Gothic" w:cs="Arial"/>
          <w:sz w:val="20"/>
          <w:szCs w:val="20"/>
        </w:rPr>
        <w:t xml:space="preserve"> is a volunteer and was providing medical aid to protesters in Baghdad at the time of her abduction. </w:t>
      </w:r>
    </w:p>
    <w:p w14:paraId="0634A045" w14:textId="77777777" w:rsidR="00540144" w:rsidRPr="00540144" w:rsidRDefault="00540144" w:rsidP="00540144">
      <w:pPr>
        <w:jc w:val="both"/>
        <w:rPr>
          <w:rFonts w:ascii="Amnesty Trade Gothic" w:hAnsi="Amnesty Trade Gothic" w:cs="Arial"/>
          <w:sz w:val="20"/>
          <w:szCs w:val="20"/>
        </w:rPr>
      </w:pPr>
    </w:p>
    <w:p w14:paraId="2BF53D6D" w14:textId="77777777" w:rsidR="00540144" w:rsidRPr="00540144" w:rsidRDefault="00540144" w:rsidP="00540144">
      <w:pPr>
        <w:jc w:val="both"/>
        <w:rPr>
          <w:rFonts w:ascii="Amnesty Trade Gothic" w:hAnsi="Amnesty Trade Gothic" w:cs="Arial"/>
          <w:sz w:val="20"/>
          <w:szCs w:val="20"/>
        </w:rPr>
      </w:pPr>
      <w:r w:rsidRPr="00540144">
        <w:rPr>
          <w:rFonts w:ascii="Amnesty Trade Gothic" w:hAnsi="Amnesty Trade Gothic" w:cs="Arial"/>
          <w:sz w:val="20"/>
          <w:szCs w:val="20"/>
        </w:rPr>
        <w:t xml:space="preserve">Her family confirmed to Amnesty that during her captivity, </w:t>
      </w:r>
      <w:proofErr w:type="spellStart"/>
      <w:r w:rsidRPr="00540144">
        <w:rPr>
          <w:rFonts w:ascii="Amnesty Trade Gothic" w:hAnsi="Amnesty Trade Gothic" w:cs="Arial"/>
          <w:sz w:val="20"/>
          <w:szCs w:val="20"/>
        </w:rPr>
        <w:t>Saba</w:t>
      </w:r>
      <w:proofErr w:type="spellEnd"/>
      <w:r w:rsidRPr="00540144">
        <w:rPr>
          <w:rFonts w:ascii="Amnesty Trade Gothic" w:hAnsi="Amnesty Trade Gothic" w:cs="Arial"/>
          <w:sz w:val="20"/>
          <w:szCs w:val="20"/>
        </w:rPr>
        <w:t xml:space="preserve"> was kept in a private house and was not ill-treated. According to the information, her captors interrogated her repeatedly about her activities in </w:t>
      </w:r>
      <w:proofErr w:type="spellStart"/>
      <w:r w:rsidRPr="00540144">
        <w:rPr>
          <w:rFonts w:ascii="Amnesty Trade Gothic" w:hAnsi="Amnesty Trade Gothic" w:cs="Arial"/>
          <w:sz w:val="20"/>
          <w:szCs w:val="20"/>
        </w:rPr>
        <w:t>Tahrir</w:t>
      </w:r>
      <w:proofErr w:type="spellEnd"/>
      <w:r w:rsidRPr="00540144">
        <w:rPr>
          <w:rFonts w:ascii="Amnesty Trade Gothic" w:hAnsi="Amnesty Trade Gothic" w:cs="Arial"/>
          <w:sz w:val="20"/>
          <w:szCs w:val="20"/>
        </w:rPr>
        <w:t xml:space="preserve"> Square. Upon her release, </w:t>
      </w:r>
      <w:proofErr w:type="spellStart"/>
      <w:r w:rsidRPr="00540144">
        <w:rPr>
          <w:rFonts w:ascii="Amnesty Trade Gothic" w:hAnsi="Amnesty Trade Gothic" w:cs="Arial"/>
          <w:sz w:val="20"/>
          <w:szCs w:val="20"/>
        </w:rPr>
        <w:t>Saba</w:t>
      </w:r>
      <w:proofErr w:type="spellEnd"/>
      <w:r w:rsidRPr="00540144">
        <w:rPr>
          <w:rFonts w:ascii="Amnesty Trade Gothic" w:hAnsi="Amnesty Trade Gothic" w:cs="Arial"/>
          <w:sz w:val="20"/>
          <w:szCs w:val="20"/>
        </w:rPr>
        <w:t xml:space="preserve"> drove herself home and is now in safety with her family. She is unable to verify the identity of her captors, according to her family.</w:t>
      </w:r>
    </w:p>
    <w:p w14:paraId="7A424793" w14:textId="77777777" w:rsidR="00540144" w:rsidRPr="00540144" w:rsidRDefault="00540144" w:rsidP="00540144">
      <w:pPr>
        <w:jc w:val="both"/>
        <w:rPr>
          <w:rFonts w:ascii="Amnesty Trade Gothic" w:hAnsi="Amnesty Trade Gothic" w:cs="Arial"/>
          <w:sz w:val="20"/>
          <w:szCs w:val="20"/>
        </w:rPr>
      </w:pPr>
    </w:p>
    <w:p w14:paraId="5BC0CF75" w14:textId="093B2501" w:rsidR="00540144" w:rsidRPr="00540144" w:rsidRDefault="00540144" w:rsidP="00540144">
      <w:pPr>
        <w:jc w:val="both"/>
        <w:rPr>
          <w:rFonts w:ascii="Amnesty Trade Gothic" w:hAnsi="Amnesty Trade Gothic" w:cs="Arial"/>
          <w:sz w:val="20"/>
          <w:szCs w:val="20"/>
        </w:rPr>
      </w:pPr>
      <w:r w:rsidRPr="00540144">
        <w:rPr>
          <w:rFonts w:ascii="Amnesty Trade Gothic" w:hAnsi="Amnesty Trade Gothic" w:cs="Arial"/>
          <w:sz w:val="20"/>
          <w:szCs w:val="20"/>
        </w:rPr>
        <w:t xml:space="preserve">Since early October, Amnesty has documented a rising </w:t>
      </w:r>
      <w:hyperlink r:id="rId9" w:history="1">
        <w:r w:rsidRPr="00540144">
          <w:rPr>
            <w:rStyle w:val="Hyperlink"/>
            <w:rFonts w:ascii="Amnesty Trade Gothic" w:hAnsi="Amnesty Trade Gothic" w:cs="Arial"/>
            <w:sz w:val="20"/>
            <w:szCs w:val="20"/>
          </w:rPr>
          <w:t>crackdown</w:t>
        </w:r>
      </w:hyperlink>
      <w:r w:rsidRPr="00540144">
        <w:rPr>
          <w:rFonts w:ascii="Amnesty Trade Gothic" w:hAnsi="Amnesty Trade Gothic" w:cs="Arial"/>
          <w:sz w:val="20"/>
          <w:szCs w:val="20"/>
        </w:rPr>
        <w:t xml:space="preserve"> against activists, medics, lawyers and protesters by the Iraqi security forces and non-state armed groups. In many cases, activists were threatened, beaten and forced to sign pledges. </w:t>
      </w:r>
    </w:p>
    <w:p w14:paraId="0EE39B7E" w14:textId="77777777" w:rsidR="00540144" w:rsidRPr="00540144" w:rsidRDefault="00540144" w:rsidP="00540144">
      <w:pPr>
        <w:jc w:val="both"/>
        <w:rPr>
          <w:rFonts w:ascii="Amnesty Trade Gothic" w:hAnsi="Amnesty Trade Gothic" w:cs="Arial"/>
          <w:sz w:val="20"/>
          <w:szCs w:val="20"/>
        </w:rPr>
      </w:pPr>
    </w:p>
    <w:p w14:paraId="4CD0D809" w14:textId="77777777" w:rsidR="00540144" w:rsidRPr="00540144" w:rsidRDefault="00540144" w:rsidP="00540144">
      <w:pPr>
        <w:jc w:val="both"/>
        <w:rPr>
          <w:rFonts w:ascii="Amnesty Trade Gothic" w:hAnsi="Amnesty Trade Gothic" w:cs="Arial"/>
          <w:sz w:val="20"/>
          <w:szCs w:val="20"/>
        </w:rPr>
      </w:pPr>
      <w:r w:rsidRPr="00540144">
        <w:rPr>
          <w:rFonts w:ascii="Amnesty Trade Gothic" w:hAnsi="Amnesty Trade Gothic" w:cs="Arial"/>
          <w:sz w:val="20"/>
          <w:szCs w:val="20"/>
        </w:rPr>
        <w:t>To this date, the Iraqi authorities have failed to launch an impartial and transparent investigation into the violations and crimes committed by its security forces and non-state armed actors. We renew our call to the Iraqi authorities to immediately rein in its security forces and investigate and hold accountable those responsible for crimes, including crimes committed by armed groups.</w:t>
      </w:r>
    </w:p>
    <w:p w14:paraId="5ACB71BD" w14:textId="77777777" w:rsidR="00B64E15" w:rsidRPr="00B64E15" w:rsidRDefault="00B64E15" w:rsidP="00B64E15">
      <w:pPr>
        <w:rPr>
          <w:rFonts w:ascii="Amnesty Trade Gothic" w:hAnsi="Amnesty Trade Gothic" w:cs="Arial"/>
          <w:sz w:val="20"/>
          <w:szCs w:val="20"/>
        </w:rPr>
      </w:pP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1973F8E9" w14:textId="605404D3"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proofErr w:type="spellStart"/>
      <w:r w:rsidR="00540144">
        <w:rPr>
          <w:rFonts w:ascii="Arial" w:hAnsi="Arial" w:cs="Arial"/>
          <w:b/>
          <w:sz w:val="20"/>
          <w:szCs w:val="20"/>
        </w:rPr>
        <w:t>Saba</w:t>
      </w:r>
      <w:proofErr w:type="spellEnd"/>
      <w:r w:rsidR="00540144">
        <w:rPr>
          <w:rFonts w:ascii="Arial" w:hAnsi="Arial" w:cs="Arial"/>
          <w:b/>
          <w:sz w:val="20"/>
          <w:szCs w:val="20"/>
        </w:rPr>
        <w:t xml:space="preserve"> </w:t>
      </w:r>
      <w:proofErr w:type="spellStart"/>
      <w:r w:rsidR="00540144">
        <w:rPr>
          <w:rFonts w:ascii="Arial" w:hAnsi="Arial" w:cs="Arial"/>
          <w:b/>
          <w:sz w:val="20"/>
          <w:szCs w:val="20"/>
        </w:rPr>
        <w:t>Mahdawi</w:t>
      </w:r>
      <w:proofErr w:type="spellEnd"/>
      <w:r w:rsidR="00540144" w:rsidRPr="00B75929">
        <w:rPr>
          <w:rFonts w:ascii="Arial" w:hAnsi="Arial" w:cs="Arial"/>
          <w:b/>
          <w:sz w:val="20"/>
          <w:szCs w:val="20"/>
        </w:rPr>
        <w:t xml:space="preserve"> </w:t>
      </w:r>
      <w:r w:rsidR="00540144" w:rsidRPr="00B75929">
        <w:rPr>
          <w:rFonts w:ascii="Arial" w:hAnsi="Arial" w:cs="Arial"/>
          <w:sz w:val="20"/>
          <w:szCs w:val="20"/>
        </w:rPr>
        <w:t>(</w:t>
      </w:r>
      <w:r w:rsidR="00540144">
        <w:rPr>
          <w:rFonts w:ascii="Arial" w:hAnsi="Arial" w:cs="Arial"/>
          <w:sz w:val="20"/>
          <w:szCs w:val="20"/>
        </w:rPr>
        <w:t>her/she</w:t>
      </w:r>
      <w:r w:rsidR="00540144" w:rsidRPr="00B75929">
        <w:rPr>
          <w:rFonts w:ascii="Arial" w:hAnsi="Arial" w:cs="Arial"/>
          <w:sz w:val="20"/>
          <w:szCs w:val="20"/>
        </w:rPr>
        <w:t>)</w:t>
      </w:r>
    </w:p>
    <w:p w14:paraId="27BEC14F" w14:textId="51E35656" w:rsidR="000106EF" w:rsidRPr="008F0446" w:rsidRDefault="000106EF" w:rsidP="00A54BC1">
      <w:pPr>
        <w:rPr>
          <w:rFonts w:ascii="Arial" w:hAnsi="Arial" w:cs="Arial"/>
          <w:b/>
          <w:sz w:val="20"/>
          <w:szCs w:val="20"/>
        </w:rPr>
      </w:pPr>
    </w:p>
    <w:p w14:paraId="4A5BF421" w14:textId="255C7852" w:rsidR="00B64E15" w:rsidRDefault="00B64E15" w:rsidP="005A0B85">
      <w:pPr>
        <w:rPr>
          <w:rFonts w:ascii="Arial" w:hAnsi="Arial" w:cs="Arial"/>
          <w:b/>
          <w:sz w:val="20"/>
          <w:szCs w:val="20"/>
        </w:rPr>
      </w:pPr>
      <w:r w:rsidRPr="00540144">
        <w:rPr>
          <w:rFonts w:ascii="Arial" w:hAnsi="Arial" w:cs="Arial"/>
          <w:b/>
          <w:sz w:val="20"/>
          <w:szCs w:val="20"/>
        </w:rPr>
        <w:t xml:space="preserve">THIS IS THE </w:t>
      </w:r>
      <w:r w:rsidR="00540144" w:rsidRPr="00540144">
        <w:rPr>
          <w:rFonts w:ascii="Arial" w:hAnsi="Arial" w:cs="Arial"/>
          <w:b/>
          <w:sz w:val="20"/>
          <w:szCs w:val="20"/>
        </w:rPr>
        <w:t>SECOND</w:t>
      </w:r>
      <w:r w:rsidRPr="00540144">
        <w:rPr>
          <w:rFonts w:ascii="Arial" w:hAnsi="Arial" w:cs="Arial"/>
          <w:b/>
          <w:sz w:val="20"/>
          <w:szCs w:val="20"/>
        </w:rPr>
        <w:t xml:space="preserve"> AND FINAL OUTPUT FOR UA </w:t>
      </w:r>
      <w:r w:rsidR="00540144" w:rsidRPr="00540144">
        <w:rPr>
          <w:rFonts w:ascii="Arial" w:hAnsi="Arial" w:cs="Arial"/>
          <w:b/>
          <w:sz w:val="20"/>
          <w:szCs w:val="20"/>
        </w:rPr>
        <w:t>152/19</w:t>
      </w:r>
    </w:p>
    <w:p w14:paraId="65F96B3D" w14:textId="77777777" w:rsidR="00B64E15" w:rsidRDefault="00B64E15" w:rsidP="005A0B85">
      <w:pPr>
        <w:rPr>
          <w:rFonts w:ascii="Arial" w:hAnsi="Arial" w:cs="Arial"/>
          <w:b/>
          <w:sz w:val="20"/>
          <w:szCs w:val="20"/>
        </w:rPr>
      </w:pPr>
    </w:p>
    <w:p w14:paraId="72EA2ED0" w14:textId="77777777" w:rsidR="00540144" w:rsidRPr="008F0446" w:rsidRDefault="00A54BC1" w:rsidP="00540144">
      <w:pPr>
        <w:spacing w:line="240" w:lineRule="exact"/>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10" w:history="1">
        <w:r w:rsidR="00540144" w:rsidRPr="00FC0F98">
          <w:rPr>
            <w:rStyle w:val="Hyperlink"/>
            <w:rFonts w:asciiTheme="minorBidi" w:hAnsiTheme="minorBidi" w:cstheme="minorBidi"/>
          </w:rPr>
          <w:t>https://www.amnesty.org/en/documents/mde14/1369/2019/en</w:t>
        </w:r>
        <w:r w:rsidR="00540144" w:rsidRPr="00BA4360">
          <w:rPr>
            <w:rStyle w:val="Hyperlink"/>
          </w:rPr>
          <w:t>/</w:t>
        </w:r>
      </w:hyperlink>
    </w:p>
    <w:p w14:paraId="63CF3F29" w14:textId="1D12D8A0" w:rsidR="005A0B85" w:rsidRDefault="005A0B85" w:rsidP="005A0B85">
      <w:pPr>
        <w:rPr>
          <w:rFonts w:ascii="Amnesty Trade Gothic Light" w:hAnsi="Amnesty Trade Gothic Light" w:cs="Arial"/>
          <w:sz w:val="20"/>
          <w:szCs w:val="20"/>
        </w:rPr>
      </w:pPr>
    </w:p>
    <w:p w14:paraId="770D3DBA" w14:textId="77777777" w:rsidR="00540144" w:rsidRPr="00293885" w:rsidRDefault="00540144" w:rsidP="005A0B85">
      <w:pPr>
        <w:rPr>
          <w:rFonts w:ascii="Amnesty Trade Gothic Light" w:hAnsi="Amnesty Trade Gothic Light" w:cs="Arial"/>
          <w:sz w:val="20"/>
          <w:szCs w:val="20"/>
        </w:rPr>
      </w:pP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1"/>
      <w:footerReference w:type="default" r:id="rId12"/>
      <w:headerReference w:type="first" r:id="rId13"/>
      <w:footerReference w:type="first" r:id="rId1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582A06" w:rsidRDefault="00582A06"/>
  <w:p w14:paraId="1C995777" w14:textId="77777777" w:rsidR="00582A06" w:rsidRDefault="00582A06"/>
  <w:p w14:paraId="2E903421" w14:textId="3FE17B08" w:rsidR="00540144" w:rsidRPr="001539CA" w:rsidRDefault="00540144" w:rsidP="00540144">
    <w:pPr>
      <w:tabs>
        <w:tab w:val="right" w:pos="10203"/>
      </w:tabs>
      <w:rPr>
        <w:rFonts w:ascii="Amnesty Trade Gothic" w:hAnsi="Amnesty Trade Gothic"/>
        <w:sz w:val="16"/>
        <w:szCs w:val="16"/>
      </w:rPr>
    </w:pPr>
    <w:r>
      <w:rPr>
        <w:rFonts w:ascii="Amnesty Trade Gothic" w:hAnsi="Amnesty Trade Gothic"/>
        <w:sz w:val="16"/>
        <w:szCs w:val="16"/>
      </w:rPr>
      <w:t>Outcome UA</w:t>
    </w:r>
    <w:proofErr w:type="gramStart"/>
    <w:r>
      <w:rPr>
        <w:rFonts w:ascii="Amnesty Trade Gothic" w:hAnsi="Amnesty Trade Gothic"/>
        <w:sz w:val="16"/>
        <w:szCs w:val="16"/>
      </w:rPr>
      <w:t>:152</w:t>
    </w:r>
    <w:proofErr w:type="gramEnd"/>
    <w:r>
      <w:rPr>
        <w:rFonts w:ascii="Amnesty Trade Gothic" w:hAnsi="Amnesty Trade Gothic"/>
        <w:sz w:val="16"/>
        <w:szCs w:val="16"/>
      </w:rPr>
      <w:t>/19</w:t>
    </w:r>
    <w:r w:rsidRPr="001539CA">
      <w:rPr>
        <w:rFonts w:ascii="Amnesty Trade Gothic" w:hAnsi="Amnesty Trade Gothic"/>
        <w:sz w:val="16"/>
        <w:szCs w:val="16"/>
      </w:rPr>
      <w:t xml:space="preserve"> Index: </w:t>
    </w:r>
    <w:r w:rsidRPr="00FC0F98">
      <w:rPr>
        <w:rFonts w:ascii="Amnesty Trade Gothic" w:hAnsi="Amnesty Trade Gothic"/>
        <w:sz w:val="16"/>
        <w:szCs w:val="16"/>
      </w:rPr>
      <w:t>MDE 14/1414/2019</w:t>
    </w:r>
    <w:r>
      <w:rPr>
        <w:rFonts w:ascii="Amnesty Trade Gothic" w:hAnsi="Amnesty Trade Gothic"/>
        <w:sz w:val="16"/>
        <w:szCs w:val="16"/>
      </w:rPr>
      <w:t xml:space="preserve"> Iraq </w:t>
    </w:r>
    <w:r w:rsidRPr="001539CA">
      <w:rPr>
        <w:rFonts w:ascii="Amnesty Trade Gothic" w:hAnsi="Amnesty Trade Gothic"/>
        <w:sz w:val="16"/>
        <w:szCs w:val="16"/>
      </w:rPr>
      <w:tab/>
      <w:t xml:space="preserve">Date: </w:t>
    </w:r>
    <w:r>
      <w:rPr>
        <w:rFonts w:ascii="Amnesty Trade Gothic" w:hAnsi="Amnesty Trade Gothic"/>
        <w:sz w:val="16"/>
        <w:szCs w:val="16"/>
      </w:rPr>
      <w:t>15 November 2019</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EE9371D"/>
    <w:multiLevelType w:val="multilevel"/>
    <w:tmpl w:val="A53A2BD4"/>
    <w:numStyleLink w:val="AIActionPoints"/>
  </w:abstractNum>
  <w:abstractNum w:abstractNumId="3">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0144"/>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6E52EA"/>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197B"/>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01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0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mnesty.org/en/documents/mde14/1369/2019/en/" TargetMode="External"/><Relationship Id="rId4" Type="http://schemas.microsoft.com/office/2007/relationships/stylesWithEffects" Target="stylesWithEffects.xml"/><Relationship Id="rId9" Type="http://schemas.openxmlformats.org/officeDocument/2006/relationships/hyperlink" Target="https://www.amnesty.org/en/latest/news/2019/10/iraq-stop-security-forces-from-threatening-forcibly-disappearing-and-abusing-activist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5C30-07C0-4869-BDC6-3084BB0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Kaveeta Magandram</cp:lastModifiedBy>
  <cp:revision>2</cp:revision>
  <dcterms:created xsi:type="dcterms:W3CDTF">2019-11-17T09:06:00Z</dcterms:created>
  <dcterms:modified xsi:type="dcterms:W3CDTF">2019-11-17T09:06:00Z</dcterms:modified>
</cp:coreProperties>
</file>