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8" w:rsidRPr="00B64E15" w:rsidRDefault="0026766F" w:rsidP="0093446E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:rsidR="00AF1FE1" w:rsidRDefault="00AF1FE1" w:rsidP="0093446E">
      <w:pPr>
        <w:rPr>
          <w:rFonts w:ascii="Arial" w:hAnsi="Arial" w:cs="Arial"/>
          <w:b/>
          <w:sz w:val="20"/>
          <w:szCs w:val="20"/>
        </w:rPr>
      </w:pPr>
    </w:p>
    <w:p w:rsidR="00696A6A" w:rsidRDefault="00085607" w:rsidP="0093446E">
      <w:pPr>
        <w:rPr>
          <w:rFonts w:ascii="Arial" w:hAnsi="Arial" w:cs="Arial"/>
          <w:b/>
          <w:i/>
          <w:sz w:val="36"/>
          <w:lang w:eastAsia="es-MX"/>
        </w:rPr>
      </w:pPr>
      <w:r w:rsidRPr="00085607">
        <w:rPr>
          <w:rFonts w:ascii="Arial" w:hAnsi="Arial" w:cs="Arial"/>
          <w:b/>
          <w:sz w:val="36"/>
          <w:lang w:eastAsia="es-MX"/>
        </w:rPr>
        <w:t xml:space="preserve">KASYMBERDI GARAEV </w:t>
      </w:r>
      <w:r w:rsidR="00C7666D">
        <w:rPr>
          <w:rFonts w:ascii="Arial" w:hAnsi="Arial" w:cs="Arial"/>
          <w:b/>
          <w:sz w:val="36"/>
          <w:lang w:eastAsia="es-MX"/>
        </w:rPr>
        <w:t>RETURNED HOME</w:t>
      </w:r>
    </w:p>
    <w:p w:rsidR="001539CA" w:rsidRDefault="00C7666D" w:rsidP="00B954A8">
      <w:pPr>
        <w:jc w:val="both"/>
        <w:rPr>
          <w:rFonts w:ascii="Arial" w:hAnsi="Arial" w:cs="Arial"/>
          <w:b/>
          <w:i/>
          <w:sz w:val="36"/>
          <w:lang w:eastAsia="es-MX"/>
        </w:rPr>
      </w:pPr>
      <w:proofErr w:type="spellStart"/>
      <w:r w:rsidRPr="00ED027E">
        <w:rPr>
          <w:rFonts w:ascii="Arial" w:hAnsi="Arial" w:cs="Arial"/>
          <w:b/>
          <w:bCs/>
          <w:lang w:eastAsia="es-MX"/>
        </w:rPr>
        <w:t>Kasymberdi</w:t>
      </w:r>
      <w:proofErr w:type="spellEnd"/>
      <w:r w:rsidRPr="00ED027E">
        <w:rPr>
          <w:rFonts w:ascii="Arial" w:hAnsi="Arial" w:cs="Arial"/>
          <w:b/>
          <w:bCs/>
          <w:lang w:eastAsia="es-MX"/>
        </w:rPr>
        <w:t xml:space="preserve"> </w:t>
      </w:r>
      <w:proofErr w:type="spellStart"/>
      <w:r w:rsidRPr="00ED027E">
        <w:rPr>
          <w:rFonts w:ascii="Arial" w:hAnsi="Arial" w:cs="Arial"/>
          <w:b/>
          <w:bCs/>
          <w:lang w:eastAsia="es-MX"/>
        </w:rPr>
        <w:t>Garaev</w:t>
      </w:r>
      <w:proofErr w:type="spellEnd"/>
      <w:r w:rsidRPr="00ED027E">
        <w:rPr>
          <w:rFonts w:ascii="Arial" w:hAnsi="Arial" w:cs="Arial"/>
          <w:b/>
          <w:bCs/>
          <w:lang w:eastAsia="es-MX"/>
        </w:rPr>
        <w:t xml:space="preserve"> </w:t>
      </w:r>
      <w:r w:rsidR="00B954A8">
        <w:rPr>
          <w:rFonts w:ascii="Arial" w:hAnsi="Arial" w:cs="Arial"/>
          <w:b/>
          <w:bCs/>
          <w:lang w:eastAsia="es-MX"/>
        </w:rPr>
        <w:t>was summoned by police and went</w:t>
      </w:r>
      <w:r w:rsidR="0093446E">
        <w:rPr>
          <w:rFonts w:ascii="Arial" w:hAnsi="Arial" w:cs="Arial"/>
          <w:b/>
          <w:bCs/>
          <w:lang w:eastAsia="es-MX"/>
        </w:rPr>
        <w:t xml:space="preserve"> missing </w:t>
      </w:r>
      <w:r w:rsidR="00B954A8">
        <w:rPr>
          <w:rFonts w:ascii="Arial" w:hAnsi="Arial" w:cs="Arial"/>
          <w:b/>
          <w:bCs/>
          <w:lang w:eastAsia="es-MX"/>
        </w:rPr>
        <w:t xml:space="preserve">on </w:t>
      </w:r>
      <w:r w:rsidR="0093446E">
        <w:rPr>
          <w:rFonts w:ascii="Arial" w:hAnsi="Arial" w:cs="Arial"/>
          <w:b/>
          <w:bCs/>
          <w:lang w:eastAsia="es-MX"/>
        </w:rPr>
        <w:t xml:space="preserve">24 October after </w:t>
      </w:r>
      <w:r w:rsidR="00FA2BDA">
        <w:rPr>
          <w:rFonts w:ascii="Arial" w:hAnsi="Arial" w:cs="Arial"/>
          <w:b/>
          <w:bCs/>
          <w:lang w:eastAsia="es-MX"/>
        </w:rPr>
        <w:t xml:space="preserve">the publication of </w:t>
      </w:r>
      <w:r w:rsidR="00B954A8">
        <w:rPr>
          <w:rFonts w:ascii="Arial" w:hAnsi="Arial" w:cs="Arial"/>
          <w:b/>
          <w:bCs/>
          <w:lang w:eastAsia="es-MX"/>
        </w:rPr>
        <w:t xml:space="preserve">an </w:t>
      </w:r>
      <w:r w:rsidR="00FA2BDA">
        <w:rPr>
          <w:rFonts w:ascii="Arial" w:hAnsi="Arial" w:cs="Arial"/>
          <w:b/>
          <w:bCs/>
          <w:lang w:eastAsia="es-MX"/>
        </w:rPr>
        <w:t xml:space="preserve">online article </w:t>
      </w:r>
      <w:r w:rsidR="00B954A8">
        <w:rPr>
          <w:rFonts w:ascii="Arial" w:hAnsi="Arial" w:cs="Arial"/>
          <w:b/>
          <w:bCs/>
          <w:lang w:eastAsia="es-MX"/>
        </w:rPr>
        <w:t>in which he was cited describ</w:t>
      </w:r>
      <w:r w:rsidR="00CC34A0">
        <w:rPr>
          <w:rFonts w:ascii="Arial" w:hAnsi="Arial" w:cs="Arial"/>
          <w:b/>
          <w:bCs/>
          <w:lang w:eastAsia="es-MX"/>
        </w:rPr>
        <w:t>ing</w:t>
      </w:r>
      <w:r w:rsidR="00B954A8" w:rsidRPr="00B954A8">
        <w:rPr>
          <w:rFonts w:ascii="Arial" w:hAnsi="Arial" w:cs="Arial"/>
          <w:b/>
          <w:bCs/>
          <w:lang w:eastAsia="es-MX"/>
        </w:rPr>
        <w:t xml:space="preserve"> the problems he faced as a </w:t>
      </w:r>
      <w:r w:rsidR="00B954A8">
        <w:rPr>
          <w:rFonts w:ascii="Arial" w:hAnsi="Arial" w:cs="Arial"/>
          <w:b/>
          <w:bCs/>
          <w:lang w:eastAsia="es-MX"/>
        </w:rPr>
        <w:t xml:space="preserve">gay man </w:t>
      </w:r>
      <w:r w:rsidR="00B954A8" w:rsidRPr="00B954A8">
        <w:rPr>
          <w:rFonts w:ascii="Arial" w:hAnsi="Arial" w:cs="Arial"/>
          <w:b/>
          <w:bCs/>
          <w:lang w:eastAsia="es-MX"/>
        </w:rPr>
        <w:t xml:space="preserve">in </w:t>
      </w:r>
      <w:r w:rsidR="00B954A8">
        <w:rPr>
          <w:rFonts w:ascii="Arial" w:hAnsi="Arial" w:cs="Arial"/>
          <w:b/>
          <w:bCs/>
          <w:lang w:eastAsia="es-MX"/>
        </w:rPr>
        <w:t>Turkmenistan</w:t>
      </w:r>
      <w:r w:rsidR="0093446E">
        <w:rPr>
          <w:rFonts w:ascii="Arial" w:hAnsi="Arial" w:cs="Arial"/>
          <w:b/>
          <w:bCs/>
          <w:lang w:eastAsia="es-MX"/>
        </w:rPr>
        <w:t>. On the evening of 6 November, he contacted</w:t>
      </w:r>
      <w:r>
        <w:rPr>
          <w:rFonts w:ascii="Arial" w:hAnsi="Arial" w:cs="Arial"/>
          <w:b/>
          <w:bCs/>
          <w:lang w:eastAsia="es-MX"/>
        </w:rPr>
        <w:t xml:space="preserve"> Radio Free Europe/Radio Liberty to say he </w:t>
      </w:r>
      <w:r w:rsidR="0093446E">
        <w:rPr>
          <w:rFonts w:ascii="Arial" w:hAnsi="Arial" w:cs="Arial"/>
          <w:b/>
          <w:bCs/>
          <w:lang w:eastAsia="es-MX"/>
        </w:rPr>
        <w:t xml:space="preserve">had been able to return </w:t>
      </w:r>
      <w:r>
        <w:rPr>
          <w:rFonts w:ascii="Arial" w:hAnsi="Arial" w:cs="Arial"/>
          <w:b/>
          <w:bCs/>
          <w:lang w:eastAsia="es-MX"/>
        </w:rPr>
        <w:t>home</w:t>
      </w:r>
      <w:r w:rsidR="0093446E">
        <w:rPr>
          <w:rFonts w:ascii="Arial" w:hAnsi="Arial" w:cs="Arial"/>
          <w:b/>
          <w:bCs/>
          <w:lang w:eastAsia="es-MX"/>
        </w:rPr>
        <w:t>.</w:t>
      </w:r>
      <w:r>
        <w:rPr>
          <w:rFonts w:ascii="Arial" w:hAnsi="Arial" w:cs="Arial"/>
          <w:b/>
          <w:bCs/>
          <w:lang w:eastAsia="es-MX"/>
        </w:rPr>
        <w:t xml:space="preserve"> </w:t>
      </w:r>
    </w:p>
    <w:p w:rsidR="001539CA" w:rsidRDefault="001539CA" w:rsidP="0093446E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:rsidR="00B64E15" w:rsidRDefault="00B64E15" w:rsidP="0093446E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:rsidR="001539CA" w:rsidRPr="00FA2BDA" w:rsidRDefault="001539CA" w:rsidP="0093446E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:rsidR="00200A78" w:rsidRPr="00FA2BDA" w:rsidRDefault="00C7666D" w:rsidP="00FA2BDA">
      <w:pPr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_Hlk24381516"/>
      <w:proofErr w:type="spellStart"/>
      <w:r w:rsidRPr="00FA2BDA">
        <w:rPr>
          <w:rFonts w:ascii="Arial" w:hAnsi="Arial" w:cs="Arial"/>
          <w:b/>
          <w:sz w:val="20"/>
          <w:szCs w:val="20"/>
          <w:lang w:eastAsia="en-US"/>
        </w:rPr>
        <w:t>Kasymberdi</w:t>
      </w:r>
      <w:proofErr w:type="spellEnd"/>
      <w:r w:rsidRPr="00FA2BD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FA2BDA">
        <w:rPr>
          <w:rFonts w:ascii="Arial" w:hAnsi="Arial" w:cs="Arial"/>
          <w:b/>
          <w:sz w:val="20"/>
          <w:szCs w:val="20"/>
          <w:lang w:eastAsia="en-US"/>
        </w:rPr>
        <w:t>Garaev</w:t>
      </w:r>
      <w:bookmarkEnd w:id="1"/>
      <w:proofErr w:type="spellEnd"/>
      <w:r w:rsidR="0093446E" w:rsidRPr="00FA2BDA">
        <w:rPr>
          <w:rFonts w:ascii="Arial" w:hAnsi="Arial" w:cs="Arial"/>
          <w:sz w:val="20"/>
          <w:szCs w:val="20"/>
          <w:lang w:eastAsia="en-US"/>
        </w:rPr>
        <w:t>, a 24-year-old doctor from Turkmenistan,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F4D82" w:rsidRPr="00FA2BDA">
        <w:rPr>
          <w:rFonts w:ascii="Arial" w:hAnsi="Arial" w:cs="Arial"/>
          <w:sz w:val="20"/>
          <w:szCs w:val="20"/>
          <w:lang w:eastAsia="en-US"/>
        </w:rPr>
        <w:t xml:space="preserve">was featured 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 xml:space="preserve">in an interview 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>by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 Radio Free Europe/Radio Liberty</w:t>
      </w:r>
      <w:r w:rsidR="003A4764" w:rsidRPr="00FA2BDA">
        <w:rPr>
          <w:rFonts w:ascii="Arial" w:hAnsi="Arial" w:cs="Arial"/>
          <w:sz w:val="20"/>
          <w:szCs w:val="20"/>
          <w:lang w:eastAsia="en-US"/>
        </w:rPr>
        <w:t xml:space="preserve"> (RFE/RL)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>’s Turkmen Service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 on 21 October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2BDA">
        <w:rPr>
          <w:rFonts w:ascii="Arial" w:hAnsi="Arial" w:cs="Arial"/>
          <w:sz w:val="20"/>
          <w:szCs w:val="20"/>
          <w:lang w:eastAsia="en-US"/>
        </w:rPr>
        <w:t>describing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 xml:space="preserve"> the predicament of being gay i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>n Turkmenistan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7D1A56" w:rsidRPr="00FA2BDA">
        <w:rPr>
          <w:rFonts w:ascii="Arial" w:hAnsi="Arial" w:cs="Arial"/>
          <w:sz w:val="20"/>
          <w:szCs w:val="20"/>
          <w:lang w:eastAsia="en-US"/>
        </w:rPr>
        <w:t>a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 xml:space="preserve"> country where consensual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 xml:space="preserve"> same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>-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>sex relations between men are a crime. On 24 October h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e was summoned to a police station and was not heard of until he called RFE/RL on 6 November to say he was </w:t>
      </w:r>
      <w:r w:rsidR="003A4764" w:rsidRPr="00FA2BDA">
        <w:rPr>
          <w:rFonts w:ascii="Arial" w:hAnsi="Arial" w:cs="Arial"/>
          <w:sz w:val="20"/>
          <w:szCs w:val="20"/>
          <w:lang w:eastAsia="en-US"/>
        </w:rPr>
        <w:t>home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CC34A0" w:rsidRPr="00FA2BDA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C25DF0" w:rsidRPr="00FA2BDA">
        <w:rPr>
          <w:rFonts w:ascii="Arial" w:hAnsi="Arial" w:cs="Arial"/>
          <w:sz w:val="20"/>
          <w:szCs w:val="20"/>
          <w:lang w:eastAsia="en-US"/>
        </w:rPr>
        <w:t xml:space="preserve">sounded very distressed, and during the call he </w:t>
      </w:r>
      <w:r w:rsidR="007D1A56" w:rsidRPr="00FA2BDA">
        <w:rPr>
          <w:rFonts w:ascii="Arial" w:hAnsi="Arial" w:cs="Arial"/>
          <w:sz w:val="20"/>
          <w:szCs w:val="20"/>
          <w:lang w:eastAsia="en-US"/>
        </w:rPr>
        <w:t>described</w:t>
      </w:r>
      <w:r w:rsidR="00CC34A0" w:rsidRPr="00FA2BDA">
        <w:rPr>
          <w:rFonts w:ascii="Arial" w:hAnsi="Arial" w:cs="Arial"/>
          <w:sz w:val="20"/>
          <w:szCs w:val="20"/>
          <w:lang w:eastAsia="en-US"/>
        </w:rPr>
        <w:t xml:space="preserve"> the earlier reports about him </w:t>
      </w:r>
      <w:r w:rsidR="007D1A56" w:rsidRPr="00FA2BDA">
        <w:rPr>
          <w:rFonts w:ascii="Arial" w:hAnsi="Arial" w:cs="Arial"/>
          <w:sz w:val="20"/>
          <w:szCs w:val="20"/>
          <w:lang w:eastAsia="en-US"/>
        </w:rPr>
        <w:t>as false</w:t>
      </w:r>
      <w:r w:rsidR="00CC34A0" w:rsidRPr="00FA2BD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200A78" w:rsidRPr="00FA2BDA" w:rsidRDefault="00200A78" w:rsidP="00FA2BD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200A78" w:rsidRPr="00FA2BDA" w:rsidRDefault="00541E4A" w:rsidP="00FA2BDA">
      <w:pPr>
        <w:jc w:val="both"/>
        <w:rPr>
          <w:rFonts w:ascii="Arial" w:hAnsi="Arial" w:cs="Arial"/>
          <w:sz w:val="20"/>
          <w:szCs w:val="20"/>
        </w:rPr>
      </w:pPr>
      <w:r w:rsidRPr="00FA2BDA">
        <w:rPr>
          <w:rFonts w:ascii="Arial" w:hAnsi="Arial" w:cs="Arial"/>
          <w:sz w:val="20"/>
          <w:szCs w:val="20"/>
          <w:lang w:eastAsia="en-US"/>
        </w:rPr>
        <w:t>His re</w:t>
      </w:r>
      <w:r w:rsidR="00CC34A0" w:rsidRPr="00FA2BDA">
        <w:rPr>
          <w:rFonts w:ascii="Arial" w:hAnsi="Arial" w:cs="Arial"/>
          <w:sz w:val="20"/>
          <w:szCs w:val="20"/>
          <w:lang w:eastAsia="en-US"/>
        </w:rPr>
        <w:t>appearance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 may be due to </w:t>
      </w:r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the fact that 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while </w:t>
      </w:r>
      <w:r w:rsidR="003A4764" w:rsidRPr="00FA2BDA">
        <w:rPr>
          <w:rFonts w:ascii="Arial" w:hAnsi="Arial" w:cs="Arial"/>
          <w:sz w:val="20"/>
          <w:szCs w:val="20"/>
          <w:lang w:eastAsia="en-US"/>
        </w:rPr>
        <w:t xml:space="preserve">Turkmenistan’s </w:t>
      </w:r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President </w:t>
      </w:r>
      <w:proofErr w:type="spellStart"/>
      <w:r w:rsidR="00200A78" w:rsidRPr="00FA2BDA">
        <w:rPr>
          <w:rStyle w:val="e24kjd"/>
          <w:rFonts w:ascii="Arial" w:hAnsi="Arial" w:cs="Arial"/>
          <w:bCs/>
          <w:sz w:val="20"/>
          <w:szCs w:val="20"/>
        </w:rPr>
        <w:t>Gurbanguly</w:t>
      </w:r>
      <w:proofErr w:type="spellEnd"/>
      <w:r w:rsidR="00200A78" w:rsidRPr="00FA2BDA">
        <w:rPr>
          <w:rStyle w:val="e24kjd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00A78" w:rsidRPr="00FA2BDA">
        <w:rPr>
          <w:rStyle w:val="e24kjd"/>
          <w:rFonts w:ascii="Arial" w:hAnsi="Arial" w:cs="Arial"/>
          <w:bCs/>
          <w:sz w:val="20"/>
          <w:szCs w:val="20"/>
        </w:rPr>
        <w:t>Berdimuhamedov</w:t>
      </w:r>
      <w:proofErr w:type="spellEnd"/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 was in Italy on 6-7 November for a business forum</w:t>
      </w:r>
      <w:r w:rsidRPr="00FA2BDA">
        <w:rPr>
          <w:rFonts w:ascii="Arial" w:hAnsi="Arial" w:cs="Arial"/>
          <w:sz w:val="20"/>
          <w:szCs w:val="20"/>
          <w:lang w:eastAsia="en-US"/>
        </w:rPr>
        <w:t>,</w:t>
      </w:r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A2BDA">
        <w:rPr>
          <w:rFonts w:ascii="Arial" w:hAnsi="Arial" w:cs="Arial"/>
          <w:sz w:val="20"/>
          <w:szCs w:val="20"/>
          <w:lang w:eastAsia="en-US"/>
        </w:rPr>
        <w:t>Italian Senator M</w:t>
      </w:r>
      <w:r w:rsidRPr="00FA2BDA">
        <w:rPr>
          <w:rFonts w:ascii="Arial" w:hAnsi="Arial" w:cs="Arial"/>
          <w:sz w:val="20"/>
          <w:szCs w:val="20"/>
        </w:rPr>
        <w:t xml:space="preserve">onica </w:t>
      </w:r>
      <w:proofErr w:type="spellStart"/>
      <w:r w:rsidRPr="00FA2BDA">
        <w:rPr>
          <w:rFonts w:ascii="Arial" w:hAnsi="Arial" w:cs="Arial"/>
          <w:sz w:val="20"/>
          <w:szCs w:val="20"/>
        </w:rPr>
        <w:t>Cirinn</w:t>
      </w:r>
      <w:r w:rsidR="008F3C25" w:rsidRPr="008F3C25">
        <w:rPr>
          <w:rFonts w:ascii="Arial" w:hAnsi="Arial" w:cs="Arial"/>
          <w:sz w:val="20"/>
          <w:szCs w:val="20"/>
        </w:rPr>
        <w:t>à</w:t>
      </w:r>
      <w:proofErr w:type="spellEnd"/>
      <w:r w:rsidRPr="00FA2BDA">
        <w:rPr>
          <w:rFonts w:ascii="Arial" w:hAnsi="Arial" w:cs="Arial"/>
          <w:sz w:val="20"/>
          <w:szCs w:val="20"/>
        </w:rPr>
        <w:t xml:space="preserve"> spoke in defence of </w:t>
      </w:r>
      <w:proofErr w:type="spellStart"/>
      <w:r w:rsidR="00200A78" w:rsidRPr="00FA2BDA">
        <w:rPr>
          <w:rFonts w:ascii="Arial" w:hAnsi="Arial" w:cs="Arial"/>
          <w:sz w:val="20"/>
          <w:szCs w:val="20"/>
          <w:lang w:eastAsia="en-US"/>
        </w:rPr>
        <w:t>Kasymberdi</w:t>
      </w:r>
      <w:proofErr w:type="spellEnd"/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00A78" w:rsidRPr="00FA2BDA">
        <w:rPr>
          <w:rFonts w:ascii="Arial" w:hAnsi="Arial" w:cs="Arial"/>
          <w:sz w:val="20"/>
          <w:szCs w:val="20"/>
          <w:lang w:eastAsia="en-US"/>
        </w:rPr>
        <w:t>Garaev</w:t>
      </w:r>
      <w:proofErr w:type="spellEnd"/>
      <w:r w:rsidRPr="00FA2BDA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200A78" w:rsidRPr="00FA2BDA">
        <w:rPr>
          <w:rFonts w:ascii="Arial" w:hAnsi="Arial" w:cs="Arial"/>
          <w:sz w:val="20"/>
          <w:szCs w:val="20"/>
        </w:rPr>
        <w:t xml:space="preserve">demanded that the </w:t>
      </w:r>
      <w:r w:rsidRPr="00FA2BDA">
        <w:rPr>
          <w:rFonts w:ascii="Arial" w:hAnsi="Arial" w:cs="Arial"/>
          <w:sz w:val="20"/>
          <w:szCs w:val="20"/>
        </w:rPr>
        <w:t xml:space="preserve">Italian </w:t>
      </w:r>
      <w:r w:rsidR="00200A78" w:rsidRPr="00FA2BDA">
        <w:rPr>
          <w:rFonts w:ascii="Arial" w:hAnsi="Arial" w:cs="Arial"/>
          <w:sz w:val="20"/>
          <w:szCs w:val="20"/>
        </w:rPr>
        <w:t xml:space="preserve">government should raise </w:t>
      </w:r>
      <w:r w:rsidRPr="00FA2BDA">
        <w:rPr>
          <w:rFonts w:ascii="Arial" w:hAnsi="Arial" w:cs="Arial"/>
          <w:sz w:val="20"/>
          <w:szCs w:val="20"/>
        </w:rPr>
        <w:t>his</w:t>
      </w:r>
      <w:r w:rsidR="00200A78" w:rsidRPr="00FA2BDA">
        <w:rPr>
          <w:rFonts w:ascii="Arial" w:hAnsi="Arial" w:cs="Arial"/>
          <w:sz w:val="20"/>
          <w:szCs w:val="20"/>
        </w:rPr>
        <w:t xml:space="preserve"> case with the President of Turkmenistan. </w:t>
      </w:r>
      <w:r w:rsidR="009815D7" w:rsidRPr="00FA2BDA">
        <w:rPr>
          <w:rFonts w:ascii="Arial" w:hAnsi="Arial" w:cs="Arial"/>
          <w:sz w:val="20"/>
          <w:szCs w:val="20"/>
        </w:rPr>
        <w:t xml:space="preserve">This </w:t>
      </w:r>
      <w:r w:rsidR="00CC34A0" w:rsidRPr="00FA2BDA">
        <w:rPr>
          <w:rFonts w:ascii="Arial" w:hAnsi="Arial" w:cs="Arial"/>
          <w:sz w:val="20"/>
          <w:szCs w:val="20"/>
        </w:rPr>
        <w:t>indicates</w:t>
      </w:r>
      <w:r w:rsidR="009815D7" w:rsidRPr="00FA2BDA">
        <w:rPr>
          <w:rFonts w:ascii="Arial" w:hAnsi="Arial" w:cs="Arial"/>
          <w:sz w:val="20"/>
          <w:szCs w:val="20"/>
        </w:rPr>
        <w:t xml:space="preserve"> that the </w:t>
      </w:r>
      <w:proofErr w:type="spellStart"/>
      <w:r w:rsidR="009815D7" w:rsidRPr="00FA2BDA">
        <w:rPr>
          <w:rFonts w:ascii="Arial" w:hAnsi="Arial" w:cs="Arial"/>
          <w:sz w:val="20"/>
          <w:szCs w:val="20"/>
        </w:rPr>
        <w:t>Turkmenistani</w:t>
      </w:r>
      <w:proofErr w:type="spellEnd"/>
      <w:r w:rsidR="009815D7" w:rsidRPr="00FA2BDA">
        <w:rPr>
          <w:rFonts w:ascii="Arial" w:hAnsi="Arial" w:cs="Arial"/>
          <w:sz w:val="20"/>
          <w:szCs w:val="20"/>
        </w:rPr>
        <w:t xml:space="preserve"> authorities are sensitive to international pressure. </w:t>
      </w:r>
    </w:p>
    <w:p w:rsidR="00200A78" w:rsidRPr="00FA2BDA" w:rsidRDefault="00200A78" w:rsidP="00FA2BDA">
      <w:pPr>
        <w:jc w:val="both"/>
        <w:rPr>
          <w:rFonts w:ascii="Arial" w:hAnsi="Arial" w:cs="Arial"/>
          <w:sz w:val="20"/>
          <w:szCs w:val="20"/>
        </w:rPr>
      </w:pPr>
    </w:p>
    <w:p w:rsidR="001539CA" w:rsidRPr="00FA2BDA" w:rsidRDefault="00541E4A" w:rsidP="00FA2BDA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FA2BDA">
        <w:rPr>
          <w:rFonts w:ascii="Arial" w:hAnsi="Arial" w:cs="Arial"/>
          <w:sz w:val="20"/>
          <w:szCs w:val="20"/>
        </w:rPr>
        <w:t>Kasymberdi</w:t>
      </w:r>
      <w:proofErr w:type="spellEnd"/>
      <w:r w:rsidRPr="00FA2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BDA">
        <w:rPr>
          <w:rFonts w:ascii="Arial" w:hAnsi="Arial" w:cs="Arial"/>
          <w:sz w:val="20"/>
          <w:szCs w:val="20"/>
        </w:rPr>
        <w:t>Garaev</w:t>
      </w:r>
      <w:proofErr w:type="spellEnd"/>
      <w:r w:rsidRPr="00FA2BDA">
        <w:rPr>
          <w:rFonts w:ascii="Arial" w:hAnsi="Arial" w:cs="Arial"/>
          <w:sz w:val="20"/>
          <w:szCs w:val="20"/>
        </w:rPr>
        <w:t xml:space="preserve"> </w:t>
      </w:r>
      <w:r w:rsidR="00CC34A0" w:rsidRPr="00FA2BDA">
        <w:rPr>
          <w:rFonts w:ascii="Arial" w:hAnsi="Arial" w:cs="Arial"/>
          <w:sz w:val="20"/>
          <w:szCs w:val="20"/>
        </w:rPr>
        <w:t xml:space="preserve">remains </w:t>
      </w:r>
      <w:r w:rsidRPr="00FA2BDA">
        <w:rPr>
          <w:rFonts w:ascii="Arial" w:hAnsi="Arial" w:cs="Arial"/>
          <w:sz w:val="20"/>
          <w:szCs w:val="20"/>
        </w:rPr>
        <w:t>in a vulnerable situation</w:t>
      </w:r>
      <w:r w:rsidR="00FA2BDA">
        <w:rPr>
          <w:rFonts w:ascii="Arial" w:hAnsi="Arial" w:cs="Arial"/>
          <w:sz w:val="20"/>
          <w:szCs w:val="20"/>
        </w:rPr>
        <w:t xml:space="preserve"> but</w:t>
      </w:r>
      <w:r w:rsidR="00CC34A0" w:rsidRPr="00FA2BDA">
        <w:rPr>
          <w:rFonts w:ascii="Arial" w:hAnsi="Arial" w:cs="Arial"/>
          <w:sz w:val="20"/>
          <w:szCs w:val="20"/>
        </w:rPr>
        <w:t xml:space="preserve"> no further action on his case should be taken until further notice</w:t>
      </w:r>
      <w:r w:rsidRPr="00FA2BDA">
        <w:rPr>
          <w:rFonts w:ascii="Arial" w:hAnsi="Arial" w:cs="Arial"/>
          <w:sz w:val="20"/>
          <w:szCs w:val="20"/>
        </w:rPr>
        <w:t xml:space="preserve">. </w:t>
      </w:r>
    </w:p>
    <w:p w:rsidR="001539CA" w:rsidRPr="00B954A8" w:rsidRDefault="001539CA" w:rsidP="00B954A8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1539CA" w:rsidRPr="00FA2BDA" w:rsidRDefault="001539CA" w:rsidP="0093446E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FA2BDA" w:rsidRPr="00FA2BDA">
        <w:rPr>
          <w:rFonts w:ascii="Arial" w:hAnsi="Arial" w:cs="Arial"/>
          <w:b/>
          <w:sz w:val="20"/>
          <w:szCs w:val="20"/>
        </w:rPr>
        <w:t>Kasymberdi</w:t>
      </w:r>
      <w:proofErr w:type="spellEnd"/>
      <w:r w:rsidR="00FA2BDA" w:rsidRPr="00FA2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2BDA" w:rsidRPr="00FA2BDA">
        <w:rPr>
          <w:rFonts w:ascii="Arial" w:hAnsi="Arial" w:cs="Arial"/>
          <w:b/>
          <w:sz w:val="20"/>
          <w:szCs w:val="20"/>
        </w:rPr>
        <w:t>Garaev</w:t>
      </w:r>
      <w:proofErr w:type="spellEnd"/>
      <w:r w:rsidR="00FA2BDA" w:rsidRPr="00FA2BDA">
        <w:rPr>
          <w:rFonts w:ascii="Arial" w:hAnsi="Arial" w:cs="Arial"/>
          <w:b/>
          <w:sz w:val="20"/>
          <w:szCs w:val="20"/>
        </w:rPr>
        <w:t xml:space="preserve"> </w:t>
      </w:r>
      <w:r w:rsidR="00FA2BDA" w:rsidRPr="00FA2BDA">
        <w:rPr>
          <w:rFonts w:ascii="Arial" w:hAnsi="Arial" w:cs="Arial"/>
          <w:sz w:val="20"/>
          <w:szCs w:val="20"/>
        </w:rPr>
        <w:t>(he/him)</w:t>
      </w:r>
    </w:p>
    <w:p w:rsidR="00FA2BDA" w:rsidRPr="00B75929" w:rsidRDefault="00FA2BDA" w:rsidP="0093446E">
      <w:pPr>
        <w:rPr>
          <w:rFonts w:ascii="Arial" w:hAnsi="Arial" w:cs="Arial"/>
          <w:b/>
          <w:sz w:val="20"/>
          <w:szCs w:val="20"/>
        </w:rPr>
      </w:pPr>
    </w:p>
    <w:p w:rsidR="00696A6A" w:rsidRPr="00B75929" w:rsidRDefault="00696A6A" w:rsidP="0093446E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682508">
        <w:rPr>
          <w:rFonts w:ascii="Arial" w:hAnsi="Arial" w:cs="Arial"/>
          <w:b/>
          <w:sz w:val="20"/>
          <w:szCs w:val="20"/>
        </w:rPr>
        <w:t xml:space="preserve">SECOND </w:t>
      </w:r>
      <w:r w:rsidRPr="00B75929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682508">
        <w:rPr>
          <w:rFonts w:ascii="Arial" w:hAnsi="Arial" w:cs="Arial"/>
          <w:b/>
          <w:sz w:val="20"/>
          <w:szCs w:val="20"/>
        </w:rPr>
        <w:t>151/19</w:t>
      </w:r>
    </w:p>
    <w:p w:rsidR="00696A6A" w:rsidRPr="00B75929" w:rsidRDefault="00696A6A" w:rsidP="0093446E">
      <w:pPr>
        <w:rPr>
          <w:rFonts w:ascii="Arial" w:hAnsi="Arial" w:cs="Arial"/>
          <w:b/>
          <w:sz w:val="20"/>
          <w:szCs w:val="20"/>
        </w:rPr>
      </w:pPr>
    </w:p>
    <w:p w:rsidR="001539CA" w:rsidRPr="00B75929" w:rsidRDefault="001539CA" w:rsidP="0093446E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682508" w:rsidRPr="00682508">
        <w:rPr>
          <w:rFonts w:ascii="Arial" w:hAnsi="Arial" w:cs="Arial"/>
          <w:sz w:val="20"/>
          <w:szCs w:val="20"/>
        </w:rPr>
        <w:t>https://www.amnesty.org/en/documents/eur61/1363/2019/en/</w:t>
      </w:r>
    </w:p>
    <w:p w:rsidR="0026766F" w:rsidRPr="00B75929" w:rsidRDefault="0026766F" w:rsidP="0093446E">
      <w:pPr>
        <w:rPr>
          <w:rFonts w:ascii="Arial" w:hAnsi="Arial" w:cs="Arial"/>
          <w:sz w:val="20"/>
          <w:szCs w:val="20"/>
        </w:rPr>
      </w:pPr>
    </w:p>
    <w:p w:rsidR="0026766F" w:rsidRPr="008F0446" w:rsidRDefault="0026766F" w:rsidP="0093446E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85" w:rsidRDefault="00585585">
      <w:r>
        <w:separator/>
      </w:r>
    </w:p>
  </w:endnote>
  <w:endnote w:type="continuationSeparator" w:id="0">
    <w:p w:rsidR="00585585" w:rsidRDefault="005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85" w:rsidRDefault="00585585">
      <w:r>
        <w:separator/>
      </w:r>
    </w:p>
  </w:footnote>
  <w:footnote w:type="continuationSeparator" w:id="0">
    <w:p w:rsidR="00585585" w:rsidRDefault="005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CA" w:rsidRDefault="001539CA" w:rsidP="001539CA">
    <w:pPr>
      <w:tabs>
        <w:tab w:val="right" w:pos="10203"/>
      </w:tabs>
      <w:rPr>
        <w:sz w:val="16"/>
        <w:szCs w:val="16"/>
      </w:rPr>
    </w:pPr>
  </w:p>
  <w:p w:rsidR="001539CA" w:rsidRDefault="001539CA" w:rsidP="001539CA">
    <w:pPr>
      <w:tabs>
        <w:tab w:val="right" w:pos="10203"/>
      </w:tabs>
      <w:rPr>
        <w:sz w:val="16"/>
        <w:szCs w:val="16"/>
      </w:rPr>
    </w:pPr>
  </w:p>
  <w:p w:rsidR="001539CA" w:rsidRDefault="001539CA" w:rsidP="001539CA">
    <w:pPr>
      <w:tabs>
        <w:tab w:val="right" w:pos="10203"/>
      </w:tabs>
      <w:rPr>
        <w:sz w:val="16"/>
        <w:szCs w:val="16"/>
      </w:rPr>
    </w:pPr>
  </w:p>
  <w:p w:rsidR="001539CA" w:rsidRPr="00682508" w:rsidRDefault="001539CA" w:rsidP="001539CA">
    <w:pPr>
      <w:tabs>
        <w:tab w:val="right" w:pos="10203"/>
      </w:tabs>
      <w:rPr>
        <w:rFonts w:ascii="Arial" w:hAnsi="Arial" w:cs="Arial"/>
        <w:sz w:val="16"/>
        <w:szCs w:val="16"/>
      </w:rPr>
    </w:pPr>
    <w:r w:rsidRPr="00682508">
      <w:rPr>
        <w:rFonts w:ascii="Arial" w:hAnsi="Arial" w:cs="Arial"/>
        <w:sz w:val="16"/>
        <w:szCs w:val="16"/>
      </w:rPr>
      <w:t xml:space="preserve">Outcome UA: </w:t>
    </w:r>
    <w:r w:rsidR="00682508">
      <w:rPr>
        <w:rFonts w:ascii="Arial" w:hAnsi="Arial" w:cs="Arial"/>
        <w:sz w:val="16"/>
        <w:szCs w:val="16"/>
      </w:rPr>
      <w:t>151/19</w:t>
    </w:r>
    <w:r w:rsidRPr="00682508">
      <w:rPr>
        <w:rFonts w:ascii="Arial" w:hAnsi="Arial" w:cs="Arial"/>
        <w:sz w:val="16"/>
        <w:szCs w:val="16"/>
      </w:rPr>
      <w:t xml:space="preserve"> Index: </w:t>
    </w:r>
    <w:r w:rsidR="00682508">
      <w:rPr>
        <w:rFonts w:ascii="Arial" w:hAnsi="Arial" w:cs="Arial"/>
        <w:sz w:val="16"/>
        <w:szCs w:val="16"/>
      </w:rPr>
      <w:t>EUR 61/1377/2019</w:t>
    </w:r>
    <w:r w:rsidRPr="00682508">
      <w:rPr>
        <w:rFonts w:ascii="Arial" w:hAnsi="Arial" w:cs="Arial"/>
        <w:sz w:val="16"/>
        <w:szCs w:val="16"/>
      </w:rPr>
      <w:t xml:space="preserve"> </w:t>
    </w:r>
    <w:r w:rsidR="00682508">
      <w:rPr>
        <w:rFonts w:ascii="Arial" w:hAnsi="Arial" w:cs="Arial"/>
        <w:sz w:val="16"/>
        <w:szCs w:val="16"/>
      </w:rPr>
      <w:t>Turkmenistan</w:t>
    </w:r>
    <w:r w:rsidRPr="00682508">
      <w:rPr>
        <w:rFonts w:ascii="Arial" w:hAnsi="Arial" w:cs="Arial"/>
        <w:sz w:val="16"/>
        <w:szCs w:val="16"/>
      </w:rPr>
      <w:tab/>
      <w:t xml:space="preserve">Date: </w:t>
    </w:r>
    <w:r w:rsidR="00682508">
      <w:rPr>
        <w:rFonts w:ascii="Arial" w:hAnsi="Arial" w:cs="Arial"/>
        <w:sz w:val="16"/>
        <w:szCs w:val="16"/>
      </w:rPr>
      <w:t>11 November 2019</w:t>
    </w:r>
  </w:p>
  <w:p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06" w:rsidRDefault="00582A06"/>
  <w:p w:rsidR="00582A06" w:rsidRDefault="00582A06"/>
  <w:p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682508">
      <w:rPr>
        <w:rFonts w:ascii="Amnesty Trade Gothic" w:hAnsi="Amnesty Trade Gothic"/>
        <w:sz w:val="16"/>
        <w:szCs w:val="16"/>
      </w:rPr>
      <w:t>151/19</w:t>
    </w:r>
    <w:r>
      <w:rPr>
        <w:rFonts w:ascii="Amnesty Trade Gothic" w:hAnsi="Amnesty Trade Gothic"/>
        <w:sz w:val="16"/>
        <w:szCs w:val="16"/>
      </w:rPr>
      <w:t xml:space="preserve"> Index</w:t>
    </w:r>
    <w:r w:rsidR="00682508">
      <w:rPr>
        <w:rFonts w:ascii="Amnesty Trade Gothic" w:hAnsi="Amnesty Trade Gothic"/>
        <w:sz w:val="16"/>
        <w:szCs w:val="16"/>
      </w:rPr>
      <w:t xml:space="preserve">: </w:t>
    </w:r>
    <w:r w:rsidR="00682508" w:rsidRPr="00682508">
      <w:rPr>
        <w:rFonts w:ascii="Amnesty Trade Gothic" w:hAnsi="Amnesty Trade Gothic"/>
        <w:sz w:val="16"/>
        <w:szCs w:val="16"/>
      </w:rPr>
      <w:t>EUR 61/1377/2019</w:t>
    </w:r>
    <w:r w:rsidR="00682508">
      <w:rPr>
        <w:rFonts w:ascii="Amnesty Trade Gothic" w:hAnsi="Amnesty Trade Gothic"/>
        <w:sz w:val="16"/>
        <w:szCs w:val="16"/>
      </w:rPr>
      <w:t xml:space="preserve"> Turkmenistan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682508">
      <w:rPr>
        <w:rFonts w:ascii="Amnesty Trade Gothic" w:hAnsi="Amnesty Trade Gothic"/>
        <w:sz w:val="16"/>
        <w:szCs w:val="16"/>
      </w:rPr>
      <w:t>11 November 2019</w:t>
    </w:r>
  </w:p>
  <w:p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A"/>
    <w:rsid w:val="000106EF"/>
    <w:rsid w:val="00017914"/>
    <w:rsid w:val="00023EE0"/>
    <w:rsid w:val="00047F8B"/>
    <w:rsid w:val="00074CC6"/>
    <w:rsid w:val="000756B3"/>
    <w:rsid w:val="00085607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0A78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A4764"/>
    <w:rsid w:val="003B7FF5"/>
    <w:rsid w:val="003D1A64"/>
    <w:rsid w:val="003D377A"/>
    <w:rsid w:val="003E09A8"/>
    <w:rsid w:val="003E486F"/>
    <w:rsid w:val="00415A74"/>
    <w:rsid w:val="00450C13"/>
    <w:rsid w:val="00454C29"/>
    <w:rsid w:val="0046327E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41E4A"/>
    <w:rsid w:val="005534BC"/>
    <w:rsid w:val="00553FC6"/>
    <w:rsid w:val="00557A54"/>
    <w:rsid w:val="00582A06"/>
    <w:rsid w:val="00585585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250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D1A56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3C25"/>
    <w:rsid w:val="008F4D82"/>
    <w:rsid w:val="008F64FC"/>
    <w:rsid w:val="009144AA"/>
    <w:rsid w:val="009160F6"/>
    <w:rsid w:val="00916573"/>
    <w:rsid w:val="0093446E"/>
    <w:rsid w:val="00946781"/>
    <w:rsid w:val="00950C7F"/>
    <w:rsid w:val="00963CA3"/>
    <w:rsid w:val="0097246F"/>
    <w:rsid w:val="009815D7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55E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5FF2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954A8"/>
    <w:rsid w:val="00BA31FC"/>
    <w:rsid w:val="00BB309F"/>
    <w:rsid w:val="00BC2A04"/>
    <w:rsid w:val="00BD443E"/>
    <w:rsid w:val="00BE2450"/>
    <w:rsid w:val="00BE4AEB"/>
    <w:rsid w:val="00C11E9F"/>
    <w:rsid w:val="00C25DF0"/>
    <w:rsid w:val="00C264C5"/>
    <w:rsid w:val="00C55BEE"/>
    <w:rsid w:val="00C64997"/>
    <w:rsid w:val="00C7666D"/>
    <w:rsid w:val="00C829B9"/>
    <w:rsid w:val="00CA19FC"/>
    <w:rsid w:val="00CB47CB"/>
    <w:rsid w:val="00CC34A0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46EC"/>
    <w:rsid w:val="00ED61F1"/>
    <w:rsid w:val="00F20743"/>
    <w:rsid w:val="00F25545"/>
    <w:rsid w:val="00F4572A"/>
    <w:rsid w:val="00F54365"/>
    <w:rsid w:val="00F7781E"/>
    <w:rsid w:val="00F95961"/>
    <w:rsid w:val="00F97D51"/>
    <w:rsid w:val="00FA2BDA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24kjd">
    <w:name w:val="e24kjd"/>
    <w:basedOn w:val="DefaultParagraphFont"/>
    <w:rsid w:val="0020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24kjd">
    <w:name w:val="e24kjd"/>
    <w:basedOn w:val="DefaultParagraphFont"/>
    <w:rsid w:val="0020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566B461D4FA4AA78278E8722CDE2D" ma:contentTypeVersion="11" ma:contentTypeDescription="Create a new document." ma:contentTypeScope="" ma:versionID="81e20d6d59471611d41323812a1c0488">
  <xsd:schema xmlns:xsd="http://www.w3.org/2001/XMLSchema" xmlns:xs="http://www.w3.org/2001/XMLSchema" xmlns:p="http://schemas.microsoft.com/office/2006/metadata/properties" xmlns:ns3="b03133b7-8e88-4096-b990-d083ae66e2f4" xmlns:ns4="8f9de181-0d59-4cc3-a61d-f0afbc7131c0" targetNamespace="http://schemas.microsoft.com/office/2006/metadata/properties" ma:root="true" ma:fieldsID="276b54ac833daf1d915bf7ef353434db" ns3:_="" ns4:_="">
    <xsd:import namespace="b03133b7-8e88-4096-b990-d083ae66e2f4"/>
    <xsd:import namespace="8f9de181-0d59-4cc3-a61d-f0afbc713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3b7-8e88-4096-b990-d083ae66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e181-0d59-4cc3-a61d-f0afbc71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5CC3-97F4-4740-B465-5213D33D7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4B95-3400-4ADC-9568-DED5ED57486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b03133b7-8e88-4096-b990-d083ae66e2f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9de181-0d59-4cc3-a61d-f0afbc7131c0"/>
  </ds:schemaRefs>
</ds:datastoreItem>
</file>

<file path=customXml/itemProps3.xml><?xml version="1.0" encoding="utf-8"?>
<ds:datastoreItem xmlns:ds="http://schemas.openxmlformats.org/officeDocument/2006/customXml" ds:itemID="{7B563E00-DC4D-4664-A391-18012458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133b7-8e88-4096-b990-d083ae66e2f4"/>
    <ds:schemaRef ds:uri="8f9de181-0d59-4cc3-a61d-f0afbc71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CF55F-895F-4594-A356-26FD1584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Leonor Rebassa</dc:creator>
  <cp:lastModifiedBy>Kaveeta Magandram</cp:lastModifiedBy>
  <cp:revision>2</cp:revision>
  <dcterms:created xsi:type="dcterms:W3CDTF">2019-11-17T08:41:00Z</dcterms:created>
  <dcterms:modified xsi:type="dcterms:W3CDTF">2019-11-17T08:41:00Z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0x010100026566B461D4FA4AA78278E8722CDE2D</vt:lpwstr>
  </property>
</Properties>
</file>