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227A7" w14:textId="15C78219" w:rsidR="003E09A8" w:rsidRPr="00B64E15" w:rsidRDefault="0026766F" w:rsidP="00D5241A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FC805C4" w14:textId="77777777" w:rsidR="00AF1FE1" w:rsidRDefault="00AF1FE1" w:rsidP="00D5241A">
      <w:pPr>
        <w:rPr>
          <w:rFonts w:ascii="Arial" w:hAnsi="Arial" w:cs="Arial"/>
          <w:b/>
          <w:sz w:val="20"/>
          <w:szCs w:val="20"/>
        </w:rPr>
      </w:pPr>
    </w:p>
    <w:p w14:paraId="679220D1" w14:textId="7C78B8A6" w:rsidR="00696A6A" w:rsidRDefault="00384028" w:rsidP="00D5241A">
      <w:pPr>
        <w:rPr>
          <w:rFonts w:ascii="Arial" w:hAnsi="Arial" w:cs="Arial"/>
          <w:b/>
          <w:i/>
          <w:sz w:val="36"/>
          <w:lang w:eastAsia="es-MX"/>
        </w:rPr>
      </w:pPr>
      <w:r w:rsidRPr="00384028">
        <w:rPr>
          <w:rFonts w:ascii="Arial" w:hAnsi="Arial" w:cs="Arial"/>
          <w:b/>
          <w:sz w:val="36"/>
          <w:lang w:eastAsia="es-MX"/>
        </w:rPr>
        <w:t>NAFOSAT OLLOSHKUROVA</w:t>
      </w:r>
      <w:r>
        <w:rPr>
          <w:rFonts w:ascii="Arial" w:hAnsi="Arial" w:cs="Arial"/>
          <w:b/>
          <w:sz w:val="36"/>
          <w:lang w:eastAsia="es-MX"/>
        </w:rPr>
        <w:t xml:space="preserve"> RELEASED</w:t>
      </w:r>
    </w:p>
    <w:p w14:paraId="6C01F26D" w14:textId="7A92B836" w:rsidR="001539CA" w:rsidRDefault="005C1B61" w:rsidP="00831D2C">
      <w:pPr>
        <w:jc w:val="both"/>
        <w:rPr>
          <w:rFonts w:ascii="Arial" w:hAnsi="Arial" w:cs="Arial"/>
          <w:b/>
          <w:i/>
          <w:sz w:val="36"/>
          <w:lang w:eastAsia="es-MX"/>
        </w:rPr>
      </w:pPr>
      <w:r w:rsidRPr="005C1B61">
        <w:rPr>
          <w:rFonts w:ascii="Arial" w:hAnsi="Arial" w:cs="Arial"/>
          <w:b/>
          <w:color w:val="000000"/>
          <w:lang w:eastAsia="es-MX"/>
        </w:rPr>
        <w:t xml:space="preserve">Uzbekistani blogger and human rights defender </w:t>
      </w:r>
      <w:proofErr w:type="spellStart"/>
      <w:r w:rsidRPr="005C1B61">
        <w:rPr>
          <w:rFonts w:ascii="Arial" w:hAnsi="Arial" w:cs="Arial"/>
          <w:b/>
          <w:color w:val="000000"/>
          <w:lang w:eastAsia="es-MX"/>
        </w:rPr>
        <w:t>Nafosat</w:t>
      </w:r>
      <w:proofErr w:type="spellEnd"/>
      <w:r w:rsidRPr="005C1B61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Pr="005C1B61">
        <w:rPr>
          <w:rFonts w:ascii="Arial" w:hAnsi="Arial" w:cs="Arial"/>
          <w:b/>
          <w:color w:val="000000"/>
          <w:lang w:eastAsia="es-MX"/>
        </w:rPr>
        <w:t>Olloshkurova</w:t>
      </w:r>
      <w:proofErr w:type="spellEnd"/>
      <w:r w:rsidRPr="005C1B61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 xml:space="preserve">was released from a psychiatric </w:t>
      </w:r>
      <w:r w:rsidR="003A3F6C">
        <w:rPr>
          <w:rFonts w:ascii="Arial" w:hAnsi="Arial" w:cs="Arial"/>
          <w:b/>
          <w:color w:val="000000"/>
          <w:lang w:eastAsia="es-MX"/>
        </w:rPr>
        <w:t>institution</w:t>
      </w:r>
      <w:r w:rsidR="003A3F6C" w:rsidRPr="003A3F6C">
        <w:rPr>
          <w:rFonts w:ascii="Arial" w:hAnsi="Arial" w:cs="Arial"/>
          <w:b/>
          <w:color w:val="000000"/>
          <w:lang w:eastAsia="es-MX"/>
        </w:rPr>
        <w:t xml:space="preserve"> </w:t>
      </w:r>
      <w:r w:rsidR="003A3F6C">
        <w:rPr>
          <w:rFonts w:ascii="Arial" w:hAnsi="Arial" w:cs="Arial"/>
          <w:b/>
          <w:color w:val="000000"/>
          <w:lang w:eastAsia="es-MX"/>
        </w:rPr>
        <w:t>on 28 December</w:t>
      </w:r>
      <w:r>
        <w:rPr>
          <w:rFonts w:ascii="Arial" w:hAnsi="Arial" w:cs="Arial"/>
          <w:b/>
          <w:color w:val="000000"/>
          <w:lang w:eastAsia="es-MX"/>
        </w:rPr>
        <w:t>.</w:t>
      </w:r>
      <w:r w:rsidR="00831D2C">
        <w:rPr>
          <w:rFonts w:ascii="Arial" w:hAnsi="Arial" w:cs="Arial"/>
          <w:b/>
          <w:color w:val="000000"/>
          <w:lang w:eastAsia="es-MX"/>
        </w:rPr>
        <w:t xml:space="preserve"> She</w:t>
      </w:r>
      <w:r w:rsidR="00831D2C" w:rsidRPr="00831D2C">
        <w:rPr>
          <w:rFonts w:ascii="Arial" w:hAnsi="Arial" w:cs="Arial"/>
          <w:b/>
          <w:color w:val="000000"/>
          <w:lang w:eastAsia="es-MX"/>
        </w:rPr>
        <w:t xml:space="preserve"> </w:t>
      </w:r>
      <w:r w:rsidR="00213FE0">
        <w:rPr>
          <w:rFonts w:ascii="Arial" w:hAnsi="Arial" w:cs="Arial"/>
          <w:b/>
          <w:color w:val="000000"/>
          <w:lang w:eastAsia="es-MX"/>
        </w:rPr>
        <w:t>was</w:t>
      </w:r>
      <w:r w:rsidR="00831D2C">
        <w:rPr>
          <w:rFonts w:ascii="Arial" w:hAnsi="Arial" w:cs="Arial"/>
          <w:b/>
          <w:color w:val="000000"/>
          <w:lang w:eastAsia="es-MX"/>
        </w:rPr>
        <w:t xml:space="preserve"> violently </w:t>
      </w:r>
      <w:r w:rsidR="00213FE0">
        <w:rPr>
          <w:rFonts w:ascii="Arial" w:hAnsi="Arial" w:cs="Arial"/>
          <w:b/>
          <w:color w:val="000000"/>
          <w:lang w:eastAsia="es-MX"/>
        </w:rPr>
        <w:t>detained</w:t>
      </w:r>
      <w:r w:rsidR="00831D2C">
        <w:rPr>
          <w:rFonts w:ascii="Arial" w:hAnsi="Arial" w:cs="Arial"/>
          <w:b/>
          <w:color w:val="000000"/>
          <w:lang w:eastAsia="es-MX"/>
        </w:rPr>
        <w:t xml:space="preserve"> </w:t>
      </w:r>
      <w:r w:rsidR="00831D2C" w:rsidRPr="00831D2C">
        <w:rPr>
          <w:rFonts w:ascii="Arial" w:hAnsi="Arial" w:cs="Arial"/>
          <w:b/>
          <w:color w:val="000000"/>
          <w:lang w:eastAsia="es-MX"/>
        </w:rPr>
        <w:t xml:space="preserve">by police </w:t>
      </w:r>
      <w:r w:rsidR="00213FE0">
        <w:rPr>
          <w:rFonts w:ascii="Arial" w:hAnsi="Arial" w:cs="Arial"/>
          <w:b/>
          <w:color w:val="000000"/>
          <w:lang w:eastAsia="es-MX"/>
        </w:rPr>
        <w:t xml:space="preserve">on 23 September </w:t>
      </w:r>
      <w:r w:rsidR="001C265E">
        <w:rPr>
          <w:rFonts w:ascii="Arial" w:hAnsi="Arial" w:cs="Arial"/>
          <w:b/>
          <w:color w:val="000000"/>
          <w:lang w:eastAsia="es-MX"/>
        </w:rPr>
        <w:t xml:space="preserve">2019 </w:t>
      </w:r>
      <w:r w:rsidR="00831D2C" w:rsidRPr="00831D2C">
        <w:rPr>
          <w:rFonts w:ascii="Arial" w:hAnsi="Arial" w:cs="Arial"/>
          <w:b/>
          <w:color w:val="000000"/>
          <w:lang w:eastAsia="es-MX"/>
        </w:rPr>
        <w:t>while monitoring and rep</w:t>
      </w:r>
      <w:r w:rsidR="00831D2C">
        <w:rPr>
          <w:rFonts w:ascii="Arial" w:hAnsi="Arial" w:cs="Arial"/>
          <w:b/>
          <w:color w:val="000000"/>
          <w:lang w:eastAsia="es-MX"/>
        </w:rPr>
        <w:t xml:space="preserve">orting about a peaceful protest. On 26 September she was placed in </w:t>
      </w:r>
      <w:r w:rsidR="003A3F6C">
        <w:rPr>
          <w:rFonts w:ascii="Arial" w:hAnsi="Arial" w:cs="Arial"/>
          <w:b/>
          <w:color w:val="000000"/>
          <w:lang w:eastAsia="es-MX"/>
        </w:rPr>
        <w:t xml:space="preserve">a </w:t>
      </w:r>
      <w:r w:rsidR="00831D2C">
        <w:rPr>
          <w:rFonts w:ascii="Arial" w:hAnsi="Arial" w:cs="Arial"/>
          <w:b/>
          <w:color w:val="000000"/>
          <w:lang w:eastAsia="es-MX"/>
        </w:rPr>
        <w:t xml:space="preserve">psychiatric </w:t>
      </w:r>
      <w:r w:rsidR="003A3F6C">
        <w:rPr>
          <w:rFonts w:ascii="Arial" w:hAnsi="Arial" w:cs="Arial"/>
          <w:b/>
          <w:color w:val="000000"/>
          <w:lang w:eastAsia="es-MX"/>
        </w:rPr>
        <w:t>institution</w:t>
      </w:r>
      <w:r w:rsidR="00831D2C">
        <w:rPr>
          <w:rFonts w:ascii="Arial" w:hAnsi="Arial" w:cs="Arial"/>
          <w:b/>
          <w:color w:val="000000"/>
          <w:lang w:eastAsia="es-MX"/>
        </w:rPr>
        <w:t xml:space="preserve"> and subjected to medical treatment without her consent. </w:t>
      </w:r>
      <w:proofErr w:type="spellStart"/>
      <w:r w:rsidR="00831D2C" w:rsidRPr="005C1B61">
        <w:rPr>
          <w:rFonts w:ascii="Arial" w:hAnsi="Arial" w:cs="Arial"/>
          <w:b/>
          <w:color w:val="000000"/>
          <w:lang w:eastAsia="es-MX"/>
        </w:rPr>
        <w:t>Nafosat</w:t>
      </w:r>
      <w:proofErr w:type="spellEnd"/>
      <w:r w:rsidR="00831D2C" w:rsidRPr="005C1B61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="00831D2C" w:rsidRPr="005C1B61">
        <w:rPr>
          <w:rFonts w:ascii="Arial" w:hAnsi="Arial" w:cs="Arial"/>
          <w:b/>
          <w:color w:val="000000"/>
          <w:lang w:eastAsia="es-MX"/>
        </w:rPr>
        <w:t>Olloshkurova</w:t>
      </w:r>
      <w:proofErr w:type="spellEnd"/>
      <w:r w:rsidR="00594033">
        <w:rPr>
          <w:rFonts w:ascii="Arial" w:hAnsi="Arial" w:cs="Arial"/>
          <w:b/>
          <w:color w:val="000000"/>
          <w:lang w:eastAsia="es-MX"/>
        </w:rPr>
        <w:t xml:space="preserve"> </w:t>
      </w:r>
      <w:r w:rsidR="00831D2C">
        <w:rPr>
          <w:rFonts w:ascii="Arial" w:hAnsi="Arial" w:cs="Arial"/>
          <w:b/>
          <w:color w:val="000000"/>
          <w:lang w:eastAsia="es-MX"/>
        </w:rPr>
        <w:t xml:space="preserve">should have never been deprived of her freedom </w:t>
      </w:r>
      <w:r w:rsidR="001C265E">
        <w:rPr>
          <w:rFonts w:ascii="Arial" w:hAnsi="Arial" w:cs="Arial"/>
          <w:b/>
          <w:color w:val="000000"/>
          <w:lang w:eastAsia="es-MX"/>
        </w:rPr>
        <w:t xml:space="preserve">in retaliation for </w:t>
      </w:r>
      <w:r w:rsidR="00594033" w:rsidRPr="00594033">
        <w:rPr>
          <w:rFonts w:ascii="Arial" w:hAnsi="Arial" w:cs="Arial"/>
          <w:b/>
          <w:color w:val="000000"/>
          <w:lang w:eastAsia="es-MX"/>
        </w:rPr>
        <w:t>her legitimate human rights work</w:t>
      </w:r>
      <w:r w:rsidR="00831D2C">
        <w:rPr>
          <w:rFonts w:ascii="Arial" w:hAnsi="Arial" w:cs="Arial"/>
          <w:b/>
          <w:color w:val="000000"/>
          <w:lang w:eastAsia="es-MX"/>
        </w:rPr>
        <w:t>.</w:t>
      </w:r>
    </w:p>
    <w:p w14:paraId="21BE2D25" w14:textId="77777777" w:rsidR="001539CA" w:rsidRDefault="001539CA" w:rsidP="00D5241A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Default="00B64E15" w:rsidP="00D5241A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 xml:space="preserve">NO FURTHER ACTION IS REQUESTED. </w:t>
      </w:r>
      <w:proofErr w:type="gramStart"/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MANY THANKS TO ALL WHO SENT APPEALS.</w:t>
      </w:r>
      <w:proofErr w:type="gramEnd"/>
    </w:p>
    <w:p w14:paraId="21CABECD" w14:textId="77777777" w:rsidR="001539CA" w:rsidRPr="00213FE0" w:rsidRDefault="001539CA" w:rsidP="00D5241A">
      <w:pPr>
        <w:rPr>
          <w:rFonts w:ascii="Arial" w:hAnsi="Arial" w:cs="Arial"/>
          <w:sz w:val="20"/>
          <w:szCs w:val="20"/>
          <w:lang w:eastAsia="es-MX"/>
        </w:rPr>
      </w:pPr>
    </w:p>
    <w:p w14:paraId="368B67FF" w14:textId="5618184F" w:rsidR="00213FE0" w:rsidRDefault="00213FE0" w:rsidP="00996285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proofErr w:type="spellStart"/>
      <w:r w:rsidRPr="0017776B">
        <w:rPr>
          <w:rFonts w:ascii="Arial" w:hAnsi="Arial" w:cs="Arial"/>
          <w:b/>
          <w:color w:val="000000"/>
          <w:sz w:val="20"/>
          <w:szCs w:val="20"/>
          <w:lang w:eastAsia="es-MX"/>
        </w:rPr>
        <w:t>Nafosat</w:t>
      </w:r>
      <w:proofErr w:type="spellEnd"/>
      <w:r w:rsidRPr="0017776B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proofErr w:type="spellStart"/>
      <w:r w:rsidRPr="0017776B">
        <w:rPr>
          <w:rFonts w:ascii="Arial" w:hAnsi="Arial" w:cs="Arial"/>
          <w:b/>
          <w:color w:val="000000"/>
          <w:sz w:val="20"/>
          <w:szCs w:val="20"/>
          <w:lang w:eastAsia="es-MX"/>
        </w:rPr>
        <w:t>Olloshkurova</w:t>
      </w:r>
      <w:proofErr w:type="spellEnd"/>
      <w:r w:rsidRPr="0017776B">
        <w:rPr>
          <w:rFonts w:ascii="Arial" w:hAnsi="Arial" w:cs="Arial"/>
          <w:b/>
          <w:color w:val="000000"/>
          <w:sz w:val="20"/>
          <w:szCs w:val="20"/>
          <w:lang w:eastAsia="es-MX"/>
        </w:rPr>
        <w:t>,</w:t>
      </w:r>
      <w:r w:rsidRPr="00213FE0">
        <w:rPr>
          <w:rFonts w:ascii="Arial" w:hAnsi="Arial" w:cs="Arial"/>
          <w:color w:val="000000"/>
          <w:sz w:val="20"/>
          <w:szCs w:val="20"/>
          <w:lang w:eastAsia="es-MX"/>
        </w:rPr>
        <w:t xml:space="preserve"> a blogger and human rights defender from Uzbekistan, was released on 28 December and </w:t>
      </w:r>
      <w:r w:rsidR="00DC63E8">
        <w:rPr>
          <w:rFonts w:ascii="Arial" w:hAnsi="Arial" w:cs="Arial"/>
          <w:color w:val="000000"/>
          <w:sz w:val="20"/>
          <w:szCs w:val="20"/>
          <w:lang w:eastAsia="es-MX"/>
        </w:rPr>
        <w:t>was able to</w:t>
      </w:r>
      <w:r w:rsidRPr="00213FE0">
        <w:rPr>
          <w:rFonts w:ascii="Arial" w:hAnsi="Arial" w:cs="Arial"/>
          <w:color w:val="000000"/>
          <w:sz w:val="20"/>
          <w:szCs w:val="20"/>
          <w:lang w:eastAsia="es-MX"/>
        </w:rPr>
        <w:t xml:space="preserve"> join her f</w:t>
      </w:r>
      <w:r w:rsidR="00273148">
        <w:rPr>
          <w:rFonts w:ascii="Arial" w:hAnsi="Arial" w:cs="Arial"/>
          <w:color w:val="000000"/>
          <w:sz w:val="20"/>
          <w:szCs w:val="20"/>
          <w:lang w:eastAsia="es-MX"/>
        </w:rPr>
        <w:t>amily</w:t>
      </w:r>
      <w:r w:rsidRPr="00213FE0">
        <w:rPr>
          <w:rFonts w:ascii="Arial" w:hAnsi="Arial" w:cs="Arial"/>
          <w:color w:val="000000"/>
          <w:sz w:val="20"/>
          <w:szCs w:val="20"/>
          <w:lang w:eastAsia="es-MX"/>
        </w:rPr>
        <w:t xml:space="preserve"> in Tashkent, Uzbekistan’s capital.</w:t>
      </w:r>
    </w:p>
    <w:p w14:paraId="3F82660E" w14:textId="77777777" w:rsidR="00213FE0" w:rsidRPr="00213FE0" w:rsidRDefault="00213FE0" w:rsidP="00996285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2F968FB6" w14:textId="3A637D37" w:rsidR="00996285" w:rsidRPr="00996285" w:rsidRDefault="00996285" w:rsidP="00996285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Nafosat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was one of 14 people given administrative detention after police broke up a peaceful protest march from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Khorezm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to Tashkent on 23 September</w:t>
      </w:r>
      <w:r w:rsidR="003A3F6C">
        <w:rPr>
          <w:rFonts w:ascii="Arial" w:hAnsi="Arial" w:cs="Arial"/>
          <w:color w:val="000000"/>
          <w:sz w:val="20"/>
          <w:szCs w:val="20"/>
          <w:lang w:eastAsia="es-MX"/>
        </w:rPr>
        <w:t xml:space="preserve"> 2019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. She had been monitoring the march and covering developments on Facebook under her pen name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Shabnam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. She was filming the police’s intervention </w:t>
      </w:r>
      <w:r w:rsidR="00273148">
        <w:rPr>
          <w:rFonts w:ascii="Arial" w:hAnsi="Arial" w:cs="Arial"/>
          <w:color w:val="000000"/>
          <w:sz w:val="20"/>
          <w:szCs w:val="20"/>
          <w:lang w:eastAsia="es-MX"/>
        </w:rPr>
        <w:t xml:space="preserve">during the protest 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when they detained and beat her. On 26 September,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Nafosat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was forcibly placed in a psychiatric hospital in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Urgench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 xml:space="preserve">western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Uzkbekistan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after a police officer claimed she had “attempted suicide”. On 30 September, the administrative court of </w:t>
      </w:r>
      <w:proofErr w:type="spellStart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>Urgench</w:t>
      </w:r>
      <w:proofErr w:type="spellEnd"/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approved the Prosecutor</w:t>
      </w:r>
      <w:r w:rsidR="00DC63E8">
        <w:rPr>
          <w:rFonts w:ascii="Arial" w:hAnsi="Arial" w:cs="Arial"/>
          <w:color w:val="000000"/>
          <w:sz w:val="20"/>
          <w:szCs w:val="20"/>
          <w:lang w:eastAsia="es-MX"/>
        </w:rPr>
        <w:t>’s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Office’s request to transfer her to </w:t>
      </w:r>
      <w:r w:rsidR="003A3F6C">
        <w:rPr>
          <w:rFonts w:ascii="Arial" w:hAnsi="Arial" w:cs="Arial"/>
          <w:color w:val="000000"/>
          <w:sz w:val="20"/>
          <w:szCs w:val="20"/>
          <w:lang w:eastAsia="es-MX"/>
        </w:rPr>
        <w:t>the</w:t>
      </w:r>
      <w:r w:rsidRPr="00996285">
        <w:rPr>
          <w:rFonts w:ascii="Arial" w:hAnsi="Arial" w:cs="Arial"/>
          <w:color w:val="000000"/>
          <w:sz w:val="20"/>
          <w:szCs w:val="20"/>
          <w:lang w:eastAsia="es-MX"/>
        </w:rPr>
        <w:t xml:space="preserve"> psychiatric hospital for two months. On 28 November, the court decided to extend her detention in the psychiatric hospital until 27 December.</w:t>
      </w:r>
    </w:p>
    <w:p w14:paraId="1F2A7AED" w14:textId="77777777" w:rsidR="00996285" w:rsidRDefault="00996285" w:rsidP="0099628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A641CFE" w14:textId="771E524A" w:rsidR="001539CA" w:rsidRDefault="00996285" w:rsidP="0099628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13FE0">
        <w:rPr>
          <w:rFonts w:ascii="Arial" w:hAnsi="Arial" w:cs="Arial"/>
          <w:sz w:val="20"/>
          <w:szCs w:val="20"/>
          <w:lang w:eastAsia="en-US"/>
        </w:rPr>
        <w:t xml:space="preserve">On 27 December 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Pr="00213FE0">
        <w:rPr>
          <w:rFonts w:ascii="Arial" w:hAnsi="Arial" w:cs="Arial"/>
          <w:sz w:val="20"/>
          <w:szCs w:val="20"/>
          <w:lang w:eastAsia="en-US"/>
        </w:rPr>
        <w:t xml:space="preserve"> panel of psychiatrists reviewed </w:t>
      </w:r>
      <w:r>
        <w:rPr>
          <w:rFonts w:ascii="Arial" w:hAnsi="Arial" w:cs="Arial"/>
          <w:sz w:val="20"/>
          <w:szCs w:val="20"/>
          <w:lang w:eastAsia="en-US"/>
        </w:rPr>
        <w:t>her</w:t>
      </w:r>
      <w:r w:rsidRPr="00213FE0">
        <w:rPr>
          <w:rFonts w:ascii="Arial" w:hAnsi="Arial" w:cs="Arial"/>
          <w:sz w:val="20"/>
          <w:szCs w:val="20"/>
          <w:lang w:eastAsia="en-US"/>
        </w:rPr>
        <w:t xml:space="preserve"> case and </w:t>
      </w:r>
      <w:r>
        <w:rPr>
          <w:rFonts w:ascii="Arial" w:hAnsi="Arial" w:cs="Arial"/>
          <w:sz w:val="20"/>
          <w:szCs w:val="20"/>
          <w:lang w:eastAsia="en-US"/>
        </w:rPr>
        <w:t xml:space="preserve">decided to </w:t>
      </w:r>
      <w:r w:rsidRPr="00213FE0">
        <w:rPr>
          <w:rFonts w:ascii="Arial" w:hAnsi="Arial" w:cs="Arial"/>
          <w:sz w:val="20"/>
          <w:szCs w:val="20"/>
          <w:lang w:eastAsia="en-US"/>
        </w:rPr>
        <w:t xml:space="preserve">release her from the psychiatric hospital. </w:t>
      </w:r>
      <w:r>
        <w:rPr>
          <w:rFonts w:ascii="Arial" w:hAnsi="Arial" w:cs="Arial"/>
          <w:sz w:val="20"/>
          <w:szCs w:val="20"/>
          <w:lang w:eastAsia="en-US"/>
        </w:rPr>
        <w:t xml:space="preserve">Despite her </w:t>
      </w:r>
      <w:r w:rsidR="00CC1FFF" w:rsidRPr="00213FE0">
        <w:rPr>
          <w:rFonts w:ascii="Arial" w:hAnsi="Arial" w:cs="Arial"/>
          <w:sz w:val="20"/>
          <w:szCs w:val="20"/>
          <w:lang w:eastAsia="en-US"/>
        </w:rPr>
        <w:t>release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="00CC1FFF" w:rsidRPr="00213FE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CC1FFF" w:rsidRPr="00213FE0">
        <w:rPr>
          <w:rFonts w:ascii="Arial" w:hAnsi="Arial" w:cs="Arial"/>
          <w:sz w:val="20"/>
          <w:szCs w:val="20"/>
          <w:lang w:eastAsia="en-US"/>
        </w:rPr>
        <w:t>Nafosat</w:t>
      </w:r>
      <w:proofErr w:type="spellEnd"/>
      <w:r w:rsidR="00CC1FFF" w:rsidRPr="00213FE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13FE0">
        <w:rPr>
          <w:rFonts w:ascii="Arial" w:hAnsi="Arial" w:cs="Arial"/>
          <w:sz w:val="20"/>
          <w:szCs w:val="20"/>
          <w:lang w:eastAsia="en-US"/>
        </w:rPr>
        <w:t>Olloshkurova</w:t>
      </w:r>
      <w:proofErr w:type="spellEnd"/>
      <w:r w:rsidRPr="00213FE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will remain</w:t>
      </w:r>
      <w:r w:rsidR="00CC1FFF" w:rsidRPr="00213FE0">
        <w:rPr>
          <w:rFonts w:ascii="Arial" w:hAnsi="Arial" w:cs="Arial"/>
          <w:sz w:val="20"/>
          <w:szCs w:val="20"/>
          <w:lang w:eastAsia="en-US"/>
        </w:rPr>
        <w:t xml:space="preserve"> under psychiatric observation. </w:t>
      </w:r>
    </w:p>
    <w:p w14:paraId="1A161DC2" w14:textId="5D80643B" w:rsidR="00996285" w:rsidRDefault="00996285" w:rsidP="0099628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1921396" w14:textId="16E4AFC0" w:rsidR="00996285" w:rsidRPr="00213FE0" w:rsidRDefault="00996285" w:rsidP="00996285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996285">
        <w:rPr>
          <w:rFonts w:ascii="Arial" w:hAnsi="Arial" w:cs="Arial"/>
          <w:sz w:val="20"/>
          <w:szCs w:val="20"/>
          <w:lang w:eastAsia="en-US"/>
        </w:rPr>
        <w:t>Nafosat</w:t>
      </w:r>
      <w:proofErr w:type="spellEnd"/>
      <w:r w:rsidRPr="0099628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96285">
        <w:rPr>
          <w:rFonts w:ascii="Arial" w:hAnsi="Arial" w:cs="Arial"/>
          <w:sz w:val="20"/>
          <w:szCs w:val="20"/>
          <w:lang w:eastAsia="en-US"/>
        </w:rPr>
        <w:t>Olloshkurova</w:t>
      </w:r>
      <w:proofErr w:type="spellEnd"/>
      <w:r w:rsidRPr="0099628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448A8">
        <w:rPr>
          <w:rFonts w:ascii="Arial" w:hAnsi="Arial" w:cs="Arial"/>
          <w:sz w:val="20"/>
          <w:szCs w:val="20"/>
          <w:lang w:eastAsia="en-US"/>
        </w:rPr>
        <w:t xml:space="preserve">was targeted for her legitimate human rights work and </w:t>
      </w:r>
      <w:r w:rsidRPr="00996285">
        <w:rPr>
          <w:rFonts w:ascii="Arial" w:hAnsi="Arial" w:cs="Arial"/>
          <w:sz w:val="20"/>
          <w:szCs w:val="20"/>
          <w:lang w:eastAsia="en-US"/>
        </w:rPr>
        <w:t xml:space="preserve">should have </w:t>
      </w:r>
      <w:r w:rsidR="00273148">
        <w:rPr>
          <w:rFonts w:ascii="Arial" w:hAnsi="Arial" w:cs="Arial"/>
          <w:sz w:val="20"/>
          <w:szCs w:val="20"/>
          <w:lang w:eastAsia="en-US"/>
        </w:rPr>
        <w:t xml:space="preserve">never </w:t>
      </w:r>
      <w:r w:rsidRPr="00996285">
        <w:rPr>
          <w:rFonts w:ascii="Arial" w:hAnsi="Arial" w:cs="Arial"/>
          <w:sz w:val="20"/>
          <w:szCs w:val="20"/>
          <w:lang w:eastAsia="en-US"/>
        </w:rPr>
        <w:t xml:space="preserve">been deprived of her freedom </w:t>
      </w:r>
      <w:r w:rsidR="00E448A8">
        <w:rPr>
          <w:rFonts w:ascii="Arial" w:hAnsi="Arial" w:cs="Arial"/>
          <w:sz w:val="20"/>
          <w:szCs w:val="20"/>
          <w:lang w:eastAsia="en-US"/>
        </w:rPr>
        <w:t>or subjected to medical treatment against her will</w:t>
      </w:r>
      <w:r w:rsidRPr="00996285">
        <w:rPr>
          <w:rFonts w:ascii="Arial" w:hAnsi="Arial" w:cs="Arial"/>
          <w:sz w:val="20"/>
          <w:szCs w:val="20"/>
          <w:lang w:eastAsia="en-US"/>
        </w:rPr>
        <w:t>.</w:t>
      </w:r>
    </w:p>
    <w:p w14:paraId="5FBCB50C" w14:textId="248D4253" w:rsidR="001539CA" w:rsidRPr="008F0446" w:rsidRDefault="001539CA" w:rsidP="00D5241A">
      <w:pPr>
        <w:rPr>
          <w:rFonts w:ascii="Arial" w:hAnsi="Arial" w:cs="Arial"/>
          <w:b/>
          <w:sz w:val="20"/>
          <w:szCs w:val="20"/>
        </w:rPr>
      </w:pPr>
    </w:p>
    <w:p w14:paraId="256B2EF7" w14:textId="7EE684CB" w:rsidR="001539CA" w:rsidRDefault="001539CA" w:rsidP="00D5241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D5241A" w:rsidRPr="00D5241A">
        <w:rPr>
          <w:rFonts w:ascii="Arial" w:hAnsi="Arial" w:cs="Arial"/>
          <w:b/>
          <w:sz w:val="20"/>
          <w:szCs w:val="20"/>
        </w:rPr>
        <w:t>Nafosat</w:t>
      </w:r>
      <w:proofErr w:type="spellEnd"/>
      <w:r w:rsidR="00D5241A" w:rsidRPr="00D524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241A" w:rsidRPr="00D5241A">
        <w:rPr>
          <w:rFonts w:ascii="Arial" w:hAnsi="Arial" w:cs="Arial"/>
          <w:b/>
          <w:sz w:val="20"/>
          <w:szCs w:val="20"/>
        </w:rPr>
        <w:t>Olloshkurova</w:t>
      </w:r>
      <w:proofErr w:type="spellEnd"/>
      <w:r w:rsidR="00D5241A" w:rsidRPr="00D5241A">
        <w:rPr>
          <w:rFonts w:ascii="Arial" w:hAnsi="Arial" w:cs="Arial"/>
          <w:b/>
          <w:sz w:val="20"/>
          <w:szCs w:val="20"/>
        </w:rPr>
        <w:t xml:space="preserve"> </w:t>
      </w:r>
      <w:r w:rsidR="00D5241A" w:rsidRPr="00D5241A">
        <w:rPr>
          <w:rFonts w:ascii="Arial" w:hAnsi="Arial" w:cs="Arial"/>
          <w:sz w:val="20"/>
          <w:szCs w:val="20"/>
        </w:rPr>
        <w:t>(she/her)</w:t>
      </w:r>
    </w:p>
    <w:p w14:paraId="6C815575" w14:textId="77777777" w:rsidR="00D5241A" w:rsidRPr="00B75929" w:rsidRDefault="00D5241A" w:rsidP="00D5241A">
      <w:pPr>
        <w:rPr>
          <w:rFonts w:ascii="Arial" w:hAnsi="Arial" w:cs="Arial"/>
          <w:b/>
          <w:sz w:val="20"/>
          <w:szCs w:val="20"/>
        </w:rPr>
      </w:pPr>
    </w:p>
    <w:p w14:paraId="1BF58D81" w14:textId="1D424892" w:rsidR="00696A6A" w:rsidRPr="00B75929" w:rsidRDefault="00696A6A" w:rsidP="00D5241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D5241A">
        <w:rPr>
          <w:rFonts w:ascii="Arial" w:hAnsi="Arial" w:cs="Arial"/>
          <w:b/>
          <w:sz w:val="20"/>
          <w:szCs w:val="20"/>
        </w:rPr>
        <w:t>THIRD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D5241A">
        <w:rPr>
          <w:rFonts w:ascii="Arial" w:hAnsi="Arial" w:cs="Arial"/>
          <w:b/>
          <w:sz w:val="20"/>
          <w:szCs w:val="20"/>
        </w:rPr>
        <w:t>139/19</w:t>
      </w:r>
    </w:p>
    <w:p w14:paraId="36424430" w14:textId="77777777" w:rsidR="00696A6A" w:rsidRPr="00B75929" w:rsidRDefault="00696A6A" w:rsidP="00D5241A">
      <w:pPr>
        <w:rPr>
          <w:rFonts w:ascii="Arial" w:hAnsi="Arial" w:cs="Arial"/>
          <w:b/>
          <w:sz w:val="20"/>
          <w:szCs w:val="20"/>
        </w:rPr>
      </w:pPr>
    </w:p>
    <w:p w14:paraId="148D6202" w14:textId="1F92BF93" w:rsidR="0026766F" w:rsidRPr="00D5241A" w:rsidRDefault="001539CA" w:rsidP="00D5241A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D5241A" w:rsidRPr="00D5241A">
        <w:rPr>
          <w:rFonts w:ascii="Arial" w:hAnsi="Arial" w:cs="Arial"/>
          <w:sz w:val="20"/>
          <w:szCs w:val="20"/>
        </w:rPr>
        <w:t>https://www.amnesty.org/en/documents/EUR62/1566/2019/en/</w:t>
      </w:r>
    </w:p>
    <w:sectPr w:rsidR="0026766F" w:rsidRPr="00D5241A" w:rsidSect="00D5241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2B2A2" w14:textId="77777777" w:rsidR="003D432D" w:rsidRDefault="003D432D">
      <w:r>
        <w:separator/>
      </w:r>
    </w:p>
  </w:endnote>
  <w:endnote w:type="continuationSeparator" w:id="0">
    <w:p w14:paraId="31603A7E" w14:textId="77777777" w:rsidR="003D432D" w:rsidRDefault="003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741B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C968" w14:textId="77777777" w:rsidR="003D432D" w:rsidRDefault="003D432D">
      <w:r>
        <w:separator/>
      </w:r>
    </w:p>
  </w:footnote>
  <w:footnote w:type="continuationSeparator" w:id="0">
    <w:p w14:paraId="76FDA309" w14:textId="77777777" w:rsidR="003D432D" w:rsidRDefault="003D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A74C296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CC1FFF">
      <w:rPr>
        <w:rFonts w:ascii="Amnesty Trade Gothic" w:hAnsi="Amnesty Trade Gothic"/>
        <w:sz w:val="16"/>
        <w:szCs w:val="16"/>
      </w:rPr>
      <w:t>139/19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CC1FFF" w:rsidRPr="00CC1FFF">
      <w:rPr>
        <w:rFonts w:ascii="Amnesty Trade Gothic" w:hAnsi="Amnesty Trade Gothic"/>
        <w:sz w:val="16"/>
        <w:szCs w:val="16"/>
      </w:rPr>
      <w:t>EUR 62/1659/2020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CC1FFF">
      <w:rPr>
        <w:rFonts w:ascii="Amnesty Trade Gothic" w:hAnsi="Amnesty Trade Gothic"/>
        <w:sz w:val="16"/>
        <w:szCs w:val="16"/>
      </w:rPr>
      <w:t>Uzbekistan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CC1FFF">
      <w:rPr>
        <w:rFonts w:ascii="Amnesty Trade Gothic" w:hAnsi="Amnesty Trade Gothic"/>
        <w:sz w:val="16"/>
        <w:szCs w:val="16"/>
      </w:rPr>
      <w:t>1</w:t>
    </w:r>
    <w:r w:rsidR="00273148">
      <w:rPr>
        <w:rFonts w:ascii="Amnesty Trade Gothic" w:hAnsi="Amnesty Trade Gothic"/>
        <w:sz w:val="16"/>
        <w:szCs w:val="16"/>
      </w:rPr>
      <w:t>5</w:t>
    </w:r>
    <w:r w:rsidR="00CC1FFF">
      <w:rPr>
        <w:rFonts w:ascii="Amnesty Trade Gothic" w:hAnsi="Amnesty Trade Gothic"/>
        <w:sz w:val="16"/>
        <w:szCs w:val="16"/>
      </w:rPr>
      <w:t xml:space="preserve"> January 2020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435A" w14:textId="77777777" w:rsidR="00582A06" w:rsidRDefault="00582A06"/>
  <w:p w14:paraId="537CAF42" w14:textId="77777777" w:rsidR="00582A06" w:rsidRDefault="00582A06"/>
  <w:p w14:paraId="55C6C0F2" w14:textId="1C80E99D" w:rsidR="00CC1FFF" w:rsidRPr="001539CA" w:rsidRDefault="00CC1FFF" w:rsidP="00CC1FF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139/19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CC1FFF">
      <w:rPr>
        <w:rFonts w:ascii="Amnesty Trade Gothic" w:hAnsi="Amnesty Trade Gothic"/>
        <w:sz w:val="16"/>
        <w:szCs w:val="16"/>
      </w:rPr>
      <w:t>EUR 62/1659/2020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Uzbekistan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1A3B3C">
      <w:rPr>
        <w:rFonts w:ascii="Amnesty Trade Gothic" w:hAnsi="Amnesty Trade Gothic"/>
        <w:sz w:val="16"/>
        <w:szCs w:val="16"/>
      </w:rPr>
      <w:t>14</w:t>
    </w:r>
    <w:r>
      <w:rPr>
        <w:rFonts w:ascii="Amnesty Trade Gothic" w:hAnsi="Amnesty Trade Gothic"/>
        <w:sz w:val="16"/>
        <w:szCs w:val="16"/>
      </w:rPr>
      <w:t xml:space="preserve"> January 2020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7776B"/>
    <w:rsid w:val="001951FB"/>
    <w:rsid w:val="00196F3C"/>
    <w:rsid w:val="001A3B3C"/>
    <w:rsid w:val="001B69E1"/>
    <w:rsid w:val="001B7B2B"/>
    <w:rsid w:val="001C265E"/>
    <w:rsid w:val="001E0993"/>
    <w:rsid w:val="001E1790"/>
    <w:rsid w:val="001F696E"/>
    <w:rsid w:val="00203A02"/>
    <w:rsid w:val="00213FE0"/>
    <w:rsid w:val="002251F4"/>
    <w:rsid w:val="0022665F"/>
    <w:rsid w:val="0024477A"/>
    <w:rsid w:val="00252DBB"/>
    <w:rsid w:val="002613E0"/>
    <w:rsid w:val="0026672D"/>
    <w:rsid w:val="0026766F"/>
    <w:rsid w:val="0027166B"/>
    <w:rsid w:val="00273148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52B11"/>
    <w:rsid w:val="00370CFC"/>
    <w:rsid w:val="00373521"/>
    <w:rsid w:val="003738D8"/>
    <w:rsid w:val="00384028"/>
    <w:rsid w:val="003917E9"/>
    <w:rsid w:val="003A2A73"/>
    <w:rsid w:val="003A3F6C"/>
    <w:rsid w:val="003B7FF5"/>
    <w:rsid w:val="003D1A64"/>
    <w:rsid w:val="003D377A"/>
    <w:rsid w:val="003D432D"/>
    <w:rsid w:val="003E09A8"/>
    <w:rsid w:val="003E486F"/>
    <w:rsid w:val="00402F20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033"/>
    <w:rsid w:val="00594A50"/>
    <w:rsid w:val="005A0B85"/>
    <w:rsid w:val="005A5378"/>
    <w:rsid w:val="005B530E"/>
    <w:rsid w:val="005C1B61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31D2C"/>
    <w:rsid w:val="0086100E"/>
    <w:rsid w:val="0086363D"/>
    <w:rsid w:val="008709B5"/>
    <w:rsid w:val="00875E19"/>
    <w:rsid w:val="008C6392"/>
    <w:rsid w:val="008C7002"/>
    <w:rsid w:val="008D1158"/>
    <w:rsid w:val="008E1B3C"/>
    <w:rsid w:val="008E48B0"/>
    <w:rsid w:val="008F0446"/>
    <w:rsid w:val="008F0D42"/>
    <w:rsid w:val="008F0D7B"/>
    <w:rsid w:val="008F64FC"/>
    <w:rsid w:val="0090658B"/>
    <w:rsid w:val="009144AA"/>
    <w:rsid w:val="009160F6"/>
    <w:rsid w:val="00916573"/>
    <w:rsid w:val="00946781"/>
    <w:rsid w:val="00950C7F"/>
    <w:rsid w:val="00963CA3"/>
    <w:rsid w:val="00970073"/>
    <w:rsid w:val="0097246F"/>
    <w:rsid w:val="009824A6"/>
    <w:rsid w:val="00985339"/>
    <w:rsid w:val="00987C31"/>
    <w:rsid w:val="009904C9"/>
    <w:rsid w:val="00996285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1FFF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241A"/>
    <w:rsid w:val="00D57BA5"/>
    <w:rsid w:val="00D63AA5"/>
    <w:rsid w:val="00D63E19"/>
    <w:rsid w:val="00D6401F"/>
    <w:rsid w:val="00D70D74"/>
    <w:rsid w:val="00D85FE8"/>
    <w:rsid w:val="00DA0C5A"/>
    <w:rsid w:val="00DA196F"/>
    <w:rsid w:val="00DC2AC9"/>
    <w:rsid w:val="00DC5FB0"/>
    <w:rsid w:val="00DC63E8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448A8"/>
    <w:rsid w:val="00E5518D"/>
    <w:rsid w:val="00E57B97"/>
    <w:rsid w:val="00E601DC"/>
    <w:rsid w:val="00E6735E"/>
    <w:rsid w:val="00E76EFA"/>
    <w:rsid w:val="00E96397"/>
    <w:rsid w:val="00E97D8B"/>
    <w:rsid w:val="00E97E64"/>
    <w:rsid w:val="00EA7847"/>
    <w:rsid w:val="00EA7EC7"/>
    <w:rsid w:val="00EB1BE3"/>
    <w:rsid w:val="00EB3D70"/>
    <w:rsid w:val="00EC130D"/>
    <w:rsid w:val="00EC2C85"/>
    <w:rsid w:val="00ED61F1"/>
    <w:rsid w:val="00EF578F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635E-5976-49A7-AC73-8AA1D81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Leonor Rebassa</dc:creator>
  <cp:lastModifiedBy>Kaveeta Magandram</cp:lastModifiedBy>
  <cp:revision>2</cp:revision>
  <dcterms:created xsi:type="dcterms:W3CDTF">2020-01-18T06:18:00Z</dcterms:created>
  <dcterms:modified xsi:type="dcterms:W3CDTF">2020-01-18T06:18:00Z</dcterms:modified>
</cp:coreProperties>
</file>