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7D3E2413" w14:textId="77777777" w:rsidR="00597A79" w:rsidRPr="00597A79" w:rsidRDefault="00597A79" w:rsidP="00597A79">
      <w:pPr>
        <w:rPr>
          <w:rFonts w:ascii="Arial" w:hAnsi="Arial" w:cs="Arial"/>
          <w:b/>
          <w:i/>
          <w:color w:val="000000"/>
          <w:sz w:val="28"/>
          <w:lang w:eastAsia="es-MX"/>
        </w:rPr>
      </w:pPr>
      <w:r w:rsidRPr="00597A79">
        <w:rPr>
          <w:rFonts w:ascii="Arial" w:hAnsi="Arial" w:cs="Arial"/>
          <w:b/>
          <w:color w:val="000000"/>
          <w:sz w:val="28"/>
          <w:lang w:eastAsia="es-MX"/>
        </w:rPr>
        <w:t>WITHDRAWAL OF URGENT ACTION</w:t>
      </w:r>
    </w:p>
    <w:p w14:paraId="0B12BA08" w14:textId="77777777" w:rsidR="00B64E15" w:rsidRPr="00B64E15" w:rsidRDefault="00B64E15" w:rsidP="00B64E15">
      <w:pPr>
        <w:rPr>
          <w:rFonts w:ascii="Arial" w:hAnsi="Arial" w:cs="Arial"/>
          <w:b/>
          <w:color w:val="000000"/>
          <w:lang w:eastAsia="es-MX"/>
        </w:rPr>
      </w:pPr>
    </w:p>
    <w:p w14:paraId="6405202A" w14:textId="77777777" w:rsidR="00597A79" w:rsidRDefault="00597A79" w:rsidP="00597A79">
      <w:pPr>
        <w:rPr>
          <w:rFonts w:ascii="Arial" w:hAnsi="Arial" w:cs="Arial"/>
          <w:b/>
          <w:i/>
          <w:sz w:val="36"/>
          <w:lang w:eastAsia="es-MX"/>
        </w:rPr>
      </w:pPr>
      <w:r w:rsidRPr="00D97894">
        <w:rPr>
          <w:rFonts w:ascii="Arial" w:hAnsi="Arial" w:cs="Arial"/>
          <w:b/>
          <w:color w:val="000000"/>
          <w:lang w:eastAsia="es-MX"/>
        </w:rPr>
        <w:t xml:space="preserve">In light of new information, Amnesty no longer believes Osama </w:t>
      </w:r>
      <w:proofErr w:type="spellStart"/>
      <w:r w:rsidRPr="00D97894">
        <w:rPr>
          <w:rFonts w:ascii="Arial" w:hAnsi="Arial" w:cs="Arial"/>
          <w:b/>
          <w:color w:val="000000"/>
          <w:lang w:eastAsia="es-MX"/>
        </w:rPr>
        <w:t>Muhana</w:t>
      </w:r>
      <w:proofErr w:type="spellEnd"/>
      <w:r w:rsidRPr="00D97894">
        <w:rPr>
          <w:rFonts w:ascii="Arial" w:hAnsi="Arial" w:cs="Arial"/>
          <w:b/>
          <w:color w:val="000000"/>
          <w:lang w:eastAsia="es-MX"/>
        </w:rPr>
        <w:t xml:space="preserve"> al-</w:t>
      </w:r>
      <w:proofErr w:type="spellStart"/>
      <w:r w:rsidRPr="00D97894">
        <w:rPr>
          <w:rFonts w:ascii="Arial" w:hAnsi="Arial" w:cs="Arial"/>
          <w:b/>
          <w:color w:val="000000"/>
          <w:lang w:eastAsia="es-MX"/>
        </w:rPr>
        <w:t>Tamimi</w:t>
      </w:r>
      <w:proofErr w:type="spellEnd"/>
      <w:r w:rsidRPr="00D97894">
        <w:rPr>
          <w:rFonts w:ascii="Arial" w:hAnsi="Arial" w:cs="Arial"/>
          <w:b/>
          <w:color w:val="000000"/>
          <w:lang w:eastAsia="es-MX"/>
        </w:rPr>
        <w:t xml:space="preserve"> has been targeted or harassed by the government i</w:t>
      </w:r>
      <w:r>
        <w:rPr>
          <w:rFonts w:ascii="Arial" w:hAnsi="Arial" w:cs="Arial"/>
          <w:b/>
          <w:color w:val="000000"/>
          <w:lang w:eastAsia="es-MX"/>
        </w:rPr>
        <w:t>n 2019</w:t>
      </w:r>
      <w:r w:rsidRPr="00B64E15">
        <w:rPr>
          <w:rFonts w:ascii="Arial" w:hAnsi="Arial" w:cs="Arial"/>
          <w:b/>
          <w:color w:val="000000"/>
          <w:lang w:eastAsia="es-MX"/>
        </w:rPr>
        <w:t xml:space="preserve">. </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3DD5DB97" w14:textId="77777777" w:rsidR="00597A79" w:rsidRPr="00597A79" w:rsidRDefault="00597A79" w:rsidP="00597A79">
      <w:pPr>
        <w:jc w:val="both"/>
        <w:rPr>
          <w:rFonts w:ascii="Amnesty Trade Gothic" w:hAnsi="Amnesty Trade Gothic" w:cs="Arial"/>
          <w:sz w:val="20"/>
          <w:szCs w:val="20"/>
          <w:lang w:val="en-US"/>
        </w:rPr>
      </w:pPr>
      <w:r w:rsidRPr="00597A79">
        <w:rPr>
          <w:rFonts w:ascii="Amnesty Trade Gothic" w:hAnsi="Amnesty Trade Gothic" w:cs="Arial"/>
          <w:sz w:val="20"/>
          <w:szCs w:val="20"/>
          <w:lang w:val="en-US"/>
        </w:rPr>
        <w:t xml:space="preserve">Osama </w:t>
      </w:r>
      <w:proofErr w:type="spellStart"/>
      <w:r w:rsidRPr="00597A79">
        <w:rPr>
          <w:rFonts w:ascii="Amnesty Trade Gothic" w:hAnsi="Amnesty Trade Gothic" w:cs="Arial"/>
          <w:sz w:val="20"/>
          <w:szCs w:val="20"/>
          <w:lang w:val="en-US"/>
        </w:rPr>
        <w:t>Muhana</w:t>
      </w:r>
      <w:proofErr w:type="spellEnd"/>
      <w:r w:rsidRPr="00597A79">
        <w:rPr>
          <w:rFonts w:ascii="Amnesty Trade Gothic" w:hAnsi="Amnesty Trade Gothic" w:cs="Arial"/>
          <w:sz w:val="20"/>
          <w:szCs w:val="20"/>
          <w:lang w:val="en-US"/>
        </w:rPr>
        <w:t xml:space="preserve"> al-</w:t>
      </w:r>
      <w:proofErr w:type="spellStart"/>
      <w:r w:rsidRPr="00597A79">
        <w:rPr>
          <w:rFonts w:ascii="Amnesty Trade Gothic" w:hAnsi="Amnesty Trade Gothic" w:cs="Arial"/>
          <w:sz w:val="20"/>
          <w:szCs w:val="20"/>
          <w:lang w:val="en-US"/>
        </w:rPr>
        <w:t>Tamimi</w:t>
      </w:r>
      <w:proofErr w:type="spellEnd"/>
      <w:r w:rsidRPr="00597A79">
        <w:rPr>
          <w:rFonts w:ascii="Amnesty Trade Gothic" w:hAnsi="Amnesty Trade Gothic" w:cs="Arial"/>
          <w:sz w:val="20"/>
          <w:szCs w:val="20"/>
          <w:lang w:val="en-US"/>
        </w:rPr>
        <w:t xml:space="preserve"> is a former elected member of the Bahraini parliament. While in parliament, he had given speeches and made statements defending the rights of Bahraini dissidents such as Nabeel Rajab and Sheikh Ali Salman. According to past reporting in Bahrain’s independent </w:t>
      </w:r>
      <w:r w:rsidRPr="00597A79">
        <w:rPr>
          <w:rFonts w:ascii="Amnesty Trade Gothic" w:hAnsi="Amnesty Trade Gothic" w:cs="Arial"/>
          <w:i/>
          <w:iCs/>
          <w:sz w:val="20"/>
          <w:szCs w:val="20"/>
          <w:lang w:val="en-US"/>
        </w:rPr>
        <w:t>al-</w:t>
      </w:r>
      <w:proofErr w:type="spellStart"/>
      <w:r w:rsidRPr="00597A79">
        <w:rPr>
          <w:rFonts w:ascii="Amnesty Trade Gothic" w:hAnsi="Amnesty Trade Gothic" w:cs="Arial"/>
          <w:i/>
          <w:iCs/>
          <w:sz w:val="20"/>
          <w:szCs w:val="20"/>
          <w:lang w:val="en-US"/>
        </w:rPr>
        <w:t>Wasat</w:t>
      </w:r>
      <w:proofErr w:type="spellEnd"/>
      <w:r w:rsidRPr="00597A79">
        <w:rPr>
          <w:rFonts w:ascii="Amnesty Trade Gothic" w:hAnsi="Amnesty Trade Gothic" w:cs="Arial"/>
          <w:sz w:val="20"/>
          <w:szCs w:val="20"/>
          <w:lang w:val="en-US"/>
        </w:rPr>
        <w:t xml:space="preserve"> newspaper and Bloomberg, his personal business was attacked by gunfire after he had made statements critical of the government.</w:t>
      </w:r>
    </w:p>
    <w:p w14:paraId="50561229" w14:textId="77777777" w:rsidR="00597A79" w:rsidRPr="00597A79" w:rsidRDefault="00597A79" w:rsidP="00597A79">
      <w:pPr>
        <w:jc w:val="both"/>
        <w:rPr>
          <w:rFonts w:ascii="Amnesty Trade Gothic" w:hAnsi="Amnesty Trade Gothic" w:cs="Arial"/>
          <w:sz w:val="20"/>
          <w:szCs w:val="20"/>
          <w:lang w:val="en-US"/>
        </w:rPr>
      </w:pPr>
    </w:p>
    <w:p w14:paraId="110394BA" w14:textId="77777777" w:rsidR="00597A79" w:rsidRPr="00597A79" w:rsidRDefault="00597A79" w:rsidP="00597A79">
      <w:pPr>
        <w:jc w:val="both"/>
        <w:rPr>
          <w:rFonts w:ascii="Amnesty Trade Gothic" w:hAnsi="Amnesty Trade Gothic" w:cs="Arial"/>
          <w:sz w:val="20"/>
          <w:szCs w:val="20"/>
          <w:lang w:val="en-US"/>
        </w:rPr>
      </w:pPr>
      <w:r w:rsidRPr="00597A79">
        <w:rPr>
          <w:rFonts w:ascii="Amnesty Trade Gothic" w:hAnsi="Amnesty Trade Gothic" w:cs="Arial"/>
          <w:sz w:val="20"/>
          <w:szCs w:val="20"/>
          <w:lang w:val="en-US"/>
        </w:rPr>
        <w:t xml:space="preserve">In 2019, Amnesty International received allegations, backed by a number of corroborative facts, supporting documents, and sources, that an incident of arson at his business, a criminal prosecution for forgery, and a travel ban imposed on Osama al-Tamimi were acts of government reprisal for his political positions. It was further alleged that he was in need of urgent medical care abroad due to a health crisis brought about by his detention, and that in 2017 he had been blackmailed to pay a bribe to avoid further prison time on charges of insulting a police officer. However, in light of new information obtained, Amnesty no longer believes any of this to be the case. </w:t>
      </w:r>
    </w:p>
    <w:p w14:paraId="516D5147" w14:textId="77777777" w:rsidR="00597A79" w:rsidRPr="00597A79" w:rsidRDefault="00597A79" w:rsidP="00597A79">
      <w:pPr>
        <w:jc w:val="both"/>
        <w:rPr>
          <w:rFonts w:ascii="Amnesty Trade Gothic" w:hAnsi="Amnesty Trade Gothic" w:cs="Arial"/>
          <w:sz w:val="20"/>
          <w:szCs w:val="20"/>
          <w:lang w:val="en-US"/>
        </w:rPr>
      </w:pPr>
    </w:p>
    <w:p w14:paraId="69D3E2FD" w14:textId="77777777" w:rsidR="00597A79" w:rsidRPr="00597A79" w:rsidRDefault="00597A79" w:rsidP="00597A79">
      <w:pPr>
        <w:jc w:val="both"/>
        <w:rPr>
          <w:rFonts w:ascii="Amnesty Trade Gothic" w:hAnsi="Amnesty Trade Gothic" w:cs="Arial"/>
          <w:sz w:val="20"/>
          <w:szCs w:val="20"/>
          <w:lang w:val="en-US"/>
        </w:rPr>
      </w:pPr>
      <w:r w:rsidRPr="00597A79">
        <w:rPr>
          <w:rFonts w:ascii="Amnesty Trade Gothic" w:hAnsi="Amnesty Trade Gothic" w:cs="Arial"/>
          <w:sz w:val="20"/>
          <w:szCs w:val="20"/>
          <w:lang w:val="en-US"/>
        </w:rPr>
        <w:t xml:space="preserve">Osama </w:t>
      </w:r>
      <w:proofErr w:type="spellStart"/>
      <w:r w:rsidRPr="00597A79">
        <w:rPr>
          <w:rFonts w:ascii="Amnesty Trade Gothic" w:hAnsi="Amnesty Trade Gothic" w:cs="Arial"/>
          <w:sz w:val="20"/>
          <w:szCs w:val="20"/>
          <w:lang w:val="en-US"/>
        </w:rPr>
        <w:t>Muhana</w:t>
      </w:r>
      <w:proofErr w:type="spellEnd"/>
      <w:r w:rsidRPr="00597A79">
        <w:rPr>
          <w:rFonts w:ascii="Amnesty Trade Gothic" w:hAnsi="Amnesty Trade Gothic" w:cs="Arial"/>
          <w:sz w:val="20"/>
          <w:szCs w:val="20"/>
          <w:lang w:val="en-US"/>
        </w:rPr>
        <w:t xml:space="preserve"> al-</w:t>
      </w:r>
      <w:proofErr w:type="spellStart"/>
      <w:r w:rsidRPr="00597A79">
        <w:rPr>
          <w:rFonts w:ascii="Amnesty Trade Gothic" w:hAnsi="Amnesty Trade Gothic" w:cs="Arial"/>
          <w:sz w:val="20"/>
          <w:szCs w:val="20"/>
          <w:lang w:val="en-US"/>
        </w:rPr>
        <w:t>Tamimi</w:t>
      </w:r>
      <w:proofErr w:type="spellEnd"/>
      <w:r w:rsidRPr="00597A79">
        <w:rPr>
          <w:rFonts w:ascii="Amnesty Trade Gothic" w:hAnsi="Amnesty Trade Gothic" w:cs="Arial"/>
          <w:sz w:val="20"/>
          <w:szCs w:val="20"/>
          <w:lang w:val="en-US"/>
        </w:rPr>
        <w:t xml:space="preserve"> remains on trial on charges of forgery. Bahrain remains under legal duty to uphold his rights to due process and access to adequate medical care at all stages of the criminal procedures.</w:t>
      </w:r>
    </w:p>
    <w:p w14:paraId="11B63303" w14:textId="77777777" w:rsidR="00B64E15" w:rsidRPr="00597A79" w:rsidRDefault="00B64E15" w:rsidP="00FB2BDA">
      <w:pPr>
        <w:ind w:left="142"/>
        <w:jc w:val="both"/>
        <w:rPr>
          <w:rFonts w:ascii="Amnesty Trade Gothic" w:hAnsi="Amnesty Trade Gothic" w:cs="Arial"/>
          <w:i/>
          <w:sz w:val="20"/>
          <w:szCs w:val="20"/>
          <w:lang w:val="en-US"/>
        </w:rPr>
      </w:pPr>
    </w:p>
    <w:p w14:paraId="3604239E" w14:textId="5FE9DE61" w:rsidR="00A54BC1" w:rsidRDefault="00A54BC1" w:rsidP="00A54BC1">
      <w:pPr>
        <w:rPr>
          <w:rFonts w:ascii="Arial" w:hAnsi="Arial" w:cs="Arial"/>
          <w:b/>
          <w:sz w:val="20"/>
          <w:szCs w:val="20"/>
        </w:rPr>
      </w:pPr>
    </w:p>
    <w:p w14:paraId="2A05112C" w14:textId="1F7087F9" w:rsidR="00597A79" w:rsidRDefault="00597A79" w:rsidP="00A54BC1">
      <w:pPr>
        <w:rPr>
          <w:rFonts w:ascii="Arial" w:hAnsi="Arial" w:cs="Arial"/>
          <w:b/>
          <w:sz w:val="20"/>
          <w:szCs w:val="20"/>
        </w:rPr>
      </w:pPr>
    </w:p>
    <w:p w14:paraId="3B1D1DC5" w14:textId="77777777" w:rsidR="00597A79" w:rsidRPr="008F0446" w:rsidRDefault="00597A79" w:rsidP="00A54BC1">
      <w:pPr>
        <w:rPr>
          <w:rFonts w:ascii="Arial" w:hAnsi="Arial" w:cs="Arial"/>
          <w:b/>
          <w:sz w:val="20"/>
          <w:szCs w:val="20"/>
        </w:rPr>
      </w:pPr>
    </w:p>
    <w:p w14:paraId="1973F8E9" w14:textId="4D729FE1"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r w:rsidR="00597A79" w:rsidRPr="007237DF">
        <w:rPr>
          <w:rFonts w:ascii="Arial" w:hAnsi="Arial" w:cs="Arial"/>
          <w:b/>
          <w:sz w:val="20"/>
          <w:szCs w:val="20"/>
          <w:lang w:val="en-US"/>
        </w:rPr>
        <w:t xml:space="preserve">Osama </w:t>
      </w:r>
      <w:proofErr w:type="spellStart"/>
      <w:r w:rsidR="00597A79" w:rsidRPr="007237DF">
        <w:rPr>
          <w:rFonts w:ascii="Arial" w:hAnsi="Arial" w:cs="Arial"/>
          <w:b/>
          <w:sz w:val="20"/>
          <w:szCs w:val="20"/>
          <w:lang w:val="en-US"/>
        </w:rPr>
        <w:t>Muhana</w:t>
      </w:r>
      <w:proofErr w:type="spellEnd"/>
      <w:r w:rsidR="00597A79" w:rsidRPr="007237DF">
        <w:rPr>
          <w:rFonts w:ascii="Arial" w:hAnsi="Arial" w:cs="Arial"/>
          <w:b/>
          <w:sz w:val="20"/>
          <w:szCs w:val="20"/>
          <w:lang w:val="en-US"/>
        </w:rPr>
        <w:t xml:space="preserve"> al-</w:t>
      </w:r>
      <w:proofErr w:type="spellStart"/>
      <w:r w:rsidR="00597A79" w:rsidRPr="007237DF">
        <w:rPr>
          <w:rFonts w:ascii="Arial" w:hAnsi="Arial" w:cs="Arial"/>
          <w:b/>
          <w:sz w:val="20"/>
          <w:szCs w:val="20"/>
          <w:lang w:val="en-US"/>
        </w:rPr>
        <w:t>Tamimi</w:t>
      </w:r>
      <w:proofErr w:type="spellEnd"/>
      <w:r w:rsidR="00597A79" w:rsidRPr="00B75929">
        <w:rPr>
          <w:rFonts w:ascii="Arial" w:hAnsi="Arial" w:cs="Arial"/>
          <w:b/>
          <w:sz w:val="20"/>
          <w:szCs w:val="20"/>
        </w:rPr>
        <w:t xml:space="preserve"> </w:t>
      </w:r>
      <w:r w:rsidR="00597A79" w:rsidRPr="00B75929">
        <w:rPr>
          <w:rFonts w:ascii="Arial" w:hAnsi="Arial" w:cs="Arial"/>
          <w:sz w:val="20"/>
          <w:szCs w:val="20"/>
        </w:rPr>
        <w:t>(</w:t>
      </w:r>
      <w:r w:rsidR="00597A79">
        <w:rPr>
          <w:rFonts w:ascii="Arial" w:hAnsi="Arial" w:cs="Arial"/>
          <w:sz w:val="20"/>
          <w:szCs w:val="20"/>
        </w:rPr>
        <w:t>he/him</w:t>
      </w:r>
      <w:r w:rsidR="00597A79" w:rsidRPr="00B75929">
        <w:rPr>
          <w:rFonts w:ascii="Arial" w:hAnsi="Arial" w:cs="Arial"/>
          <w:sz w:val="20"/>
          <w:szCs w:val="20"/>
        </w:rPr>
        <w:t>)</w:t>
      </w:r>
    </w:p>
    <w:p w14:paraId="27BEC14F" w14:textId="51E35656" w:rsidR="000106EF" w:rsidRPr="008F0446" w:rsidRDefault="000106EF" w:rsidP="00A54BC1">
      <w:pPr>
        <w:rPr>
          <w:rFonts w:ascii="Arial" w:hAnsi="Arial" w:cs="Arial"/>
          <w:b/>
          <w:sz w:val="20"/>
          <w:szCs w:val="20"/>
        </w:rPr>
      </w:pPr>
    </w:p>
    <w:p w14:paraId="4A5BF421" w14:textId="4C4BA281" w:rsidR="00B64E15" w:rsidRDefault="00B64E15" w:rsidP="005A0B85">
      <w:pPr>
        <w:rPr>
          <w:rFonts w:ascii="Arial" w:hAnsi="Arial" w:cs="Arial"/>
          <w:b/>
          <w:sz w:val="20"/>
          <w:szCs w:val="20"/>
        </w:rPr>
      </w:pPr>
      <w:r>
        <w:rPr>
          <w:rFonts w:ascii="Arial" w:hAnsi="Arial" w:cs="Arial"/>
          <w:b/>
          <w:sz w:val="20"/>
          <w:szCs w:val="20"/>
        </w:rPr>
        <w:t xml:space="preserve">THIS IS THE </w:t>
      </w:r>
      <w:r w:rsidR="00597A79">
        <w:rPr>
          <w:rFonts w:ascii="Arial" w:hAnsi="Arial" w:cs="Arial"/>
          <w:b/>
          <w:sz w:val="20"/>
          <w:szCs w:val="20"/>
        </w:rPr>
        <w:t>THIRD</w:t>
      </w:r>
      <w:r>
        <w:rPr>
          <w:rFonts w:ascii="Arial" w:hAnsi="Arial" w:cs="Arial"/>
          <w:b/>
          <w:sz w:val="20"/>
          <w:szCs w:val="20"/>
        </w:rPr>
        <w:t xml:space="preserve"> AND FINAL OUTPUT FOR UA </w:t>
      </w:r>
      <w:r w:rsidR="00597A79">
        <w:rPr>
          <w:rFonts w:ascii="Arial" w:hAnsi="Arial" w:cs="Arial"/>
          <w:b/>
          <w:sz w:val="20"/>
          <w:szCs w:val="20"/>
        </w:rPr>
        <w:t>110/19</w:t>
      </w:r>
    </w:p>
    <w:p w14:paraId="65F96B3D" w14:textId="77777777" w:rsidR="00B64E15" w:rsidRDefault="00B64E15" w:rsidP="005A0B85">
      <w:pPr>
        <w:rPr>
          <w:rFonts w:ascii="Arial" w:hAnsi="Arial" w:cs="Arial"/>
          <w:b/>
          <w:sz w:val="20"/>
          <w:szCs w:val="20"/>
        </w:rPr>
      </w:pPr>
    </w:p>
    <w:p w14:paraId="63CF3F29" w14:textId="023F8415"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r w:rsidR="00597A79" w:rsidRPr="00597A79">
        <w:rPr>
          <w:rFonts w:ascii="Arial" w:hAnsi="Arial" w:cs="Arial"/>
          <w:bCs/>
          <w:sz w:val="20"/>
          <w:szCs w:val="20"/>
        </w:rPr>
        <w:t>n</w:t>
      </w:r>
      <w:r w:rsidR="00597A79">
        <w:rPr>
          <w:rFonts w:ascii="Arial" w:hAnsi="Arial" w:cs="Arial"/>
          <w:sz w:val="20"/>
          <w:szCs w:val="20"/>
        </w:rPr>
        <w:t>/a (removed)</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3827E40B" w14:textId="55279BF0" w:rsidR="00597A79" w:rsidRPr="001539CA" w:rsidRDefault="00597A79" w:rsidP="00597A79">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D97894">
      <w:rPr>
        <w:rFonts w:ascii="Amnesty Trade Gothic" w:hAnsi="Amnesty Trade Gothic"/>
        <w:sz w:val="16"/>
        <w:szCs w:val="16"/>
      </w:rPr>
      <w:t>110/19</w:t>
    </w:r>
    <w:r w:rsidRPr="001539CA">
      <w:rPr>
        <w:rFonts w:ascii="Amnesty Trade Gothic" w:hAnsi="Amnesty Trade Gothic"/>
        <w:sz w:val="16"/>
        <w:szCs w:val="16"/>
      </w:rPr>
      <w:t xml:space="preserve"> Index: </w:t>
    </w:r>
    <w:r w:rsidR="00B75C8C">
      <w:rPr>
        <w:rFonts w:ascii="Amnesty Trade Gothic" w:hAnsi="Amnesty Trade Gothic"/>
        <w:sz w:val="16"/>
        <w:szCs w:val="16"/>
      </w:rPr>
      <w:t xml:space="preserve">MDE </w:t>
    </w:r>
    <w:r w:rsidRPr="00D97894">
      <w:rPr>
        <w:rFonts w:ascii="Amnesty Trade Gothic" w:hAnsi="Amnesty Trade Gothic"/>
        <w:sz w:val="16"/>
        <w:szCs w:val="16"/>
      </w:rPr>
      <w:t>11/1434/2019</w:t>
    </w:r>
    <w:r>
      <w:rPr>
        <w:rFonts w:ascii="Amnesty Trade Gothic" w:hAnsi="Amnesty Trade Gothic"/>
        <w:sz w:val="16"/>
        <w:szCs w:val="16"/>
      </w:rPr>
      <w:t xml:space="preserve">   Bahrain</w:t>
    </w:r>
    <w:r>
      <w:rPr>
        <w:rFonts w:ascii="Amnesty Trade Gothic" w:hAnsi="Amnesty Trade Gothic"/>
        <w:sz w:val="16"/>
        <w:szCs w:val="16"/>
      </w:rPr>
      <w:tab/>
      <w:t xml:space="preserve">Date: </w:t>
    </w:r>
    <w:r>
      <w:rPr>
        <w:rFonts w:ascii="Amnesty Trade Gothic" w:hAnsi="Amnesty Trade Gothic"/>
        <w:sz w:val="16"/>
        <w:szCs w:val="16"/>
      </w:rPr>
      <w:fldChar w:fldCharType="begin"/>
    </w:r>
    <w:r>
      <w:rPr>
        <w:rFonts w:ascii="Amnesty Trade Gothic" w:hAnsi="Amnesty Trade Gothic"/>
        <w:sz w:val="16"/>
        <w:szCs w:val="16"/>
      </w:rPr>
      <w:instrText xml:space="preserve"> DATE \@ "dd MMMM yyyy" </w:instrText>
    </w:r>
    <w:r>
      <w:rPr>
        <w:rFonts w:ascii="Amnesty Trade Gothic" w:hAnsi="Amnesty Trade Gothic"/>
        <w:sz w:val="16"/>
        <w:szCs w:val="16"/>
      </w:rPr>
      <w:fldChar w:fldCharType="separate"/>
    </w:r>
    <w:r w:rsidR="00145D15">
      <w:rPr>
        <w:rFonts w:ascii="Amnesty Trade Gothic" w:hAnsi="Amnesty Trade Gothic"/>
        <w:noProof/>
        <w:sz w:val="16"/>
        <w:szCs w:val="16"/>
      </w:rPr>
      <w:t>25 November 2019</w:t>
    </w:r>
    <w:r>
      <w:rPr>
        <w:rFonts w:ascii="Amnesty Trade Gothic" w:hAnsi="Amnesty Trade Gothic"/>
        <w:sz w:val="16"/>
        <w:szCs w:val="16"/>
      </w:rPr>
      <w:fldChar w:fldCharType="end"/>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45D15"/>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97A79"/>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C8C"/>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49FA-BDCB-4318-A111-450B87D9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Kaveeta Magandram</cp:lastModifiedBy>
  <cp:revision>2</cp:revision>
  <dcterms:created xsi:type="dcterms:W3CDTF">2019-11-25T10:02:00Z</dcterms:created>
  <dcterms:modified xsi:type="dcterms:W3CDTF">2019-11-25T10:02:00Z</dcterms:modified>
</cp:coreProperties>
</file>