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FFC9DC" w14:textId="5C984074" w:rsidR="00B76AA8" w:rsidRPr="00F353A5" w:rsidRDefault="00B76AA8" w:rsidP="00B76AA8">
      <w:pPr>
        <w:pStyle w:val="AIUrgentActionTopHeading"/>
        <w:tabs>
          <w:tab w:val="clear" w:pos="567"/>
        </w:tabs>
        <w:spacing w:line="240" w:lineRule="auto"/>
        <w:rPr>
          <w:rFonts w:ascii="Amnesty Trade Gothic Cn" w:hAnsi="Amnesty Trade Gothic Cn" w:cs="Arial"/>
          <w:sz w:val="16"/>
          <w:szCs w:val="100"/>
          <w:highlight w:val="yellow"/>
          <w:lang w:val="en-US"/>
        </w:rPr>
      </w:pPr>
    </w:p>
    <w:p w14:paraId="03EFB9C5" w14:textId="77777777" w:rsidR="00B76AA8" w:rsidRPr="00F353A5" w:rsidRDefault="00B76AA8" w:rsidP="007475B3">
      <w:pPr>
        <w:pStyle w:val="AIUrgentActionTopHeading"/>
        <w:tabs>
          <w:tab w:val="clear" w:pos="567"/>
        </w:tabs>
        <w:ind w:hanging="284"/>
        <w:rPr>
          <w:lang w:val="en-US"/>
        </w:rPr>
      </w:pPr>
      <w:r w:rsidRPr="00F353A5">
        <w:rPr>
          <w:rFonts w:ascii="Amnesty Trade Gothic Cn" w:hAnsi="Amnesty Trade Gothic Cn" w:cs="Arial"/>
          <w:sz w:val="100"/>
          <w:szCs w:val="100"/>
          <w:highlight w:val="yellow"/>
          <w:lang w:val="en-US"/>
        </w:rPr>
        <w:t>URGENT ACTION</w:t>
      </w:r>
    </w:p>
    <w:p w14:paraId="1EB65A90" w14:textId="77777777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</w:p>
    <w:p w14:paraId="775B2E65" w14:textId="42A6627D" w:rsidR="009E132D" w:rsidRDefault="00F353A5" w:rsidP="009E132D">
      <w:pPr>
        <w:ind w:left="-283"/>
        <w:rPr>
          <w:rFonts w:ascii="Arial" w:hAnsi="Arial" w:cs="Arial"/>
          <w:b/>
          <w:i/>
          <w:sz w:val="36"/>
          <w:lang w:val="en-US" w:eastAsia="es-MX"/>
        </w:rPr>
      </w:pPr>
      <w:r w:rsidRPr="00F353A5">
        <w:rPr>
          <w:rFonts w:ascii="Arial" w:hAnsi="Arial" w:cs="Arial"/>
          <w:b/>
          <w:sz w:val="36"/>
          <w:lang w:val="en-US" w:eastAsia="es-MX"/>
        </w:rPr>
        <w:t>DR. SCOTT WARREN NEW TRIAL SLATED FOR NOVEMBER</w:t>
      </w:r>
    </w:p>
    <w:p w14:paraId="2BD55986" w14:textId="200DDBA1" w:rsidR="00F353A5" w:rsidRPr="009E132D" w:rsidRDefault="00F353A5" w:rsidP="009E132D">
      <w:pPr>
        <w:ind w:left="-283"/>
        <w:rPr>
          <w:rFonts w:ascii="Arial" w:hAnsi="Arial" w:cs="Arial"/>
          <w:b/>
          <w:i/>
          <w:sz w:val="36"/>
          <w:lang w:val="en-US" w:eastAsia="es-MX"/>
        </w:rPr>
      </w:pPr>
      <w:r w:rsidRPr="00F353A5">
        <w:rPr>
          <w:rFonts w:ascii="Arial" w:hAnsi="Arial" w:cs="Arial"/>
          <w:b/>
          <w:color w:val="000000"/>
          <w:lang w:val="en-US" w:eastAsia="es-MX"/>
        </w:rPr>
        <w:t>Dr. Scott Warren was facing 20 years in prison for providing humanitarian aid to migrants in the desert of the US-Mexico border region.</w:t>
      </w:r>
      <w:r w:rsidR="00CA23F5">
        <w:rPr>
          <w:rFonts w:ascii="Arial" w:hAnsi="Arial" w:cs="Arial"/>
          <w:b/>
          <w:color w:val="000000"/>
          <w:lang w:val="en-US" w:eastAsia="es-MX"/>
        </w:rPr>
        <w:t xml:space="preserve"> His first trial </w:t>
      </w:r>
      <w:r w:rsidR="009E132D">
        <w:rPr>
          <w:rFonts w:ascii="Arial" w:hAnsi="Arial" w:cs="Arial"/>
          <w:b/>
          <w:color w:val="000000"/>
          <w:lang w:val="en-US" w:eastAsia="es-MX"/>
        </w:rPr>
        <w:t>ended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in June 2019, when the jury was unable to reach a unanimous decision</w:t>
      </w:r>
      <w:r w:rsidR="00CA23F5">
        <w:rPr>
          <w:rFonts w:ascii="Arial" w:hAnsi="Arial" w:cs="Arial"/>
          <w:b/>
          <w:color w:val="000000"/>
          <w:lang w:val="en-US" w:eastAsia="es-MX"/>
        </w:rPr>
        <w:t xml:space="preserve">. 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On 2 July 2019, the prosecution announced it will </w:t>
      </w:r>
      <w:r w:rsidR="00CA23F5">
        <w:rPr>
          <w:rFonts w:ascii="Arial" w:hAnsi="Arial" w:cs="Arial"/>
          <w:b/>
          <w:color w:val="000000"/>
          <w:lang w:val="en-US" w:eastAsia="es-MX"/>
        </w:rPr>
        <w:t>try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Dr. Warren</w:t>
      </w:r>
      <w:r w:rsidR="00CA23F5">
        <w:rPr>
          <w:rFonts w:ascii="Arial" w:hAnsi="Arial" w:cs="Arial"/>
          <w:b/>
          <w:color w:val="000000"/>
          <w:lang w:val="en-US" w:eastAsia="es-MX"/>
        </w:rPr>
        <w:t xml:space="preserve"> </w:t>
      </w:r>
      <w:r w:rsidRPr="00F353A5">
        <w:rPr>
          <w:rFonts w:ascii="Arial" w:hAnsi="Arial" w:cs="Arial"/>
          <w:b/>
          <w:color w:val="000000"/>
          <w:lang w:val="en-US" w:eastAsia="es-MX"/>
        </w:rPr>
        <w:t>again on </w:t>
      </w:r>
      <w:r w:rsidR="00A9269E">
        <w:rPr>
          <w:rFonts w:ascii="Arial" w:hAnsi="Arial" w:cs="Arial"/>
          <w:b/>
          <w:color w:val="000000"/>
          <w:lang w:val="en-US" w:eastAsia="es-MX"/>
        </w:rPr>
        <w:t xml:space="preserve">12 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November 2019. </w:t>
      </w:r>
      <w:r w:rsidR="00A9269E">
        <w:rPr>
          <w:rFonts w:ascii="Arial" w:hAnsi="Arial" w:cs="Arial"/>
          <w:b/>
          <w:color w:val="000000"/>
          <w:lang w:val="en-US" w:eastAsia="es-MX"/>
        </w:rPr>
        <w:t>They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offered a plea deal</w:t>
      </w:r>
      <w:r w:rsidR="00A9269E">
        <w:rPr>
          <w:rFonts w:ascii="Arial" w:hAnsi="Arial" w:cs="Arial"/>
          <w:b/>
          <w:color w:val="000000"/>
          <w:lang w:val="en-US" w:eastAsia="es-MX"/>
        </w:rPr>
        <w:t>,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but it is unclear if he will accept it. The prosecution </w:t>
      </w:r>
      <w:r w:rsidR="00B60410">
        <w:rPr>
          <w:rFonts w:ascii="Arial" w:hAnsi="Arial" w:cs="Arial"/>
          <w:b/>
          <w:color w:val="000000"/>
          <w:lang w:val="en-US" w:eastAsia="es-MX"/>
        </w:rPr>
        <w:t xml:space="preserve">only </w:t>
      </w:r>
      <w:r w:rsidRPr="00F353A5">
        <w:rPr>
          <w:rFonts w:ascii="Arial" w:hAnsi="Arial" w:cs="Arial"/>
          <w:b/>
          <w:color w:val="000000"/>
          <w:lang w:val="en-US" w:eastAsia="es-MX"/>
        </w:rPr>
        <w:t>drop</w:t>
      </w:r>
      <w:r w:rsidR="00CA23F5">
        <w:rPr>
          <w:rFonts w:ascii="Arial" w:hAnsi="Arial" w:cs="Arial"/>
          <w:b/>
          <w:color w:val="000000"/>
          <w:lang w:val="en-US" w:eastAsia="es-MX"/>
        </w:rPr>
        <w:t>ped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the conspiracy charges against him, so </w:t>
      </w:r>
      <w:r w:rsidR="00A9269E">
        <w:rPr>
          <w:rFonts w:ascii="Arial" w:hAnsi="Arial" w:cs="Arial"/>
          <w:b/>
          <w:color w:val="000000"/>
          <w:lang w:val="en-US" w:eastAsia="es-MX"/>
        </w:rPr>
        <w:t>he would now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fac</w:t>
      </w:r>
      <w:r w:rsidR="00A9269E">
        <w:rPr>
          <w:rFonts w:ascii="Arial" w:hAnsi="Arial" w:cs="Arial"/>
          <w:b/>
          <w:color w:val="000000"/>
          <w:lang w:val="en-US" w:eastAsia="es-MX"/>
        </w:rPr>
        <w:t>e</w:t>
      </w:r>
      <w:r w:rsidRPr="00F353A5">
        <w:rPr>
          <w:rFonts w:ascii="Arial" w:hAnsi="Arial" w:cs="Arial"/>
          <w:b/>
          <w:color w:val="000000"/>
          <w:lang w:val="en-US" w:eastAsia="es-MX"/>
        </w:rPr>
        <w:t xml:space="preserve"> 10 years in prison. </w:t>
      </w:r>
      <w:r w:rsidR="00CA23F5">
        <w:rPr>
          <w:rFonts w:ascii="Arial" w:hAnsi="Arial" w:cs="Arial"/>
          <w:b/>
          <w:color w:val="000000"/>
          <w:lang w:val="en-US" w:eastAsia="es-MX"/>
        </w:rPr>
        <w:t xml:space="preserve"> </w:t>
      </w:r>
    </w:p>
    <w:p w14:paraId="47A401E4" w14:textId="22D72DD3" w:rsidR="00F353A5" w:rsidRPr="00F353A5" w:rsidRDefault="00F353A5" w:rsidP="00B76AA8">
      <w:pPr>
        <w:ind w:left="-283"/>
        <w:rPr>
          <w:rFonts w:ascii="Arial" w:hAnsi="Arial" w:cs="Arial"/>
          <w:b/>
          <w:color w:val="FF0000"/>
          <w:sz w:val="22"/>
          <w:szCs w:val="22"/>
          <w:lang w:val="en-US" w:eastAsia="es-MX"/>
        </w:rPr>
      </w:pPr>
    </w:p>
    <w:p w14:paraId="3405CF65" w14:textId="77777777" w:rsidR="00F353A5" w:rsidRPr="00F353A5" w:rsidRDefault="00F353A5" w:rsidP="00B76AA8">
      <w:pPr>
        <w:ind w:left="-283"/>
        <w:rPr>
          <w:rFonts w:ascii="Arial" w:hAnsi="Arial" w:cs="Arial"/>
          <w:b/>
          <w:color w:val="FF0000"/>
          <w:sz w:val="22"/>
          <w:szCs w:val="22"/>
          <w:lang w:val="en-US" w:eastAsia="es-MX"/>
        </w:rPr>
      </w:pPr>
    </w:p>
    <w:p w14:paraId="2D0FD6BE" w14:textId="4FB45856" w:rsidR="00B76AA8" w:rsidRPr="00F353A5" w:rsidRDefault="00B76AA8" w:rsidP="00B76AA8">
      <w:pPr>
        <w:ind w:left="-283"/>
        <w:rPr>
          <w:rFonts w:ascii="Arial" w:hAnsi="Arial" w:cs="Arial"/>
          <w:b/>
          <w:i/>
          <w:sz w:val="36"/>
          <w:lang w:val="en-US" w:eastAsia="es-MX"/>
        </w:rPr>
      </w:pPr>
      <w:r w:rsidRPr="00F353A5">
        <w:rPr>
          <w:rFonts w:ascii="Arial" w:hAnsi="Arial" w:cs="Arial"/>
          <w:b/>
          <w:color w:val="FF0000"/>
          <w:sz w:val="22"/>
          <w:szCs w:val="22"/>
          <w:lang w:val="en-US" w:eastAsia="es-MX"/>
        </w:rPr>
        <w:t>NO FURTHER ACTION IS REQUESTED</w:t>
      </w:r>
      <w:r w:rsidR="00CA23F5">
        <w:rPr>
          <w:rFonts w:ascii="Arial" w:hAnsi="Arial" w:cs="Arial"/>
          <w:b/>
          <w:color w:val="FF0000"/>
          <w:sz w:val="22"/>
          <w:szCs w:val="22"/>
          <w:lang w:val="en-US" w:eastAsia="es-MX"/>
        </w:rPr>
        <w:t xml:space="preserve"> FOR NOW</w:t>
      </w:r>
      <w:r w:rsidRPr="00F353A5">
        <w:rPr>
          <w:rFonts w:ascii="Arial" w:hAnsi="Arial" w:cs="Arial"/>
          <w:b/>
          <w:color w:val="FF0000"/>
          <w:sz w:val="22"/>
          <w:szCs w:val="22"/>
          <w:lang w:val="en-US" w:eastAsia="es-MX"/>
        </w:rPr>
        <w:t>. MANY THANKS TO ALL WHO SENT APPEALS.</w:t>
      </w:r>
    </w:p>
    <w:p w14:paraId="7365A7A0" w14:textId="12486227" w:rsidR="001034D9" w:rsidRDefault="001034D9" w:rsidP="00B76AA8">
      <w:pPr>
        <w:rPr>
          <w:rFonts w:ascii="Arial" w:hAnsi="Arial" w:cs="Arial"/>
          <w:lang w:val="en-US"/>
        </w:rPr>
      </w:pPr>
    </w:p>
    <w:p w14:paraId="5A085B20" w14:textId="3BECD2F4" w:rsidR="001034D9" w:rsidRDefault="001034D9" w:rsidP="001034D9">
      <w:pPr>
        <w:rPr>
          <w:rFonts w:ascii="Arial" w:hAnsi="Arial" w:cs="Arial"/>
          <w:lang w:val="en-US"/>
        </w:rPr>
      </w:pPr>
      <w:r w:rsidRPr="001034D9">
        <w:rPr>
          <w:rFonts w:ascii="Arial" w:hAnsi="Arial" w:cs="Arial"/>
          <w:lang w:val="en-US"/>
        </w:rPr>
        <w:t xml:space="preserve">On 17 January 2018, </w:t>
      </w:r>
      <w:bookmarkStart w:id="0" w:name="_Hlk8827802"/>
      <w:r w:rsidRPr="001034D9">
        <w:rPr>
          <w:rFonts w:ascii="Arial" w:hAnsi="Arial" w:cs="Arial"/>
          <w:lang w:val="en-US"/>
        </w:rPr>
        <w:t>US Border Patrol agents arrested Dr. Scott Warren</w:t>
      </w:r>
      <w:bookmarkEnd w:id="0"/>
      <w:r w:rsidRPr="001034D9">
        <w:rPr>
          <w:rFonts w:ascii="Arial" w:hAnsi="Arial" w:cs="Arial"/>
          <w:lang w:val="en-US"/>
        </w:rPr>
        <w:t>, a 36-year old Human Rights Defender and humanitarian aid volunteer. The USA government</w:t>
      </w:r>
      <w:r>
        <w:rPr>
          <w:rFonts w:ascii="Arial" w:hAnsi="Arial" w:cs="Arial"/>
          <w:lang w:val="en-US"/>
        </w:rPr>
        <w:t xml:space="preserve"> then</w:t>
      </w:r>
      <w:r w:rsidRPr="001034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prosecuted</w:t>
      </w:r>
      <w:r w:rsidRPr="001034D9">
        <w:rPr>
          <w:rFonts w:ascii="Arial" w:hAnsi="Arial" w:cs="Arial"/>
          <w:lang w:val="en-US"/>
        </w:rPr>
        <w:t xml:space="preserve"> Dr. Warren for allegedly “harboring” two undocumented migrants by providing them with humanitarian aid in the desert town of </w:t>
      </w:r>
      <w:proofErr w:type="spellStart"/>
      <w:r w:rsidRPr="001034D9">
        <w:rPr>
          <w:rFonts w:ascii="Arial" w:hAnsi="Arial" w:cs="Arial"/>
          <w:lang w:val="en-US"/>
        </w:rPr>
        <w:t>Ajo</w:t>
      </w:r>
      <w:proofErr w:type="spellEnd"/>
      <w:r w:rsidRPr="001034D9">
        <w:rPr>
          <w:rFonts w:ascii="Arial" w:hAnsi="Arial" w:cs="Arial"/>
          <w:lang w:val="en-US"/>
        </w:rPr>
        <w:t xml:space="preserve">, </w:t>
      </w:r>
      <w:r w:rsidR="00F83824">
        <w:rPr>
          <w:rFonts w:ascii="Arial" w:hAnsi="Arial" w:cs="Arial"/>
          <w:lang w:val="en-US"/>
        </w:rPr>
        <w:t xml:space="preserve">Arizona, </w:t>
      </w:r>
      <w:r w:rsidRPr="001034D9">
        <w:rPr>
          <w:rFonts w:ascii="Arial" w:hAnsi="Arial" w:cs="Arial"/>
          <w:lang w:val="en-US"/>
        </w:rPr>
        <w:t>where he lives. H</w:t>
      </w:r>
      <w:r>
        <w:rPr>
          <w:rFonts w:ascii="Arial" w:hAnsi="Arial" w:cs="Arial"/>
          <w:lang w:val="en-US"/>
        </w:rPr>
        <w:t>e faced</w:t>
      </w:r>
      <w:r w:rsidRPr="001034D9">
        <w:rPr>
          <w:rFonts w:ascii="Arial" w:hAnsi="Arial" w:cs="Arial"/>
          <w:lang w:val="en-US"/>
        </w:rPr>
        <w:t xml:space="preserve"> up to 20 years in prison if convicted on all </w:t>
      </w:r>
      <w:r>
        <w:rPr>
          <w:rFonts w:ascii="Arial" w:hAnsi="Arial" w:cs="Arial"/>
          <w:lang w:val="en-US"/>
        </w:rPr>
        <w:t xml:space="preserve">the original </w:t>
      </w:r>
      <w:r w:rsidRPr="001034D9">
        <w:rPr>
          <w:rFonts w:ascii="Arial" w:hAnsi="Arial" w:cs="Arial"/>
          <w:lang w:val="en-US"/>
        </w:rPr>
        <w:t xml:space="preserve">charges. The arrest came hours after the release of a </w:t>
      </w:r>
      <w:proofErr w:type="gramStart"/>
      <w:r w:rsidRPr="001034D9">
        <w:rPr>
          <w:rFonts w:ascii="Arial" w:hAnsi="Arial" w:cs="Arial"/>
          <w:lang w:val="en-US"/>
        </w:rPr>
        <w:t>report</w:t>
      </w:r>
      <w:proofErr w:type="gramEnd"/>
      <w:r w:rsidRPr="001034D9">
        <w:rPr>
          <w:rFonts w:ascii="Arial" w:hAnsi="Arial" w:cs="Arial"/>
          <w:lang w:val="en-US"/>
        </w:rPr>
        <w:t xml:space="preserve"> documenting the willful destruction by border agents of humanitarian aid supplies in the USA–Mexico border areas. His </w:t>
      </w:r>
      <w:r>
        <w:rPr>
          <w:rFonts w:ascii="Arial" w:hAnsi="Arial" w:cs="Arial"/>
          <w:lang w:val="en-US"/>
        </w:rPr>
        <w:t xml:space="preserve">first </w:t>
      </w:r>
      <w:r w:rsidRPr="001034D9">
        <w:rPr>
          <w:rFonts w:ascii="Arial" w:hAnsi="Arial" w:cs="Arial"/>
          <w:lang w:val="en-US"/>
        </w:rPr>
        <w:t xml:space="preserve">trial </w:t>
      </w:r>
      <w:r>
        <w:rPr>
          <w:rFonts w:ascii="Arial" w:hAnsi="Arial" w:cs="Arial"/>
          <w:lang w:val="en-US"/>
        </w:rPr>
        <w:t>began</w:t>
      </w:r>
      <w:r w:rsidRPr="001034D9">
        <w:rPr>
          <w:rFonts w:ascii="Arial" w:hAnsi="Arial" w:cs="Arial"/>
          <w:lang w:val="en-US"/>
        </w:rPr>
        <w:t xml:space="preserve"> on 29 May 2019</w:t>
      </w:r>
      <w:r>
        <w:rPr>
          <w:rFonts w:ascii="Arial" w:hAnsi="Arial" w:cs="Arial"/>
          <w:lang w:val="en-US"/>
        </w:rPr>
        <w:t xml:space="preserve"> and ended on 11 June 2019</w:t>
      </w:r>
      <w:r w:rsidRPr="001034D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Because the jury was unable to reach a unanimous decision, the prosecution has opted to retry him in November 2019.</w:t>
      </w:r>
      <w:r w:rsidR="009206EF">
        <w:rPr>
          <w:rFonts w:ascii="Arial" w:hAnsi="Arial" w:cs="Arial"/>
          <w:lang w:val="en-US"/>
        </w:rPr>
        <w:t xml:space="preserve"> The prosecution could have dropped all the charges against him, but it did not. </w:t>
      </w:r>
    </w:p>
    <w:p w14:paraId="654568B7" w14:textId="77777777" w:rsidR="009206EF" w:rsidRDefault="009206EF" w:rsidP="001034D9">
      <w:pPr>
        <w:rPr>
          <w:rFonts w:ascii="Arial" w:hAnsi="Arial" w:cs="Arial"/>
          <w:lang w:val="en-US"/>
        </w:rPr>
      </w:pPr>
    </w:p>
    <w:p w14:paraId="449EB672" w14:textId="59519B76" w:rsidR="009206EF" w:rsidRPr="006E4684" w:rsidRDefault="00F83824" w:rsidP="00B76A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continue campaigning </w:t>
      </w:r>
      <w:r w:rsidR="006E4684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the prosecution</w:t>
      </w:r>
      <w:r w:rsidR="00E357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</w:t>
      </w:r>
      <w:r w:rsidR="00E357C5">
        <w:rPr>
          <w:rFonts w:ascii="Arial" w:hAnsi="Arial" w:cs="Arial"/>
          <w:lang w:val="en-US"/>
        </w:rPr>
        <w:t>drop all charges until the next tria</w:t>
      </w:r>
      <w:r w:rsidR="006E4684">
        <w:rPr>
          <w:rFonts w:ascii="Arial" w:hAnsi="Arial" w:cs="Arial"/>
          <w:lang w:val="en-US"/>
        </w:rPr>
        <w:t xml:space="preserve">l. Please see more information about the ongoing politically motivated harassment and intimidation of Human Rights Defenders at the US-Mexico border like Dr. Warren in Amnesty International’s latest report </w:t>
      </w:r>
      <w:r w:rsidR="006E4684" w:rsidRPr="005E3C64">
        <w:rPr>
          <w:rFonts w:ascii="Arial" w:hAnsi="Arial" w:cs="Arial"/>
          <w:lang w:val="en-US"/>
        </w:rPr>
        <w:t>Saving Lives is Not a Crime</w:t>
      </w:r>
      <w:r w:rsidR="005E3C64" w:rsidRPr="005E3C64">
        <w:rPr>
          <w:rStyle w:val="Hyperlink"/>
          <w:rFonts w:ascii="Arial" w:hAnsi="Arial" w:cs="Arial"/>
          <w:u w:val="none"/>
          <w:lang w:val="en-US"/>
        </w:rPr>
        <w:t xml:space="preserve"> </w:t>
      </w:r>
      <w:r w:rsidR="005E3C64" w:rsidRPr="005E3C64">
        <w:rPr>
          <w:rStyle w:val="Hyperlink"/>
          <w:rFonts w:ascii="Arial" w:hAnsi="Arial" w:cs="Arial"/>
          <w:color w:val="auto"/>
          <w:u w:val="none"/>
          <w:lang w:val="en-US"/>
        </w:rPr>
        <w:t>(https://www.amnesty.org/en/documents/amr51/0583/2019/en/)</w:t>
      </w:r>
      <w:r w:rsidR="006E4684" w:rsidRPr="005E3C64">
        <w:rPr>
          <w:rFonts w:ascii="Arial" w:hAnsi="Arial" w:cs="Arial"/>
          <w:i/>
          <w:lang w:val="en-US"/>
        </w:rPr>
        <w:t>.</w:t>
      </w:r>
    </w:p>
    <w:p w14:paraId="5B6EB75B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417D11AC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46FC8247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601EAEA4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141EA30C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7661B230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1CFDC96F" w14:textId="77777777" w:rsidR="00B76AA8" w:rsidRPr="00F353A5" w:rsidRDefault="00B76AA8" w:rsidP="00B76AA8">
      <w:pPr>
        <w:rPr>
          <w:rFonts w:ascii="Arial" w:hAnsi="Arial" w:cs="Arial"/>
          <w:szCs w:val="20"/>
          <w:lang w:val="en-US" w:eastAsia="en-US"/>
        </w:rPr>
      </w:pPr>
    </w:p>
    <w:p w14:paraId="4F2573AD" w14:textId="77777777" w:rsidR="00B76AA8" w:rsidRPr="00F353A5" w:rsidRDefault="00B76AA8" w:rsidP="00B76AA8">
      <w:pPr>
        <w:rPr>
          <w:rFonts w:ascii="Arial" w:hAnsi="Arial" w:cs="Arial"/>
          <w:sz w:val="20"/>
          <w:szCs w:val="20"/>
          <w:lang w:val="en-US"/>
        </w:rPr>
      </w:pPr>
    </w:p>
    <w:p w14:paraId="6AD39135" w14:textId="77777777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</w:p>
    <w:p w14:paraId="51768488" w14:textId="23098073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  <w:r w:rsidRPr="00F353A5">
        <w:rPr>
          <w:rFonts w:ascii="Arial" w:hAnsi="Arial" w:cs="Arial"/>
          <w:b/>
          <w:sz w:val="20"/>
          <w:szCs w:val="20"/>
          <w:lang w:val="en-US"/>
        </w:rPr>
        <w:t xml:space="preserve">NAME AND PREFFERED PRONOUN: </w:t>
      </w:r>
      <w:r w:rsidR="002B07FC">
        <w:rPr>
          <w:rFonts w:ascii="Arial" w:hAnsi="Arial" w:cs="Arial"/>
          <w:b/>
          <w:sz w:val="20"/>
          <w:szCs w:val="20"/>
          <w:lang w:val="en-US"/>
        </w:rPr>
        <w:t>Dr. Scott Warren (he/his</w:t>
      </w:r>
      <w:r w:rsidR="00F83824">
        <w:rPr>
          <w:rFonts w:ascii="Arial" w:hAnsi="Arial" w:cs="Arial"/>
          <w:b/>
          <w:sz w:val="20"/>
          <w:szCs w:val="20"/>
          <w:lang w:val="en-US"/>
        </w:rPr>
        <w:t>/him</w:t>
      </w:r>
      <w:r w:rsidR="002B07FC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4AC72CFF" w14:textId="77777777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</w:p>
    <w:p w14:paraId="56161970" w14:textId="44693317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  <w:bookmarkStart w:id="1" w:name="_GoBack"/>
      <w:bookmarkEnd w:id="1"/>
      <w:r w:rsidRPr="00F353A5">
        <w:rPr>
          <w:rFonts w:ascii="Arial" w:hAnsi="Arial" w:cs="Arial"/>
          <w:b/>
          <w:sz w:val="20"/>
          <w:szCs w:val="20"/>
          <w:lang w:val="en-US"/>
        </w:rPr>
        <w:t xml:space="preserve">THIS IS THE </w:t>
      </w:r>
      <w:r w:rsidR="00F83824">
        <w:rPr>
          <w:rFonts w:ascii="Arial" w:hAnsi="Arial" w:cs="Arial"/>
          <w:b/>
          <w:sz w:val="20"/>
          <w:szCs w:val="20"/>
          <w:lang w:val="en-US"/>
        </w:rPr>
        <w:t>SECOND</w:t>
      </w:r>
      <w:r w:rsidRPr="00F353A5">
        <w:rPr>
          <w:rFonts w:ascii="Arial" w:hAnsi="Arial" w:cs="Arial"/>
          <w:b/>
          <w:sz w:val="20"/>
          <w:szCs w:val="20"/>
          <w:lang w:val="en-US"/>
        </w:rPr>
        <w:t xml:space="preserve"> AND FINAL OUTPUT FOR UA </w:t>
      </w:r>
      <w:r w:rsidR="00F83824">
        <w:rPr>
          <w:rFonts w:ascii="Arial" w:hAnsi="Arial" w:cs="Arial"/>
          <w:b/>
          <w:sz w:val="20"/>
          <w:szCs w:val="20"/>
          <w:lang w:val="en-US"/>
        </w:rPr>
        <w:t>69</w:t>
      </w:r>
      <w:r w:rsidRPr="00F353A5">
        <w:rPr>
          <w:rFonts w:ascii="Arial" w:hAnsi="Arial" w:cs="Arial"/>
          <w:b/>
          <w:sz w:val="20"/>
          <w:szCs w:val="20"/>
          <w:lang w:val="en-US"/>
        </w:rPr>
        <w:t>/</w:t>
      </w:r>
      <w:r w:rsidR="00F83824">
        <w:rPr>
          <w:rFonts w:ascii="Arial" w:hAnsi="Arial" w:cs="Arial"/>
          <w:b/>
          <w:sz w:val="20"/>
          <w:szCs w:val="20"/>
          <w:lang w:val="en-US"/>
        </w:rPr>
        <w:t>19</w:t>
      </w:r>
    </w:p>
    <w:p w14:paraId="28DABF9F" w14:textId="77777777" w:rsidR="00B76AA8" w:rsidRPr="00F353A5" w:rsidRDefault="00B76AA8" w:rsidP="00B76AA8">
      <w:pPr>
        <w:rPr>
          <w:rFonts w:ascii="Arial" w:hAnsi="Arial" w:cs="Arial"/>
          <w:b/>
          <w:sz w:val="20"/>
          <w:szCs w:val="20"/>
          <w:lang w:val="en-US"/>
        </w:rPr>
      </w:pPr>
    </w:p>
    <w:p w14:paraId="22F930B6" w14:textId="0EF1DD16" w:rsidR="00A85B7F" w:rsidRPr="00F353A5" w:rsidRDefault="00B76AA8" w:rsidP="00F83824">
      <w:pPr>
        <w:rPr>
          <w:lang w:val="en-US"/>
        </w:rPr>
      </w:pPr>
      <w:r w:rsidRPr="00F353A5">
        <w:rPr>
          <w:rFonts w:ascii="Arial" w:hAnsi="Arial" w:cs="Arial"/>
          <w:b/>
          <w:sz w:val="20"/>
          <w:szCs w:val="20"/>
          <w:lang w:val="en-US"/>
        </w:rPr>
        <w:t xml:space="preserve">LINK TO PREVIOUS UA: </w:t>
      </w:r>
      <w:r w:rsidR="00F83824" w:rsidRPr="005E3C64">
        <w:rPr>
          <w:rFonts w:ascii="Calibri" w:hAnsi="Calibri" w:cs="Calibri"/>
          <w:b/>
          <w:sz w:val="22"/>
          <w:szCs w:val="22"/>
          <w:bdr w:val="none" w:sz="0" w:space="0" w:color="auto" w:frame="1"/>
          <w:shd w:val="clear" w:color="auto" w:fill="FFFFFF"/>
          <w:lang w:val="en-US"/>
        </w:rPr>
        <w:t>https://www.amnesty.org/en/documents/amr51/0363/2019/en/</w:t>
      </w:r>
    </w:p>
    <w:sectPr w:rsidR="00A85B7F" w:rsidRPr="00F353A5" w:rsidSect="00B76AA8">
      <w:headerReference w:type="default" r:id="rId7"/>
      <w:headerReference w:type="first" r:id="rId8"/>
      <w:footerReference w:type="first" r:id="rId9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32E1" w14:textId="77777777" w:rsidR="00B76AA8" w:rsidRDefault="00B76AA8">
      <w:r>
        <w:separator/>
      </w:r>
    </w:p>
  </w:endnote>
  <w:endnote w:type="continuationSeparator" w:id="0">
    <w:p w14:paraId="29980B77" w14:textId="77777777" w:rsidR="00B76AA8" w:rsidRDefault="00B7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59DE" w14:textId="77777777" w:rsidR="00582A06" w:rsidRDefault="002B07FC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4F53D87F" wp14:editId="5EA55853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93CA" w14:textId="77777777" w:rsidR="00B76AA8" w:rsidRDefault="00B76AA8">
      <w:r>
        <w:separator/>
      </w:r>
    </w:p>
  </w:footnote>
  <w:footnote w:type="continuationSeparator" w:id="0">
    <w:p w14:paraId="67DDBEAE" w14:textId="77777777" w:rsidR="00B76AA8" w:rsidRDefault="00B7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BA28" w14:textId="77777777" w:rsidR="001539CA" w:rsidRDefault="00B06743" w:rsidP="001539CA">
    <w:pPr>
      <w:tabs>
        <w:tab w:val="right" w:pos="10203"/>
      </w:tabs>
      <w:rPr>
        <w:sz w:val="16"/>
        <w:szCs w:val="16"/>
      </w:rPr>
    </w:pPr>
  </w:p>
  <w:p w14:paraId="043A5804" w14:textId="77777777" w:rsidR="001539CA" w:rsidRDefault="00B06743" w:rsidP="001539CA">
    <w:pPr>
      <w:tabs>
        <w:tab w:val="right" w:pos="10203"/>
      </w:tabs>
      <w:rPr>
        <w:sz w:val="16"/>
        <w:szCs w:val="16"/>
      </w:rPr>
    </w:pPr>
  </w:p>
  <w:p w14:paraId="4D4F4FDE" w14:textId="77777777" w:rsidR="001539CA" w:rsidRDefault="00B06743" w:rsidP="001539CA">
    <w:pPr>
      <w:tabs>
        <w:tab w:val="right" w:pos="10203"/>
      </w:tabs>
      <w:rPr>
        <w:sz w:val="16"/>
        <w:szCs w:val="16"/>
      </w:rPr>
    </w:pPr>
  </w:p>
  <w:p w14:paraId="3223F27A" w14:textId="77777777" w:rsidR="00E357C5" w:rsidRDefault="00E357C5" w:rsidP="00E357C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>Outcome UA: 69/19 Index: AMR 51/0688/2019 United States of Americas</w:t>
    </w:r>
    <w:r>
      <w:rPr>
        <w:rFonts w:ascii="Amnesty Trade Gothic" w:hAnsi="Amnesty Trade Gothic"/>
        <w:sz w:val="16"/>
        <w:szCs w:val="16"/>
      </w:rPr>
      <w:tab/>
      <w:t>Date: 10 July 2019</w:t>
    </w:r>
  </w:p>
  <w:p w14:paraId="06AFC5C8" w14:textId="77777777" w:rsidR="00582A06" w:rsidRPr="00D0106D" w:rsidRDefault="00B06743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0A3E" w14:textId="77777777" w:rsidR="00582A06" w:rsidRDefault="00B06743"/>
  <w:p w14:paraId="1247BD13" w14:textId="77777777" w:rsidR="00582A06" w:rsidRDefault="00B06743"/>
  <w:p w14:paraId="5F6CD087" w14:textId="4CCABB64" w:rsidR="00E357C5" w:rsidRDefault="00B06743" w:rsidP="00E357C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>STOP Action</w:t>
    </w:r>
    <w:r w:rsidR="00E357C5">
      <w:rPr>
        <w:rFonts w:ascii="Amnesty Trade Gothic" w:hAnsi="Amnesty Trade Gothic"/>
        <w:sz w:val="16"/>
        <w:szCs w:val="16"/>
      </w:rPr>
      <w:t>: 69/19 Index: AMR 51/0688/2019 United States of Americas</w:t>
    </w:r>
    <w:r w:rsidR="00E357C5">
      <w:rPr>
        <w:rFonts w:ascii="Amnesty Trade Gothic" w:hAnsi="Amnesty Trade Gothic"/>
        <w:sz w:val="16"/>
        <w:szCs w:val="16"/>
      </w:rPr>
      <w:tab/>
      <w:t>Date: 10 July 2019</w:t>
    </w:r>
  </w:p>
  <w:p w14:paraId="13E9AA74" w14:textId="77777777" w:rsidR="00582A06" w:rsidRPr="0022665F" w:rsidRDefault="00B06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8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034D9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07FC"/>
    <w:rsid w:val="002B137E"/>
    <w:rsid w:val="002C37B4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3C64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D0B5C"/>
    <w:rsid w:val="006E4684"/>
    <w:rsid w:val="00723001"/>
    <w:rsid w:val="00726498"/>
    <w:rsid w:val="00727A99"/>
    <w:rsid w:val="007321BD"/>
    <w:rsid w:val="007475B3"/>
    <w:rsid w:val="007516D8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206EF"/>
    <w:rsid w:val="00947A19"/>
    <w:rsid w:val="009624C7"/>
    <w:rsid w:val="00982544"/>
    <w:rsid w:val="009E132D"/>
    <w:rsid w:val="00A06B14"/>
    <w:rsid w:val="00A2699E"/>
    <w:rsid w:val="00A62A67"/>
    <w:rsid w:val="00A65A98"/>
    <w:rsid w:val="00A75017"/>
    <w:rsid w:val="00A85B7F"/>
    <w:rsid w:val="00A9269E"/>
    <w:rsid w:val="00A96E32"/>
    <w:rsid w:val="00AA189C"/>
    <w:rsid w:val="00B06743"/>
    <w:rsid w:val="00B072A2"/>
    <w:rsid w:val="00B512C4"/>
    <w:rsid w:val="00B52929"/>
    <w:rsid w:val="00B60410"/>
    <w:rsid w:val="00B6765C"/>
    <w:rsid w:val="00B75FBA"/>
    <w:rsid w:val="00B76AA8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23F5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357C5"/>
    <w:rsid w:val="00E42145"/>
    <w:rsid w:val="00E4789E"/>
    <w:rsid w:val="00E47C2B"/>
    <w:rsid w:val="00E5133E"/>
    <w:rsid w:val="00E91CDD"/>
    <w:rsid w:val="00E962DC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353A5"/>
    <w:rsid w:val="00F455D2"/>
    <w:rsid w:val="00F46AAC"/>
    <w:rsid w:val="00F528DB"/>
    <w:rsid w:val="00F752A3"/>
    <w:rsid w:val="00F83824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3A6057"/>
  <w15:chartTrackingRefBased/>
  <w15:docId w15:val="{6F4AD8DF-472B-4985-95E0-826B01B5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A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B76AA8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table" w:styleId="TableGridLight">
    <w:name w:val="Grid Table Light"/>
    <w:basedOn w:val="TableNormal"/>
    <w:uiPriority w:val="40"/>
    <w:rsid w:val="00B76AA8"/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E3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7C5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E357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7C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3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7C5"/>
    <w:rPr>
      <w:rFonts w:eastAsia="SimSun"/>
      <w:b/>
      <w:bCs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6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E3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 Jarrar</dc:creator>
  <cp:keywords/>
  <dc:description/>
  <cp:lastModifiedBy>Sandy Johns</cp:lastModifiedBy>
  <cp:revision>2</cp:revision>
  <cp:lastPrinted>2008-10-01T16:32:00Z</cp:lastPrinted>
  <dcterms:created xsi:type="dcterms:W3CDTF">2019-07-11T03:47:00Z</dcterms:created>
  <dcterms:modified xsi:type="dcterms:W3CDTF">2019-07-11T03:47:00Z</dcterms:modified>
</cp:coreProperties>
</file>