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E99936" w14:textId="77777777" w:rsidR="00030895" w:rsidRPr="00B64E15" w:rsidRDefault="00030895" w:rsidP="0003089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5CA7736C" w14:textId="77777777" w:rsidR="00030895" w:rsidRDefault="00030895" w:rsidP="00030895">
      <w:pPr>
        <w:rPr>
          <w:rFonts w:ascii="Arial" w:hAnsi="Arial" w:cs="Arial"/>
          <w:b/>
          <w:sz w:val="20"/>
          <w:szCs w:val="20"/>
        </w:rPr>
      </w:pPr>
    </w:p>
    <w:p w14:paraId="474CECB4" w14:textId="77777777" w:rsidR="00B63941" w:rsidRPr="00B63941" w:rsidRDefault="00B63941" w:rsidP="00B63941">
      <w:pPr>
        <w:ind w:left="-283" w:firstLine="283"/>
        <w:rPr>
          <w:rFonts w:ascii="Arial" w:hAnsi="Arial" w:cs="Arial"/>
          <w:b/>
          <w:i/>
          <w:sz w:val="32"/>
          <w:lang w:eastAsia="es-MX"/>
        </w:rPr>
      </w:pPr>
      <w:r w:rsidRPr="00B63941">
        <w:rPr>
          <w:rFonts w:ascii="Arial" w:hAnsi="Arial" w:cs="Arial"/>
          <w:b/>
          <w:sz w:val="32"/>
          <w:lang w:eastAsia="es-MX"/>
        </w:rPr>
        <w:t>SUPREME COURT SUSPENDS ALL EXECUTION WARRANTS</w:t>
      </w:r>
    </w:p>
    <w:p w14:paraId="3B7A190A" w14:textId="77777777" w:rsidR="00B63941" w:rsidRDefault="00B63941" w:rsidP="00B63941">
      <w:pPr>
        <w:rPr>
          <w:rFonts w:ascii="Arial" w:hAnsi="Arial" w:cs="Arial"/>
          <w:b/>
          <w:color w:val="FF0000"/>
          <w:sz w:val="22"/>
          <w:szCs w:val="22"/>
          <w:lang w:eastAsia="es-MX"/>
        </w:rPr>
      </w:pPr>
      <w:r>
        <w:rPr>
          <w:rFonts w:ascii="Arial" w:hAnsi="Arial" w:cs="Arial"/>
          <w:b/>
          <w:color w:val="000000"/>
          <w:lang w:eastAsia="es-MX"/>
        </w:rPr>
        <w:t>The Sri Lankan Supreme Court, while hearing the petitions to halt executions of death row prisoners, suspended all execution warrants until 29 October, the next date of hearing. This is a huge source of relief, as the 13 prisoners are no longer in imminent danger of being hanged.</w:t>
      </w:r>
    </w:p>
    <w:p w14:paraId="0F35B063" w14:textId="77777777" w:rsidR="00030895" w:rsidRDefault="00030895" w:rsidP="00030895">
      <w:pPr>
        <w:rPr>
          <w:rFonts w:ascii="Arial" w:hAnsi="Arial" w:cs="Arial"/>
          <w:b/>
          <w:color w:val="FF0000"/>
          <w:sz w:val="22"/>
          <w:szCs w:val="22"/>
          <w:lang w:eastAsia="es-MX"/>
        </w:rPr>
      </w:pPr>
    </w:p>
    <w:p w14:paraId="19BC77A5" w14:textId="77777777" w:rsidR="00030895" w:rsidRDefault="00030895" w:rsidP="00030895">
      <w:pPr>
        <w:ind w:left="-283" w:firstLine="283"/>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5EE826E0" w14:textId="77777777" w:rsidR="00B63941" w:rsidRDefault="00B63941" w:rsidP="00B63941">
      <w:pPr>
        <w:rPr>
          <w:rFonts w:ascii="Arial" w:hAnsi="Arial" w:cs="Arial"/>
          <w:color w:val="000000"/>
          <w:sz w:val="22"/>
        </w:rPr>
      </w:pPr>
    </w:p>
    <w:p w14:paraId="5BD92495" w14:textId="50175857" w:rsidR="00B63941" w:rsidRDefault="00B63941" w:rsidP="00B63941">
      <w:pPr>
        <w:rPr>
          <w:rFonts w:ascii="Arial" w:hAnsi="Arial" w:cs="Arial"/>
          <w:sz w:val="22"/>
          <w:lang w:eastAsia="en-US"/>
        </w:rPr>
      </w:pPr>
      <w:r>
        <w:rPr>
          <w:rFonts w:ascii="Arial" w:hAnsi="Arial" w:cs="Arial"/>
          <w:color w:val="000000"/>
          <w:sz w:val="22"/>
        </w:rPr>
        <w:t>T</w:t>
      </w:r>
      <w:r w:rsidRPr="00121ED7">
        <w:rPr>
          <w:rFonts w:ascii="Arial" w:hAnsi="Arial" w:cs="Arial"/>
          <w:color w:val="000000"/>
          <w:sz w:val="22"/>
        </w:rPr>
        <w:t xml:space="preserve">he </w:t>
      </w:r>
      <w:r>
        <w:rPr>
          <w:rFonts w:ascii="Arial" w:hAnsi="Arial" w:cs="Arial"/>
          <w:color w:val="000000"/>
          <w:sz w:val="22"/>
        </w:rPr>
        <w:t xml:space="preserve">Sri Lankan </w:t>
      </w:r>
      <w:r w:rsidRPr="00121ED7">
        <w:rPr>
          <w:rFonts w:ascii="Arial" w:hAnsi="Arial" w:cs="Arial"/>
          <w:color w:val="000000"/>
          <w:sz w:val="22"/>
        </w:rPr>
        <w:t xml:space="preserve">Supreme Court </w:t>
      </w:r>
      <w:r>
        <w:rPr>
          <w:rFonts w:ascii="Arial" w:hAnsi="Arial" w:cs="Arial"/>
          <w:color w:val="000000"/>
          <w:sz w:val="22"/>
        </w:rPr>
        <w:t>announced on 5 July 2019</w:t>
      </w:r>
      <w:r w:rsidRPr="003132A8">
        <w:rPr>
          <w:rFonts w:ascii="Arial" w:hAnsi="Arial" w:cs="Arial"/>
          <w:color w:val="000000"/>
          <w:sz w:val="22"/>
        </w:rPr>
        <w:t xml:space="preserve"> </w:t>
      </w:r>
      <w:r>
        <w:rPr>
          <w:rFonts w:ascii="Arial" w:hAnsi="Arial" w:cs="Arial"/>
          <w:color w:val="000000"/>
          <w:sz w:val="22"/>
        </w:rPr>
        <w:t xml:space="preserve">that it has </w:t>
      </w:r>
      <w:r w:rsidRPr="00121ED7">
        <w:rPr>
          <w:rFonts w:ascii="Arial" w:hAnsi="Arial" w:cs="Arial"/>
          <w:color w:val="000000"/>
          <w:sz w:val="22"/>
        </w:rPr>
        <w:t>suspended all execution warrants</w:t>
      </w:r>
      <w:r>
        <w:rPr>
          <w:rFonts w:ascii="Arial" w:hAnsi="Arial" w:cs="Arial"/>
          <w:color w:val="000000"/>
          <w:sz w:val="22"/>
        </w:rPr>
        <w:t xml:space="preserve"> until its ne</w:t>
      </w:r>
      <w:r w:rsidR="00A90BE6">
        <w:rPr>
          <w:rFonts w:ascii="Arial" w:hAnsi="Arial" w:cs="Arial"/>
          <w:color w:val="000000"/>
          <w:sz w:val="22"/>
        </w:rPr>
        <w:t xml:space="preserve">xt hearing date on 29 October. </w:t>
      </w:r>
      <w:r>
        <w:rPr>
          <w:rFonts w:ascii="Arial" w:hAnsi="Arial" w:cs="Arial"/>
          <w:color w:val="000000"/>
          <w:sz w:val="22"/>
        </w:rPr>
        <w:t>The bench will then resume hearing the twelve</w:t>
      </w:r>
      <w:r w:rsidRPr="000A04F4">
        <w:rPr>
          <w:rFonts w:ascii="Arial" w:hAnsi="Arial" w:cs="Arial"/>
          <w:color w:val="000000"/>
          <w:sz w:val="22"/>
        </w:rPr>
        <w:t xml:space="preserve"> Fundamental Rights petitions</w:t>
      </w:r>
      <w:r>
        <w:rPr>
          <w:rFonts w:ascii="Arial" w:hAnsi="Arial" w:cs="Arial"/>
          <w:color w:val="000000"/>
          <w:sz w:val="22"/>
        </w:rPr>
        <w:t xml:space="preserve"> that were</w:t>
      </w:r>
      <w:r w:rsidRPr="000A04F4">
        <w:rPr>
          <w:rFonts w:ascii="Arial" w:hAnsi="Arial" w:cs="Arial"/>
          <w:color w:val="000000"/>
          <w:sz w:val="22"/>
        </w:rPr>
        <w:t xml:space="preserve"> </w:t>
      </w:r>
      <w:r>
        <w:rPr>
          <w:rFonts w:ascii="Arial" w:hAnsi="Arial" w:cs="Arial"/>
          <w:color w:val="000000"/>
          <w:sz w:val="22"/>
        </w:rPr>
        <w:t xml:space="preserve">filed in response to the announcement by </w:t>
      </w:r>
      <w:r w:rsidRPr="00C63F39">
        <w:rPr>
          <w:rFonts w:ascii="Arial" w:hAnsi="Arial" w:cs="Arial"/>
          <w:sz w:val="22"/>
          <w:lang w:eastAsia="en-US"/>
        </w:rPr>
        <w:t xml:space="preserve">President </w:t>
      </w:r>
      <w:proofErr w:type="spellStart"/>
      <w:r w:rsidRPr="00C63F39">
        <w:rPr>
          <w:rFonts w:ascii="Arial" w:hAnsi="Arial" w:cs="Arial"/>
          <w:sz w:val="22"/>
          <w:lang w:eastAsia="en-US"/>
        </w:rPr>
        <w:t>Maithripala</w:t>
      </w:r>
      <w:proofErr w:type="spellEnd"/>
      <w:r w:rsidRPr="00C63F39">
        <w:rPr>
          <w:rFonts w:ascii="Arial" w:hAnsi="Arial" w:cs="Arial"/>
          <w:sz w:val="22"/>
          <w:lang w:eastAsia="en-US"/>
        </w:rPr>
        <w:t xml:space="preserve"> Sirisena </w:t>
      </w:r>
      <w:r>
        <w:rPr>
          <w:rFonts w:ascii="Arial" w:hAnsi="Arial" w:cs="Arial"/>
          <w:sz w:val="22"/>
          <w:lang w:eastAsia="en-US"/>
        </w:rPr>
        <w:t>on 26 June 2019</w:t>
      </w:r>
      <w:r w:rsidRPr="0086794B">
        <w:rPr>
          <w:rFonts w:ascii="Arial" w:hAnsi="Arial" w:cs="Arial"/>
          <w:sz w:val="22"/>
          <w:lang w:eastAsia="en-US"/>
        </w:rPr>
        <w:t xml:space="preserve"> </w:t>
      </w:r>
      <w:r w:rsidRPr="00C63F39">
        <w:rPr>
          <w:rFonts w:ascii="Arial" w:hAnsi="Arial" w:cs="Arial"/>
          <w:sz w:val="22"/>
          <w:lang w:eastAsia="en-US"/>
        </w:rPr>
        <w:t>that he had signed four execution warrants</w:t>
      </w:r>
      <w:r>
        <w:rPr>
          <w:rFonts w:ascii="Arial" w:hAnsi="Arial" w:cs="Arial"/>
          <w:sz w:val="22"/>
          <w:lang w:eastAsia="en-US"/>
        </w:rPr>
        <w:t>, and that</w:t>
      </w:r>
      <w:r w:rsidRPr="00C63F39">
        <w:rPr>
          <w:rFonts w:ascii="Arial" w:hAnsi="Arial" w:cs="Arial"/>
          <w:sz w:val="22"/>
          <w:lang w:eastAsia="en-US"/>
        </w:rPr>
        <w:t xml:space="preserve"> the hangings would be carried out in the coming days. </w:t>
      </w:r>
    </w:p>
    <w:p w14:paraId="345D48CA" w14:textId="77777777" w:rsidR="00B63941" w:rsidRDefault="00B63941" w:rsidP="00B63941">
      <w:pPr>
        <w:rPr>
          <w:rFonts w:ascii="Arial" w:hAnsi="Arial" w:cs="Arial"/>
          <w:sz w:val="22"/>
          <w:lang w:eastAsia="en-US"/>
        </w:rPr>
      </w:pPr>
    </w:p>
    <w:p w14:paraId="79BE2CFE" w14:textId="77777777" w:rsidR="00B63941" w:rsidRPr="00B066F0" w:rsidRDefault="00B63941" w:rsidP="00B63941">
      <w:pPr>
        <w:rPr>
          <w:rFonts w:ascii="Arial" w:hAnsi="Arial" w:cs="Arial"/>
          <w:color w:val="000000"/>
          <w:sz w:val="22"/>
        </w:rPr>
      </w:pPr>
      <w:r>
        <w:rPr>
          <w:rFonts w:ascii="Arial" w:hAnsi="Arial" w:cs="Arial"/>
          <w:color w:val="000000"/>
          <w:sz w:val="22"/>
        </w:rPr>
        <w:t>The</w:t>
      </w:r>
      <w:r w:rsidRPr="00B066F0">
        <w:rPr>
          <w:rFonts w:ascii="Arial" w:hAnsi="Arial" w:cs="Arial"/>
          <w:color w:val="000000"/>
          <w:sz w:val="22"/>
        </w:rPr>
        <w:t xml:space="preserve"> </w:t>
      </w:r>
      <w:r>
        <w:rPr>
          <w:rFonts w:ascii="Arial" w:hAnsi="Arial" w:cs="Arial"/>
          <w:color w:val="000000"/>
          <w:sz w:val="22"/>
        </w:rPr>
        <w:t>petitions state that</w:t>
      </w:r>
      <w:r w:rsidRPr="00B066F0">
        <w:rPr>
          <w:rFonts w:ascii="Arial" w:hAnsi="Arial" w:cs="Arial"/>
          <w:color w:val="000000"/>
          <w:sz w:val="22"/>
        </w:rPr>
        <w:t xml:space="preserve"> the arbitrary selection of four prisoners and </w:t>
      </w:r>
      <w:r>
        <w:rPr>
          <w:rFonts w:ascii="Arial" w:hAnsi="Arial" w:cs="Arial"/>
          <w:color w:val="000000"/>
          <w:sz w:val="22"/>
        </w:rPr>
        <w:t xml:space="preserve">that </w:t>
      </w:r>
      <w:r w:rsidRPr="00B066F0">
        <w:rPr>
          <w:rFonts w:ascii="Arial" w:hAnsi="Arial" w:cs="Arial"/>
          <w:color w:val="000000"/>
          <w:sz w:val="22"/>
        </w:rPr>
        <w:t xml:space="preserve">the secrecy shrouding plans and preparations for executions </w:t>
      </w:r>
      <w:r>
        <w:rPr>
          <w:rFonts w:ascii="Arial" w:hAnsi="Arial" w:cs="Arial"/>
          <w:color w:val="000000"/>
          <w:sz w:val="22"/>
        </w:rPr>
        <w:t xml:space="preserve">having </w:t>
      </w:r>
      <w:r w:rsidRPr="00B066F0">
        <w:rPr>
          <w:rFonts w:ascii="Arial" w:hAnsi="Arial" w:cs="Arial"/>
          <w:color w:val="000000"/>
          <w:sz w:val="22"/>
        </w:rPr>
        <w:t>violated the rights of the prisoners.</w:t>
      </w:r>
    </w:p>
    <w:p w14:paraId="0FD114A5" w14:textId="77777777" w:rsidR="00B63941" w:rsidRDefault="00B63941" w:rsidP="00B63941">
      <w:pPr>
        <w:rPr>
          <w:rFonts w:ascii="Arial" w:hAnsi="Arial" w:cs="Arial"/>
          <w:sz w:val="22"/>
          <w:lang w:eastAsia="en-US"/>
        </w:rPr>
      </w:pPr>
    </w:p>
    <w:p w14:paraId="6311C7E5" w14:textId="77777777" w:rsidR="00B63941" w:rsidRDefault="00B63941" w:rsidP="00B63941">
      <w:pPr>
        <w:rPr>
          <w:rFonts w:ascii="Arial" w:hAnsi="Arial" w:cs="Arial"/>
          <w:color w:val="000000"/>
          <w:sz w:val="22"/>
        </w:rPr>
      </w:pPr>
      <w:r w:rsidRPr="00121ED7">
        <w:rPr>
          <w:rFonts w:ascii="Arial" w:hAnsi="Arial" w:cs="Arial"/>
          <w:color w:val="000000"/>
          <w:sz w:val="22"/>
        </w:rPr>
        <w:t xml:space="preserve">The court decision comes against the backdrop of widespread opposition to plans to implement the death penalty in Sri Lanka. There has been resistance in the courts, in the media, on the streets, on social media, from all sides of parliament, and from the international community. </w:t>
      </w:r>
      <w:r w:rsidRPr="00BF756B">
        <w:rPr>
          <w:rFonts w:ascii="Arial" w:hAnsi="Arial" w:cs="Arial"/>
          <w:sz w:val="22"/>
          <w:lang w:eastAsia="en-US"/>
        </w:rPr>
        <w:t>This was the third time that the president tried to revive the death penalty in Sri Lanka, where the last execution took place in 1976.</w:t>
      </w:r>
    </w:p>
    <w:p w14:paraId="3C2E80BF" w14:textId="77777777" w:rsidR="00B63941" w:rsidRDefault="00B63941" w:rsidP="00B63941">
      <w:pPr>
        <w:rPr>
          <w:rFonts w:ascii="Arial" w:hAnsi="Arial" w:cs="Arial"/>
          <w:color w:val="000000"/>
          <w:sz w:val="22"/>
        </w:rPr>
      </w:pPr>
    </w:p>
    <w:p w14:paraId="5F0DF015" w14:textId="77777777" w:rsidR="00B63941" w:rsidRDefault="00B63941" w:rsidP="00B63941">
      <w:pPr>
        <w:rPr>
          <w:rFonts w:ascii="Arial" w:hAnsi="Arial" w:cs="Arial"/>
          <w:color w:val="000000"/>
          <w:sz w:val="22"/>
        </w:rPr>
      </w:pPr>
      <w:r w:rsidRPr="003D5713">
        <w:rPr>
          <w:rFonts w:ascii="Arial" w:hAnsi="Arial" w:cs="Arial"/>
          <w:color w:val="000000"/>
          <w:sz w:val="22"/>
        </w:rPr>
        <w:t>Amnesty International had repeatedly called on President Sirisena to halt his plans to resume executions, making clear that the death penalty does not have a unique deterrent effect on crime.</w:t>
      </w:r>
      <w:r>
        <w:rPr>
          <w:rFonts w:ascii="Arial" w:hAnsi="Arial" w:cs="Arial"/>
          <w:color w:val="000000"/>
          <w:sz w:val="22"/>
        </w:rPr>
        <w:t xml:space="preserve"> </w:t>
      </w:r>
      <w:r w:rsidRPr="00121ED7">
        <w:rPr>
          <w:rFonts w:ascii="Arial" w:hAnsi="Arial" w:cs="Arial"/>
          <w:color w:val="000000"/>
          <w:sz w:val="22"/>
        </w:rPr>
        <w:t>You have been an important addition to that chorus of voices that have proven why we must resist injustice everywhere it happens.</w:t>
      </w:r>
    </w:p>
    <w:p w14:paraId="34C04785" w14:textId="77777777" w:rsidR="00B63941" w:rsidRPr="009617AA" w:rsidRDefault="00B63941" w:rsidP="00B63941">
      <w:pPr>
        <w:rPr>
          <w:rFonts w:ascii="Arial" w:hAnsi="Arial" w:cs="Arial"/>
          <w:color w:val="000000"/>
          <w:sz w:val="22"/>
        </w:rPr>
      </w:pPr>
    </w:p>
    <w:p w14:paraId="4F8496C0" w14:textId="77777777" w:rsidR="00B63941" w:rsidRPr="008F0446" w:rsidRDefault="00B63941" w:rsidP="00B63941">
      <w:pPr>
        <w:rPr>
          <w:rFonts w:ascii="Arial" w:hAnsi="Arial" w:cs="Arial"/>
          <w:sz w:val="20"/>
          <w:szCs w:val="20"/>
        </w:rPr>
      </w:pPr>
    </w:p>
    <w:p w14:paraId="2C9830FF" w14:textId="77777777" w:rsidR="00B63941" w:rsidRPr="008F0446" w:rsidRDefault="00B63941" w:rsidP="00B63941">
      <w:pPr>
        <w:rPr>
          <w:rFonts w:ascii="Arial" w:hAnsi="Arial" w:cs="Arial"/>
          <w:b/>
          <w:sz w:val="20"/>
          <w:szCs w:val="20"/>
        </w:rPr>
      </w:pPr>
    </w:p>
    <w:p w14:paraId="659C7A08" w14:textId="00201624" w:rsidR="00B63941" w:rsidRPr="00293885" w:rsidRDefault="00B63941" w:rsidP="00B63941">
      <w:pPr>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A62E5F">
        <w:rPr>
          <w:rFonts w:ascii="Arial" w:hAnsi="Arial" w:cs="Arial"/>
          <w:b/>
          <w:sz w:val="20"/>
          <w:szCs w:val="20"/>
        </w:rPr>
        <w:t>[Group of men]</w:t>
      </w:r>
      <w:r w:rsidRPr="001B4075">
        <w:rPr>
          <w:rFonts w:ascii="Arial" w:hAnsi="Arial" w:cs="Arial"/>
          <w:b/>
          <w:sz w:val="20"/>
          <w:szCs w:val="20"/>
        </w:rPr>
        <w:t xml:space="preserve"> (he/them)</w:t>
      </w:r>
    </w:p>
    <w:p w14:paraId="3F02651D" w14:textId="77777777" w:rsidR="00B63941" w:rsidRDefault="00B63941" w:rsidP="00B63941">
      <w:pPr>
        <w:rPr>
          <w:rFonts w:ascii="Arial" w:hAnsi="Arial" w:cs="Arial"/>
          <w:b/>
          <w:sz w:val="20"/>
          <w:szCs w:val="20"/>
        </w:rPr>
      </w:pPr>
    </w:p>
    <w:p w14:paraId="59EDEC11" w14:textId="77777777" w:rsidR="00B63941" w:rsidRDefault="00B63941" w:rsidP="00B63941">
      <w:pPr>
        <w:rPr>
          <w:rFonts w:ascii="Arial" w:hAnsi="Arial" w:cs="Arial"/>
          <w:b/>
          <w:sz w:val="20"/>
          <w:szCs w:val="20"/>
        </w:rPr>
      </w:pPr>
      <w:r>
        <w:rPr>
          <w:rFonts w:ascii="Arial" w:hAnsi="Arial" w:cs="Arial"/>
          <w:b/>
          <w:sz w:val="20"/>
          <w:szCs w:val="20"/>
        </w:rPr>
        <w:t xml:space="preserve">THIS IS </w:t>
      </w:r>
      <w:r w:rsidRPr="008060D2">
        <w:rPr>
          <w:rFonts w:ascii="Arial" w:hAnsi="Arial" w:cs="Arial"/>
          <w:b/>
          <w:sz w:val="20"/>
          <w:szCs w:val="20"/>
        </w:rPr>
        <w:t>THE</w:t>
      </w:r>
      <w:r w:rsidRPr="009617AA">
        <w:rPr>
          <w:rFonts w:ascii="Arial" w:hAnsi="Arial" w:cs="Arial"/>
          <w:b/>
          <w:sz w:val="20"/>
          <w:szCs w:val="20"/>
        </w:rPr>
        <w:t xml:space="preserve"> THIRD </w:t>
      </w:r>
      <w:r w:rsidRPr="008060D2">
        <w:rPr>
          <w:rFonts w:ascii="Arial" w:hAnsi="Arial" w:cs="Arial"/>
          <w:b/>
          <w:sz w:val="20"/>
          <w:szCs w:val="20"/>
        </w:rPr>
        <w:t xml:space="preserve">AND FINAL OUTPUT FOR UA </w:t>
      </w:r>
      <w:r w:rsidRPr="009617AA">
        <w:rPr>
          <w:rFonts w:ascii="Arial" w:hAnsi="Arial" w:cs="Arial"/>
          <w:b/>
          <w:sz w:val="20"/>
          <w:szCs w:val="20"/>
        </w:rPr>
        <w:t>45/19</w:t>
      </w:r>
    </w:p>
    <w:p w14:paraId="17861C8C" w14:textId="77777777" w:rsidR="00B63941" w:rsidRPr="008F0446" w:rsidRDefault="00B63941" w:rsidP="00B63941">
      <w:pPr>
        <w:rPr>
          <w:rFonts w:ascii="Arial" w:hAnsi="Arial" w:cs="Arial"/>
          <w:b/>
          <w:sz w:val="20"/>
          <w:szCs w:val="20"/>
        </w:rPr>
      </w:pPr>
    </w:p>
    <w:p w14:paraId="0F01EE92" w14:textId="77777777" w:rsidR="00B63941" w:rsidRPr="009617AA" w:rsidRDefault="00B63941" w:rsidP="00B63941">
      <w:pPr>
        <w:rPr>
          <w:rFonts w:ascii="Arial" w:hAnsi="Arial" w:cs="Arial"/>
          <w:sz w:val="18"/>
          <w:szCs w:val="20"/>
        </w:rPr>
      </w:pPr>
      <w:r w:rsidRPr="008F0446">
        <w:rPr>
          <w:rFonts w:ascii="Arial" w:hAnsi="Arial" w:cs="Arial"/>
          <w:b/>
          <w:sz w:val="20"/>
          <w:szCs w:val="20"/>
        </w:rPr>
        <w:t xml:space="preserve">LINK TO PREVIOUS UA: </w:t>
      </w:r>
      <w:hyperlink r:id="rId10" w:history="1">
        <w:r w:rsidRPr="009617AA">
          <w:rPr>
            <w:rStyle w:val="Hyperlink"/>
            <w:rFonts w:ascii="Arial" w:hAnsi="Arial" w:cs="Arial"/>
            <w:sz w:val="22"/>
          </w:rPr>
          <w:t>https://www.amnesty.org/en/documents/asa37/0590/2019/en/</w:t>
        </w:r>
      </w:hyperlink>
    </w:p>
    <w:p w14:paraId="380130DF" w14:textId="77777777" w:rsidR="00030895" w:rsidRPr="008F0446" w:rsidRDefault="00030895" w:rsidP="00030895">
      <w:pPr>
        <w:spacing w:line="240" w:lineRule="exact"/>
        <w:rPr>
          <w:rFonts w:ascii="Amnesty Trade Gothic Light" w:hAnsi="Amnesty Trade Gothic Light" w:cs="Arial"/>
          <w:sz w:val="20"/>
          <w:szCs w:val="20"/>
        </w:rPr>
      </w:pPr>
    </w:p>
    <w:p w14:paraId="20BCA066" w14:textId="77777777" w:rsidR="00A85B7F" w:rsidRPr="00D26B22" w:rsidRDefault="00A85B7F" w:rsidP="00D26B22"/>
    <w:sectPr w:rsidR="00A85B7F" w:rsidRPr="00D26B22" w:rsidSect="00030895">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4414" w14:textId="77777777" w:rsidR="00577770" w:rsidRDefault="00577770">
      <w:r>
        <w:separator/>
      </w:r>
    </w:p>
  </w:endnote>
  <w:endnote w:type="continuationSeparator" w:id="0">
    <w:p w14:paraId="4B31C6E4" w14:textId="77777777" w:rsidR="00577770" w:rsidRDefault="0057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5D06" w14:textId="77777777" w:rsidR="00A62E5F" w:rsidRDefault="00A62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662D" w14:textId="77777777" w:rsidR="00A62E5F" w:rsidRDefault="00A62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58D3" w14:textId="77777777" w:rsidR="00582A06" w:rsidRDefault="00D04083">
    <w:pPr>
      <w:pStyle w:val="Footer"/>
    </w:pPr>
    <w:r w:rsidRPr="009160F6">
      <w:rPr>
        <w:noProof/>
        <w:lang w:val="en-AU" w:eastAsia="en-AU"/>
      </w:rPr>
      <w:drawing>
        <wp:inline distT="0" distB="0" distL="0" distR="0" wp14:anchorId="66DC5BC0" wp14:editId="2EB8B37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35916" w14:textId="77777777" w:rsidR="00577770" w:rsidRDefault="00577770">
      <w:r>
        <w:separator/>
      </w:r>
    </w:p>
  </w:footnote>
  <w:footnote w:type="continuationSeparator" w:id="0">
    <w:p w14:paraId="5F6D92AC" w14:textId="77777777" w:rsidR="00577770" w:rsidRDefault="0057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385E" w14:textId="77777777" w:rsidR="00A62E5F" w:rsidRDefault="00A62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2BCA" w14:textId="77777777" w:rsidR="001539CA" w:rsidRDefault="0075172D" w:rsidP="001539CA">
    <w:pPr>
      <w:tabs>
        <w:tab w:val="right" w:pos="10203"/>
      </w:tabs>
      <w:rPr>
        <w:sz w:val="16"/>
        <w:szCs w:val="16"/>
      </w:rPr>
    </w:pPr>
  </w:p>
  <w:p w14:paraId="268A9CE1" w14:textId="77777777" w:rsidR="001539CA" w:rsidRDefault="0075172D" w:rsidP="001539CA">
    <w:pPr>
      <w:tabs>
        <w:tab w:val="right" w:pos="10203"/>
      </w:tabs>
      <w:rPr>
        <w:sz w:val="16"/>
        <w:szCs w:val="16"/>
      </w:rPr>
    </w:pPr>
  </w:p>
  <w:p w14:paraId="2EB13BEE" w14:textId="77777777" w:rsidR="001539CA" w:rsidRDefault="0075172D" w:rsidP="001539CA">
    <w:pPr>
      <w:tabs>
        <w:tab w:val="right" w:pos="10203"/>
      </w:tabs>
      <w:rPr>
        <w:sz w:val="16"/>
        <w:szCs w:val="16"/>
      </w:rPr>
    </w:pPr>
  </w:p>
  <w:p w14:paraId="6054EB48" w14:textId="77777777" w:rsidR="001539CA" w:rsidRPr="001539CA" w:rsidRDefault="00D04083"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4/18</w:t>
    </w:r>
    <w:r w:rsidRPr="001539CA">
      <w:rPr>
        <w:rFonts w:ascii="Amnesty Trade Gothic" w:hAnsi="Amnesty Trade Gothic"/>
        <w:sz w:val="16"/>
        <w:szCs w:val="16"/>
      </w:rPr>
      <w:t xml:space="preserve"> Index: </w:t>
    </w:r>
    <w:r w:rsidRPr="00B1175D">
      <w:rPr>
        <w:rFonts w:ascii="Amnesty Trade Gothic" w:hAnsi="Amnesty Trade Gothic"/>
        <w:bCs/>
        <w:sz w:val="16"/>
        <w:szCs w:val="16"/>
      </w:rPr>
      <w:t>ASA 16/0322/2019</w:t>
    </w:r>
    <w:r w:rsidRPr="00CA316A" w:rsidDel="00CA316A">
      <w:rPr>
        <w:rFonts w:ascii="Amnesty Trade Gothic" w:hAnsi="Amnesty Trade Gothic"/>
        <w:sz w:val="16"/>
        <w:szCs w:val="16"/>
      </w:rPr>
      <w:t xml:space="preserve"> </w:t>
    </w:r>
    <w:r>
      <w:rPr>
        <w:rFonts w:ascii="Amnesty Trade Gothic" w:hAnsi="Amnesty Trade Gothic"/>
        <w:sz w:val="16"/>
        <w:szCs w:val="16"/>
      </w:rPr>
      <w:t>Myanmar</w:t>
    </w:r>
    <w:r w:rsidRPr="001539CA">
      <w:rPr>
        <w:rFonts w:ascii="Amnesty Trade Gothic" w:hAnsi="Amnesty Trade Gothic"/>
        <w:sz w:val="16"/>
        <w:szCs w:val="16"/>
      </w:rPr>
      <w:tab/>
      <w:t xml:space="preserve">Date: </w:t>
    </w:r>
    <w:r>
      <w:rPr>
        <w:rFonts w:ascii="Amnesty Trade Gothic" w:hAnsi="Amnesty Trade Gothic"/>
        <w:sz w:val="16"/>
        <w:szCs w:val="16"/>
      </w:rPr>
      <w:t>8 May 2019</w:t>
    </w:r>
  </w:p>
  <w:p w14:paraId="34D3107C" w14:textId="77777777" w:rsidR="00582A06" w:rsidRPr="00D0106D" w:rsidRDefault="0075172D"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7ED3" w14:textId="77777777" w:rsidR="00582A06" w:rsidRDefault="0075172D"/>
  <w:p w14:paraId="58F81D86" w14:textId="77777777" w:rsidR="00582A06" w:rsidRDefault="0075172D"/>
  <w:p w14:paraId="41917259" w14:textId="77777777" w:rsidR="00CA42E7" w:rsidRDefault="0075172D" w:rsidP="00CA42E7">
    <w:pPr>
      <w:tabs>
        <w:tab w:val="right" w:pos="10203"/>
      </w:tabs>
      <w:rPr>
        <w:sz w:val="16"/>
        <w:szCs w:val="16"/>
      </w:rPr>
    </w:pPr>
  </w:p>
  <w:p w14:paraId="30431BB0" w14:textId="0163CCFA" w:rsidR="00544EE6" w:rsidRPr="00817483" w:rsidRDefault="00544EE6" w:rsidP="00544EE6">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45/19 Index: </w:t>
    </w:r>
    <w:r w:rsidR="00A62E5F" w:rsidRPr="00A62E5F">
      <w:rPr>
        <w:rFonts w:ascii="Amnesty Trade Gothic" w:hAnsi="Amnesty Trade Gothic"/>
        <w:bCs/>
        <w:sz w:val="16"/>
        <w:szCs w:val="16"/>
      </w:rPr>
      <w:t>ASA 37/0680/2019</w:t>
    </w:r>
    <w:r w:rsidR="00A62E5F">
      <w:rPr>
        <w:rFonts w:ascii="Amnesty Trade Gothic" w:hAnsi="Amnesty Trade Gothic"/>
        <w:b/>
        <w:bCs/>
        <w:sz w:val="16"/>
        <w:szCs w:val="16"/>
      </w:rPr>
      <w:t xml:space="preserve"> </w:t>
    </w:r>
    <w:r>
      <w:rPr>
        <w:rFonts w:ascii="Amnesty Trade Gothic" w:hAnsi="Amnesty Trade Gothic"/>
        <w:sz w:val="16"/>
        <w:szCs w:val="16"/>
      </w:rPr>
      <w:t xml:space="preserve">Sri Lanka </w:t>
    </w:r>
    <w:r>
      <w:rPr>
        <w:rFonts w:ascii="Amnesty Trade Gothic" w:hAnsi="Amnesty Trade Gothic"/>
        <w:sz w:val="16"/>
        <w:szCs w:val="16"/>
      </w:rPr>
      <w:tab/>
      <w:t>Date: 9 July 2019</w:t>
    </w:r>
  </w:p>
  <w:p w14:paraId="42890AD8" w14:textId="77777777" w:rsidR="00582A06" w:rsidRPr="0022665F" w:rsidRDefault="0075172D" w:rsidP="00CA42E7">
    <w:pPr>
      <w:tabs>
        <w:tab w:val="right" w:pos="1020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95"/>
    <w:rsid w:val="0000500A"/>
    <w:rsid w:val="00013F07"/>
    <w:rsid w:val="00022540"/>
    <w:rsid w:val="00025B55"/>
    <w:rsid w:val="0003089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44EE6"/>
    <w:rsid w:val="00557EB7"/>
    <w:rsid w:val="0057249E"/>
    <w:rsid w:val="00574CC8"/>
    <w:rsid w:val="00577060"/>
    <w:rsid w:val="0057777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5172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9F5ED0"/>
    <w:rsid w:val="00A06B14"/>
    <w:rsid w:val="00A2699E"/>
    <w:rsid w:val="00A62A67"/>
    <w:rsid w:val="00A62E5F"/>
    <w:rsid w:val="00A65A98"/>
    <w:rsid w:val="00A75017"/>
    <w:rsid w:val="00A85B7F"/>
    <w:rsid w:val="00A90BE6"/>
    <w:rsid w:val="00A96E32"/>
    <w:rsid w:val="00AA189C"/>
    <w:rsid w:val="00B072A2"/>
    <w:rsid w:val="00B512C4"/>
    <w:rsid w:val="00B52929"/>
    <w:rsid w:val="00B63941"/>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04083"/>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24B7E"/>
  <w15:chartTrackingRefBased/>
  <w15:docId w15:val="{4BAA9286-E7F7-48DA-8912-00D7FDD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95"/>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uppressAutoHyphens/>
      <w:spacing w:line="240" w:lineRule="atLeast"/>
    </w:pPr>
    <w:rPr>
      <w:rFonts w:ascii="Amnesty Trade Gothic Cn" w:eastAsia="Times New Roman" w:hAnsi="Amnesty Trade Gothic Cn"/>
      <w:b/>
      <w:color w:val="000000"/>
      <w:sz w:val="21"/>
      <w:lang w:eastAsia="ar-SA"/>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eastAsia="ar-SA"/>
    </w:rPr>
  </w:style>
  <w:style w:type="paragraph" w:customStyle="1" w:styleId="AIPullquote">
    <w:name w:val="AI Pullquote"/>
    <w:basedOn w:val="Normal"/>
    <w:rsid w:val="00574CC8"/>
    <w:pPr>
      <w:keepNext/>
      <w:shd w:val="clear" w:color="auto" w:fill="FFFF00"/>
      <w:spacing w:line="240" w:lineRule="atLeast"/>
    </w:pPr>
    <w:rPr>
      <w:rFonts w:ascii="Amnesty Trade Gothic Cn" w:eastAsia="Times New Roman" w:hAnsi="Amnesty Trade Gothic Cn"/>
      <w:b/>
      <w:sz w:val="20"/>
      <w:lang w:eastAsia="ar-SA"/>
    </w:rPr>
  </w:style>
  <w:style w:type="paragraph" w:customStyle="1" w:styleId="AIBoxintro">
    <w:name w:val="AI Box intro"/>
    <w:basedOn w:val="Normal"/>
    <w:rsid w:val="0000500A"/>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AIBodyText">
    <w:name w:val="AI Body Text"/>
    <w:basedOn w:val="Normal"/>
    <w:rsid w:val="0086333C"/>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widowControl w:val="0"/>
      <w:suppressAutoHyphens/>
      <w:spacing w:before="300" w:after="246" w:line="240" w:lineRule="atLeast"/>
    </w:pPr>
    <w:rPr>
      <w:rFonts w:ascii="Amnesty Trade Gothic Cn" w:eastAsia="Times New Roman" w:hAnsi="Amnesty Trade Gothic Cn"/>
      <w:caps/>
      <w:color w:val="000000"/>
      <w:sz w:val="48"/>
      <w:lang w:eastAsia="ar-SA"/>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eastAsia="ar-SA"/>
    </w:rPr>
  </w:style>
  <w:style w:type="paragraph" w:customStyle="1" w:styleId="AIBoxHeading">
    <w:name w:val="AI Box Heading"/>
    <w:basedOn w:val="Normal"/>
    <w:rsid w:val="0000500A"/>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Text">
    <w:name w:val="AI Box Text"/>
    <w:basedOn w:val="Normal"/>
    <w:rsid w:val="0000500A"/>
    <w:pPr>
      <w:widowControl w:val="0"/>
      <w:shd w:val="clear" w:color="auto" w:fill="D9D9D9"/>
      <w:spacing w:after="246" w:line="246" w:lineRule="atLeast"/>
    </w:pPr>
    <w:rPr>
      <w:rFonts w:ascii="Amnesty Trade Gothic Cn" w:eastAsia="Times New Roman" w:hAnsi="Amnesty Trade Gothic Cn"/>
      <w:color w:val="000000"/>
      <w:sz w:val="19"/>
      <w:lang w:eastAsia="ar-SA"/>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widowControl w:val="0"/>
      <w:suppressAutoHyphens/>
      <w:spacing w:line="240" w:lineRule="atLeast"/>
    </w:pPr>
    <w:rPr>
      <w:rFonts w:ascii="Amnesty Trade Gothic" w:eastAsia="Times New Roman"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Times New Roman" w:hAnsi="Amnesty Trade Gothic Cn"/>
      <w:color w:val="404040"/>
      <w:sz w:val="16"/>
      <w:lang w:eastAsia="ar-SA"/>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widowControl w:val="0"/>
      <w:tabs>
        <w:tab w:val="center" w:pos="4320"/>
        <w:tab w:val="right" w:pos="8640"/>
      </w:tabs>
      <w:suppressAutoHyphens/>
      <w:spacing w:line="200" w:lineRule="atLeast"/>
      <w:ind w:right="357"/>
      <w:jc w:val="center"/>
    </w:pPr>
    <w:rPr>
      <w:rFonts w:ascii="Amnesty Trade Gothic Cn" w:eastAsia="Times New Roman" w:hAnsi="Amnesty Trade Gothic Cn"/>
      <w:color w:val="000000"/>
      <w:sz w:val="16"/>
      <w:szCs w:val="20"/>
      <w:lang w:eastAsia="ar-SA"/>
    </w:rPr>
  </w:style>
  <w:style w:type="paragraph" w:customStyle="1" w:styleId="AITITLE">
    <w:name w:val="AI TITLE"/>
    <w:basedOn w:val="Normal"/>
    <w:rsid w:val="005C3139"/>
    <w:pPr>
      <w:widowControl w:val="0"/>
      <w:suppressAutoHyphens/>
      <w:spacing w:after="246" w:line="240" w:lineRule="atLeast"/>
    </w:pPr>
    <w:rPr>
      <w:rFonts w:ascii="Amnesty Trade Gothic Cn" w:eastAsia="Times New Roman" w:hAnsi="Amnesty Trade Gothic Cn"/>
      <w:b/>
      <w:caps/>
      <w:color w:val="000000"/>
      <w:kern w:val="1"/>
      <w:sz w:val="80"/>
      <w:szCs w:val="32"/>
      <w:lang w:eastAsia="ar-SA"/>
    </w:rPr>
  </w:style>
  <w:style w:type="paragraph" w:customStyle="1" w:styleId="AIPageFooter">
    <w:name w:val="AI Page Footer"/>
    <w:basedOn w:val="Normal"/>
    <w:rsid w:val="00D26B22"/>
    <w:pPr>
      <w:widowControl w:val="0"/>
      <w:tabs>
        <w:tab w:val="left" w:pos="3402"/>
      </w:tabs>
      <w:suppressAutoHyphens/>
      <w:spacing w:after="246" w:line="240" w:lineRule="atLeast"/>
      <w:jc w:val="center"/>
    </w:pPr>
    <w:rPr>
      <w:rFonts w:ascii="Amnesty Trade Gothic Cn" w:eastAsia="Times New Roman" w:hAnsi="Amnesty Trade Gothic Cn"/>
      <w:bCs/>
      <w:color w:val="000000"/>
      <w:sz w:val="18"/>
      <w:lang w:eastAsia="ar-SA"/>
    </w:rPr>
  </w:style>
  <w:style w:type="paragraph" w:customStyle="1" w:styleId="AIContentsHeading">
    <w:name w:val="AI Contents Heading"/>
    <w:basedOn w:val="Normal"/>
    <w:rsid w:val="00557EB7"/>
    <w:pPr>
      <w:widowControl w:val="0"/>
      <w:suppressAutoHyphens/>
      <w:spacing w:after="246" w:line="240" w:lineRule="atLeast"/>
    </w:pPr>
    <w:rPr>
      <w:rFonts w:ascii="Amnesty Trade Gothic Cn" w:eastAsia="Times New Roman" w:hAnsi="Amnesty Trade Gothic Cn"/>
      <w:b/>
      <w:bCs/>
      <w:caps/>
      <w:color w:val="000000"/>
      <w:sz w:val="56"/>
      <w:szCs w:val="56"/>
      <w:lang w:eastAsia="ar-SA"/>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030895"/>
    <w:pPr>
      <w:tabs>
        <w:tab w:val="left" w:pos="567"/>
      </w:tabs>
      <w:adjustRightInd w:val="0"/>
      <w:snapToGrid w:val="0"/>
      <w:spacing w:line="1200" w:lineRule="exact"/>
    </w:pPr>
    <w:rPr>
      <w:rFonts w:ascii="Arial" w:hAnsi="Arial"/>
      <w:b/>
      <w:sz w:val="124"/>
      <w:szCs w:val="124"/>
      <w:lang w:eastAsia="en-US"/>
    </w:rPr>
  </w:style>
  <w:style w:type="paragraph" w:styleId="NormalWeb">
    <w:name w:val="Normal (Web)"/>
    <w:basedOn w:val="Normal"/>
    <w:uiPriority w:val="99"/>
    <w:unhideWhenUsed/>
    <w:rsid w:val="00030895"/>
    <w:pPr>
      <w:spacing w:before="100" w:beforeAutospacing="1" w:after="100" w:afterAutospacing="1"/>
    </w:pPr>
    <w:rPr>
      <w:rFonts w:eastAsia="Times New Roman"/>
      <w:lang w:val="en-US" w:eastAsia="en-US" w:bidi="my-MM"/>
    </w:rPr>
  </w:style>
  <w:style w:type="character" w:styleId="FollowedHyperlink">
    <w:name w:val="FollowedHyperlink"/>
    <w:basedOn w:val="DefaultParagraphFont"/>
    <w:rsid w:val="00A62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mnesty.org/en/documents/asa37/0590/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2019-05-07T23:00:00+00:00</AI_Publish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7BAF440D7D148E4AB1B835E240E4D35A" ma:contentTypeVersion="5" ma:contentTypeDescription="Urgent Action Document" ma:contentTypeScope="" ma:versionID="ad9d389fe56f345147a6ae2574f65eb0">
  <xsd:schema xmlns:xsd="http://www.w3.org/2001/XMLSchema" xmlns:xs="http://www.w3.org/2001/XMLSchema" xmlns:p="http://schemas.microsoft.com/office/2006/metadata/properties" xmlns:ns2="31e15939-e91a-4f10-b4fd-81506722c589" targetNamespace="http://schemas.microsoft.com/office/2006/metadata/properties" ma:root="true" ma:fieldsID="0e5e7e0f960e56181015d29c777f5803"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414DA-5261-4095-95FE-A83323EAD29F}">
  <ds:schemaRefs>
    <ds:schemaRef ds:uri="31e15939-e91a-4f10-b4fd-81506722c589"/>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0F84D200-9793-4C4A-A348-077DADD92DB6}">
  <ds:schemaRefs>
    <ds:schemaRef ds:uri="http://schemas.microsoft.com/sharepoint/v3/contenttype/forms"/>
  </ds:schemaRefs>
</ds:datastoreItem>
</file>

<file path=customXml/itemProps3.xml><?xml version="1.0" encoding="utf-8"?>
<ds:datastoreItem xmlns:ds="http://schemas.openxmlformats.org/officeDocument/2006/customXml" ds:itemID="{5FF5ADC6-3039-4185-8268-1A5DB0837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Myanmar: Reuters jounalists released in prisoner amnesty: Wa Lone and Kyaw Soe Oo</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Reuters jounalists released in prisoner amnesty: Wa Lone and Kyaw Soe Oo</dc:title>
  <dc:subject/>
  <dc:creator>Nicole Millar</dc:creator>
  <cp:keywords/>
  <dc:description/>
  <cp:lastModifiedBy>sa_activist</cp:lastModifiedBy>
  <cp:revision>2</cp:revision>
  <cp:lastPrinted>2008-10-01T16:32:00Z</cp:lastPrinted>
  <dcterms:created xsi:type="dcterms:W3CDTF">2019-07-15T03:44:00Z</dcterms:created>
  <dcterms:modified xsi:type="dcterms:W3CDTF">2019-07-15T03:44:00Z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0x0101002359EF444F29414EA408941108747212007BAF440D7D148E4AB1B835E240E4D35A</vt:lpwstr>
  </property>
</Properties>
</file>