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27A7" w14:textId="77777777" w:rsidR="003E09A8" w:rsidRPr="00B64E15" w:rsidRDefault="0026766F" w:rsidP="00F55794">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6FC805C4" w14:textId="77777777" w:rsidR="00AF1FE1" w:rsidRDefault="00AF1FE1" w:rsidP="00F55794">
      <w:pPr>
        <w:rPr>
          <w:rFonts w:ascii="Arial" w:hAnsi="Arial" w:cs="Arial"/>
          <w:b/>
          <w:sz w:val="20"/>
          <w:szCs w:val="20"/>
        </w:rPr>
      </w:pPr>
    </w:p>
    <w:p w14:paraId="679220D1" w14:textId="3F8275F6" w:rsidR="00696A6A" w:rsidRDefault="00F55794" w:rsidP="00F55794">
      <w:pPr>
        <w:rPr>
          <w:rFonts w:ascii="Arial" w:hAnsi="Arial" w:cs="Arial"/>
          <w:b/>
          <w:i/>
          <w:sz w:val="36"/>
          <w:lang w:eastAsia="es-MX"/>
        </w:rPr>
      </w:pPr>
      <w:r>
        <w:rPr>
          <w:rFonts w:ascii="Arial" w:hAnsi="Arial" w:cs="Arial"/>
          <w:b/>
          <w:sz w:val="36"/>
          <w:lang w:eastAsia="es-MX"/>
        </w:rPr>
        <w:t>POLICE PROTECT TRANS</w:t>
      </w:r>
      <w:r w:rsidR="00834FD6">
        <w:rPr>
          <w:rFonts w:ascii="Arial" w:hAnsi="Arial" w:cs="Arial"/>
          <w:b/>
          <w:sz w:val="36"/>
          <w:lang w:eastAsia="es-MX"/>
        </w:rPr>
        <w:t xml:space="preserve">GENDER RIGHTS </w:t>
      </w:r>
      <w:r>
        <w:rPr>
          <w:rFonts w:ascii="Arial" w:hAnsi="Arial" w:cs="Arial"/>
          <w:b/>
          <w:sz w:val="36"/>
          <w:lang w:eastAsia="es-MX"/>
        </w:rPr>
        <w:t>MARCH</w:t>
      </w:r>
    </w:p>
    <w:p w14:paraId="6C01F26D" w14:textId="47DC068D" w:rsidR="001539CA" w:rsidRPr="00305B53" w:rsidRDefault="000A1853" w:rsidP="00305B53">
      <w:pPr>
        <w:jc w:val="both"/>
        <w:rPr>
          <w:rFonts w:ascii="Arial" w:hAnsi="Arial" w:cs="Arial"/>
          <w:b/>
          <w:i/>
          <w:sz w:val="36"/>
          <w:lang w:eastAsia="es-MX"/>
        </w:rPr>
      </w:pPr>
      <w:r w:rsidRPr="00305B53">
        <w:rPr>
          <w:rFonts w:ascii="Arial" w:hAnsi="Arial" w:cs="Arial"/>
          <w:b/>
          <w:lang w:eastAsia="es-MX"/>
        </w:rPr>
        <w:t>On 23 November, a</w:t>
      </w:r>
      <w:r w:rsidR="00445FE0" w:rsidRPr="00305B53">
        <w:rPr>
          <w:rFonts w:ascii="Arial" w:hAnsi="Arial" w:cs="Arial"/>
          <w:b/>
          <w:lang w:eastAsia="es-MX"/>
        </w:rPr>
        <w:t>dequate police protection enabled up to one hundred transgender rights activists in Kyiv, Ukraine</w:t>
      </w:r>
      <w:r w:rsidR="009537B4">
        <w:rPr>
          <w:rFonts w:ascii="Arial" w:hAnsi="Arial" w:cs="Arial"/>
          <w:b/>
          <w:lang w:eastAsia="es-MX"/>
        </w:rPr>
        <w:t>’s capital</w:t>
      </w:r>
      <w:r w:rsidR="00445FE0" w:rsidRPr="00305B53">
        <w:rPr>
          <w:rFonts w:ascii="Arial" w:hAnsi="Arial" w:cs="Arial"/>
          <w:b/>
          <w:lang w:eastAsia="es-MX"/>
        </w:rPr>
        <w:t xml:space="preserve">, to hold the </w:t>
      </w:r>
      <w:r w:rsidR="00305B53" w:rsidRPr="00305B53">
        <w:rPr>
          <w:rFonts w:ascii="Arial" w:hAnsi="Arial" w:cs="Arial"/>
          <w:b/>
          <w:lang w:eastAsia="es-MX"/>
        </w:rPr>
        <w:t>2019</w:t>
      </w:r>
      <w:r w:rsidR="00445FE0" w:rsidRPr="00305B53">
        <w:rPr>
          <w:rFonts w:ascii="Arial" w:hAnsi="Arial" w:cs="Arial"/>
          <w:b/>
          <w:lang w:eastAsia="es-MX"/>
        </w:rPr>
        <w:t xml:space="preserve"> Trans</w:t>
      </w:r>
      <w:r w:rsidR="00305B53">
        <w:rPr>
          <w:rFonts w:ascii="Arial" w:hAnsi="Arial" w:cs="Arial"/>
          <w:b/>
          <w:lang w:eastAsia="es-MX"/>
        </w:rPr>
        <w:t xml:space="preserve"> </w:t>
      </w:r>
      <w:r w:rsidR="00445FE0" w:rsidRPr="00305B53">
        <w:rPr>
          <w:rFonts w:ascii="Arial" w:hAnsi="Arial" w:cs="Arial"/>
          <w:b/>
          <w:lang w:eastAsia="es-MX"/>
        </w:rPr>
        <w:t xml:space="preserve">March </w:t>
      </w:r>
      <w:r w:rsidR="00305B53" w:rsidRPr="00305B53">
        <w:rPr>
          <w:rFonts w:ascii="Arial" w:hAnsi="Arial" w:cs="Arial"/>
          <w:b/>
          <w:lang w:eastAsia="es-MX"/>
        </w:rPr>
        <w:t xml:space="preserve">and </w:t>
      </w:r>
      <w:r w:rsidR="00445FE0" w:rsidRPr="00305B53">
        <w:rPr>
          <w:rFonts w:ascii="Arial" w:hAnsi="Arial" w:cs="Arial"/>
          <w:b/>
          <w:lang w:eastAsia="es-MX"/>
        </w:rPr>
        <w:t xml:space="preserve">mark Transgender Day of Remembrance. </w:t>
      </w:r>
      <w:r w:rsidR="00305B53">
        <w:rPr>
          <w:rFonts w:ascii="Arial" w:hAnsi="Arial" w:cs="Arial"/>
          <w:b/>
          <w:lang w:eastAsia="es-MX"/>
        </w:rPr>
        <w:t>The police successfully prevented a</w:t>
      </w:r>
      <w:r w:rsidR="00445FE0" w:rsidRPr="00305B53">
        <w:rPr>
          <w:rFonts w:ascii="Arial" w:hAnsi="Arial" w:cs="Arial"/>
          <w:b/>
          <w:lang w:eastAsia="es-MX"/>
        </w:rPr>
        <w:t xml:space="preserve">ttempts </w:t>
      </w:r>
      <w:r w:rsidR="00B90177" w:rsidRPr="00305B53">
        <w:rPr>
          <w:rFonts w:ascii="Arial" w:hAnsi="Arial" w:cs="Arial"/>
          <w:b/>
          <w:lang w:eastAsia="es-MX"/>
        </w:rPr>
        <w:t xml:space="preserve">by </w:t>
      </w:r>
      <w:r w:rsidR="00445FE0" w:rsidRPr="00305B53">
        <w:rPr>
          <w:rFonts w:ascii="Arial" w:hAnsi="Arial" w:cs="Arial"/>
          <w:b/>
          <w:lang w:eastAsia="es-MX"/>
        </w:rPr>
        <w:t xml:space="preserve">groups </w:t>
      </w:r>
      <w:r w:rsidR="00B90177" w:rsidRPr="00305B53">
        <w:rPr>
          <w:rFonts w:ascii="Arial" w:hAnsi="Arial" w:cs="Arial"/>
          <w:b/>
          <w:lang w:eastAsia="es-MX"/>
        </w:rPr>
        <w:t xml:space="preserve">openly </w:t>
      </w:r>
      <w:r w:rsidR="00445FE0" w:rsidRPr="00305B53">
        <w:rPr>
          <w:rFonts w:ascii="Arial" w:hAnsi="Arial" w:cs="Arial"/>
          <w:b/>
          <w:lang w:eastAsia="es-MX"/>
        </w:rPr>
        <w:t xml:space="preserve">advocating hatred and discrimination to </w:t>
      </w:r>
      <w:r w:rsidR="00B90177" w:rsidRPr="00305B53">
        <w:rPr>
          <w:rFonts w:ascii="Arial" w:hAnsi="Arial" w:cs="Arial"/>
          <w:b/>
          <w:lang w:eastAsia="es-MX"/>
        </w:rPr>
        <w:t>disrupt the event</w:t>
      </w:r>
      <w:r w:rsidR="00445FE0" w:rsidRPr="00305B53">
        <w:rPr>
          <w:rFonts w:ascii="Arial" w:hAnsi="Arial" w:cs="Arial"/>
          <w:b/>
          <w:lang w:eastAsia="es-MX"/>
        </w:rPr>
        <w:t>.</w:t>
      </w:r>
    </w:p>
    <w:p w14:paraId="21BE2D25" w14:textId="77777777" w:rsidR="001539CA" w:rsidRPr="00305B53" w:rsidRDefault="001539CA" w:rsidP="00305B53">
      <w:pPr>
        <w:jc w:val="both"/>
        <w:rPr>
          <w:rFonts w:ascii="Arial" w:hAnsi="Arial" w:cs="Arial"/>
          <w:b/>
          <w:sz w:val="22"/>
          <w:szCs w:val="22"/>
          <w:lang w:eastAsia="es-MX"/>
        </w:rPr>
      </w:pPr>
    </w:p>
    <w:p w14:paraId="17D6AD80" w14:textId="77777777" w:rsidR="00B64E15" w:rsidRDefault="00B64E15" w:rsidP="00F55794">
      <w:pPr>
        <w:rPr>
          <w:rFonts w:ascii="Arial" w:hAnsi="Arial" w:cs="Arial"/>
          <w:b/>
          <w:i/>
          <w:sz w:val="36"/>
          <w:lang w:eastAsia="es-MX"/>
        </w:rPr>
      </w:pPr>
      <w:r w:rsidRPr="00B64E15">
        <w:rPr>
          <w:rFonts w:ascii="Arial" w:hAnsi="Arial" w:cs="Arial"/>
          <w:b/>
          <w:color w:val="FF0000"/>
          <w:sz w:val="22"/>
          <w:szCs w:val="22"/>
          <w:lang w:eastAsia="es-MX"/>
        </w:rPr>
        <w:t xml:space="preserve">NO FURTHER ACTION IS REQUESTED. </w:t>
      </w:r>
      <w:proofErr w:type="gramStart"/>
      <w:r w:rsidRPr="00B64E15">
        <w:rPr>
          <w:rFonts w:ascii="Arial" w:hAnsi="Arial" w:cs="Arial"/>
          <w:b/>
          <w:color w:val="FF0000"/>
          <w:sz w:val="22"/>
          <w:szCs w:val="22"/>
          <w:lang w:eastAsia="es-MX"/>
        </w:rPr>
        <w:t>MANY THANKS TO ALL WHO SENT APPEALS.</w:t>
      </w:r>
      <w:proofErr w:type="gramEnd"/>
    </w:p>
    <w:p w14:paraId="21CABECD" w14:textId="77777777" w:rsidR="001539CA" w:rsidRPr="00834FD6" w:rsidRDefault="001539CA" w:rsidP="00834FD6">
      <w:pPr>
        <w:jc w:val="both"/>
        <w:rPr>
          <w:rFonts w:ascii="Arial" w:hAnsi="Arial" w:cs="Arial"/>
          <w:b/>
          <w:i/>
          <w:sz w:val="20"/>
          <w:szCs w:val="20"/>
          <w:lang w:eastAsia="es-MX"/>
        </w:rPr>
      </w:pPr>
    </w:p>
    <w:p w14:paraId="02BB199C" w14:textId="02F9FCAA" w:rsidR="00B574B6" w:rsidRDefault="00F55794" w:rsidP="00834FD6">
      <w:pPr>
        <w:jc w:val="both"/>
        <w:rPr>
          <w:rFonts w:ascii="Arial" w:hAnsi="Arial" w:cs="Arial"/>
          <w:sz w:val="20"/>
          <w:szCs w:val="20"/>
          <w:lang w:eastAsia="en-US"/>
        </w:rPr>
      </w:pPr>
      <w:r w:rsidRPr="00834FD6">
        <w:rPr>
          <w:rFonts w:ascii="Arial" w:hAnsi="Arial" w:cs="Arial"/>
          <w:sz w:val="20"/>
          <w:szCs w:val="20"/>
          <w:lang w:eastAsia="en-US"/>
        </w:rPr>
        <w:t xml:space="preserve">Transgender rights activists were able to hold a march on 23 November in Ukraine’s capital Kyiv to mark Transgender Day of Remembrance. </w:t>
      </w:r>
      <w:r w:rsidR="00834FD6" w:rsidRPr="00834FD6">
        <w:rPr>
          <w:rFonts w:ascii="Arial" w:hAnsi="Arial" w:cs="Arial"/>
          <w:sz w:val="20"/>
          <w:szCs w:val="20"/>
          <w:lang w:eastAsia="en-US"/>
        </w:rPr>
        <w:t>Police officers successfully protected t</w:t>
      </w:r>
      <w:r w:rsidRPr="00834FD6">
        <w:rPr>
          <w:rFonts w:ascii="Arial" w:hAnsi="Arial" w:cs="Arial"/>
          <w:sz w:val="20"/>
          <w:szCs w:val="20"/>
          <w:lang w:eastAsia="en-US"/>
        </w:rPr>
        <w:t>he event</w:t>
      </w:r>
      <w:r w:rsidR="00305B53">
        <w:rPr>
          <w:rFonts w:ascii="Arial" w:hAnsi="Arial" w:cs="Arial"/>
          <w:sz w:val="20"/>
          <w:szCs w:val="20"/>
          <w:lang w:eastAsia="en-US"/>
        </w:rPr>
        <w:t xml:space="preserve">, known as Trans </w:t>
      </w:r>
      <w:r w:rsidR="00834FD6" w:rsidRPr="00834FD6">
        <w:rPr>
          <w:rFonts w:ascii="Arial" w:hAnsi="Arial" w:cs="Arial"/>
          <w:sz w:val="20"/>
          <w:szCs w:val="20"/>
          <w:lang w:eastAsia="en-US"/>
        </w:rPr>
        <w:t xml:space="preserve">March, allowing </w:t>
      </w:r>
      <w:r w:rsidR="00445FE0">
        <w:rPr>
          <w:rFonts w:ascii="Arial" w:hAnsi="Arial" w:cs="Arial"/>
          <w:sz w:val="20"/>
          <w:szCs w:val="20"/>
          <w:lang w:eastAsia="en-US"/>
        </w:rPr>
        <w:t>up to one hundred</w:t>
      </w:r>
      <w:r w:rsidR="00445FE0" w:rsidRPr="00834FD6">
        <w:rPr>
          <w:rFonts w:ascii="Arial" w:hAnsi="Arial" w:cs="Arial"/>
          <w:sz w:val="20"/>
          <w:szCs w:val="20"/>
          <w:lang w:eastAsia="en-US"/>
        </w:rPr>
        <w:t xml:space="preserve"> </w:t>
      </w:r>
      <w:r w:rsidR="00834FD6" w:rsidRPr="00834FD6">
        <w:rPr>
          <w:rFonts w:ascii="Arial" w:hAnsi="Arial" w:cs="Arial"/>
          <w:sz w:val="20"/>
          <w:szCs w:val="20"/>
          <w:lang w:eastAsia="en-US"/>
        </w:rPr>
        <w:t>activists to peacefully exercise their right</w:t>
      </w:r>
      <w:r w:rsidR="008A0AF8">
        <w:rPr>
          <w:rFonts w:ascii="Arial" w:hAnsi="Arial" w:cs="Arial"/>
          <w:sz w:val="20"/>
          <w:szCs w:val="20"/>
          <w:lang w:eastAsia="en-US"/>
        </w:rPr>
        <w:t>s</w:t>
      </w:r>
      <w:r w:rsidR="00834FD6" w:rsidRPr="00834FD6">
        <w:rPr>
          <w:rFonts w:ascii="Arial" w:hAnsi="Arial" w:cs="Arial"/>
          <w:sz w:val="20"/>
          <w:szCs w:val="20"/>
          <w:lang w:eastAsia="en-US"/>
        </w:rPr>
        <w:t xml:space="preserve"> to freedom of expression and </w:t>
      </w:r>
      <w:r w:rsidR="008A0AF8">
        <w:rPr>
          <w:rFonts w:ascii="Arial" w:hAnsi="Arial" w:cs="Arial"/>
          <w:sz w:val="20"/>
          <w:szCs w:val="20"/>
          <w:lang w:eastAsia="en-US"/>
        </w:rPr>
        <w:t xml:space="preserve">peaceful </w:t>
      </w:r>
      <w:r w:rsidR="00834FD6" w:rsidRPr="00834FD6">
        <w:rPr>
          <w:rFonts w:ascii="Arial" w:hAnsi="Arial" w:cs="Arial"/>
          <w:sz w:val="20"/>
          <w:szCs w:val="20"/>
          <w:lang w:eastAsia="en-US"/>
        </w:rPr>
        <w:t>assembly.</w:t>
      </w:r>
    </w:p>
    <w:p w14:paraId="41CEADF8" w14:textId="77777777" w:rsidR="00B574B6" w:rsidRDefault="00B574B6" w:rsidP="00834FD6">
      <w:pPr>
        <w:jc w:val="both"/>
        <w:rPr>
          <w:rFonts w:ascii="Arial" w:hAnsi="Arial" w:cs="Arial"/>
          <w:sz w:val="20"/>
          <w:szCs w:val="20"/>
          <w:lang w:eastAsia="en-US"/>
        </w:rPr>
      </w:pPr>
    </w:p>
    <w:p w14:paraId="30F4CC4D" w14:textId="0565666A" w:rsidR="00B574B6" w:rsidRDefault="00B574B6" w:rsidP="00B574B6">
      <w:pPr>
        <w:jc w:val="both"/>
        <w:rPr>
          <w:rFonts w:ascii="Arial" w:hAnsi="Arial" w:cs="Arial"/>
          <w:sz w:val="20"/>
          <w:szCs w:val="20"/>
          <w:lang w:eastAsia="en-US"/>
        </w:rPr>
      </w:pPr>
      <w:r>
        <w:rPr>
          <w:rFonts w:ascii="Arial" w:hAnsi="Arial" w:cs="Arial"/>
          <w:sz w:val="20"/>
          <w:szCs w:val="20"/>
          <w:lang w:eastAsia="en-US"/>
        </w:rPr>
        <w:t xml:space="preserve">The successful protection of </w:t>
      </w:r>
      <w:r w:rsidR="008A0AF8">
        <w:rPr>
          <w:rFonts w:ascii="Arial" w:hAnsi="Arial" w:cs="Arial"/>
          <w:sz w:val="20"/>
          <w:szCs w:val="20"/>
          <w:lang w:eastAsia="en-US"/>
        </w:rPr>
        <w:t xml:space="preserve">the </w:t>
      </w:r>
      <w:r>
        <w:rPr>
          <w:rFonts w:ascii="Arial" w:hAnsi="Arial" w:cs="Arial"/>
          <w:sz w:val="20"/>
          <w:szCs w:val="20"/>
          <w:lang w:eastAsia="en-US"/>
        </w:rPr>
        <w:t>Trans</w:t>
      </w:r>
      <w:r w:rsidR="008A0AF8">
        <w:rPr>
          <w:rFonts w:ascii="Arial" w:hAnsi="Arial" w:cs="Arial"/>
          <w:sz w:val="20"/>
          <w:szCs w:val="20"/>
          <w:lang w:eastAsia="en-US"/>
        </w:rPr>
        <w:t xml:space="preserve"> </w:t>
      </w:r>
      <w:r>
        <w:rPr>
          <w:rFonts w:ascii="Arial" w:hAnsi="Arial" w:cs="Arial"/>
          <w:sz w:val="20"/>
          <w:szCs w:val="20"/>
          <w:lang w:eastAsia="en-US"/>
        </w:rPr>
        <w:t xml:space="preserve">March comes in striking contrast with the similar event in 2018, when police failed to protect participants, did not take action against members of violent groups who attacked the march, and instead forced transgender rights activists into a nearby metro station effectively </w:t>
      </w:r>
      <w:r w:rsidR="008A0AF8">
        <w:rPr>
          <w:rFonts w:ascii="Arial" w:hAnsi="Arial" w:cs="Arial"/>
          <w:sz w:val="20"/>
          <w:szCs w:val="20"/>
          <w:lang w:eastAsia="en-US"/>
        </w:rPr>
        <w:t>terminating</w:t>
      </w:r>
      <w:r>
        <w:rPr>
          <w:rFonts w:ascii="Arial" w:hAnsi="Arial" w:cs="Arial"/>
          <w:sz w:val="20"/>
          <w:szCs w:val="20"/>
          <w:lang w:eastAsia="en-US"/>
        </w:rPr>
        <w:t xml:space="preserve"> their peaceful assembly.</w:t>
      </w:r>
    </w:p>
    <w:p w14:paraId="268B1A0B" w14:textId="0B9B8B2F" w:rsidR="001A78BD" w:rsidRDefault="001A78BD" w:rsidP="00834FD6">
      <w:pPr>
        <w:jc w:val="both"/>
        <w:rPr>
          <w:rFonts w:ascii="Arial" w:hAnsi="Arial" w:cs="Arial"/>
          <w:sz w:val="20"/>
          <w:szCs w:val="20"/>
          <w:lang w:eastAsia="en-US"/>
        </w:rPr>
      </w:pPr>
    </w:p>
    <w:p w14:paraId="05CDF1DA" w14:textId="6DFE7214" w:rsidR="001A78BD" w:rsidRPr="00834FD6" w:rsidRDefault="00B574B6" w:rsidP="001A78BD">
      <w:pPr>
        <w:jc w:val="both"/>
        <w:rPr>
          <w:rFonts w:ascii="Arial" w:hAnsi="Arial" w:cs="Arial"/>
          <w:sz w:val="20"/>
          <w:szCs w:val="20"/>
          <w:lang w:eastAsia="en-US"/>
        </w:rPr>
      </w:pPr>
      <w:r>
        <w:rPr>
          <w:rFonts w:ascii="Arial" w:hAnsi="Arial" w:cs="Arial"/>
          <w:sz w:val="20"/>
          <w:szCs w:val="20"/>
          <w:lang w:val="en-US" w:eastAsia="en-US"/>
        </w:rPr>
        <w:t xml:space="preserve">This year the </w:t>
      </w:r>
      <w:r w:rsidR="001A78BD">
        <w:rPr>
          <w:rFonts w:ascii="Arial" w:hAnsi="Arial" w:cs="Arial"/>
          <w:sz w:val="20"/>
          <w:szCs w:val="20"/>
          <w:lang w:eastAsia="en-US"/>
        </w:rPr>
        <w:t>Trans</w:t>
      </w:r>
      <w:r w:rsidR="008A0AF8">
        <w:rPr>
          <w:rFonts w:ascii="Arial" w:hAnsi="Arial" w:cs="Arial"/>
          <w:sz w:val="20"/>
          <w:szCs w:val="20"/>
          <w:lang w:eastAsia="en-US"/>
        </w:rPr>
        <w:t xml:space="preserve"> </w:t>
      </w:r>
      <w:r w:rsidR="001A78BD">
        <w:rPr>
          <w:rFonts w:ascii="Arial" w:hAnsi="Arial" w:cs="Arial"/>
          <w:sz w:val="20"/>
          <w:szCs w:val="20"/>
          <w:lang w:eastAsia="en-US"/>
        </w:rPr>
        <w:t xml:space="preserve">March began at </w:t>
      </w:r>
      <w:proofErr w:type="spellStart"/>
      <w:r w:rsidR="001A78BD">
        <w:rPr>
          <w:rFonts w:ascii="Arial" w:hAnsi="Arial" w:cs="Arial"/>
          <w:sz w:val="20"/>
          <w:szCs w:val="20"/>
          <w:lang w:eastAsia="en-US"/>
        </w:rPr>
        <w:t>Mykhailivska</w:t>
      </w:r>
      <w:proofErr w:type="spellEnd"/>
      <w:r w:rsidR="001A78BD">
        <w:rPr>
          <w:rFonts w:ascii="Arial" w:hAnsi="Arial" w:cs="Arial"/>
          <w:sz w:val="20"/>
          <w:szCs w:val="20"/>
          <w:lang w:eastAsia="en-US"/>
        </w:rPr>
        <w:t xml:space="preserve"> square </w:t>
      </w:r>
      <w:r w:rsidR="008A0AF8">
        <w:rPr>
          <w:rFonts w:ascii="Arial" w:hAnsi="Arial" w:cs="Arial"/>
          <w:sz w:val="20"/>
          <w:szCs w:val="20"/>
          <w:lang w:eastAsia="en-US"/>
        </w:rPr>
        <w:t xml:space="preserve">in central Kyiv </w:t>
      </w:r>
      <w:r w:rsidR="001A78BD">
        <w:rPr>
          <w:rFonts w:ascii="Arial" w:hAnsi="Arial" w:cs="Arial"/>
          <w:sz w:val="20"/>
          <w:szCs w:val="20"/>
          <w:lang w:eastAsia="en-US"/>
        </w:rPr>
        <w:t>with a minute of silence and followed with speeches by transgender rights activists. The participants of the Trans</w:t>
      </w:r>
      <w:r w:rsidR="008A0AF8">
        <w:rPr>
          <w:rFonts w:ascii="Arial" w:hAnsi="Arial" w:cs="Arial"/>
          <w:sz w:val="20"/>
          <w:szCs w:val="20"/>
          <w:lang w:eastAsia="en-US"/>
        </w:rPr>
        <w:t xml:space="preserve"> </w:t>
      </w:r>
      <w:r w:rsidR="001A78BD">
        <w:rPr>
          <w:rFonts w:ascii="Arial" w:hAnsi="Arial" w:cs="Arial"/>
          <w:sz w:val="20"/>
          <w:szCs w:val="20"/>
          <w:lang w:eastAsia="en-US"/>
        </w:rPr>
        <w:t xml:space="preserve">March were </w:t>
      </w:r>
      <w:r w:rsidR="008A0AF8">
        <w:rPr>
          <w:rFonts w:ascii="Arial" w:hAnsi="Arial" w:cs="Arial"/>
          <w:sz w:val="20"/>
          <w:szCs w:val="20"/>
          <w:lang w:eastAsia="en-US"/>
        </w:rPr>
        <w:t xml:space="preserve">protected </w:t>
      </w:r>
      <w:r w:rsidR="001A78BD">
        <w:rPr>
          <w:rFonts w:ascii="Arial" w:hAnsi="Arial" w:cs="Arial"/>
          <w:sz w:val="20"/>
          <w:szCs w:val="20"/>
          <w:lang w:eastAsia="en-US"/>
        </w:rPr>
        <w:t xml:space="preserve">by </w:t>
      </w:r>
      <w:r w:rsidR="008A0AF8">
        <w:rPr>
          <w:rFonts w:ascii="Arial" w:hAnsi="Arial" w:cs="Arial"/>
          <w:sz w:val="20"/>
          <w:szCs w:val="20"/>
          <w:lang w:eastAsia="en-US"/>
        </w:rPr>
        <w:t>a</w:t>
      </w:r>
      <w:r w:rsidR="001A78BD">
        <w:rPr>
          <w:rFonts w:ascii="Arial" w:hAnsi="Arial" w:cs="Arial"/>
          <w:sz w:val="20"/>
          <w:szCs w:val="20"/>
          <w:lang w:eastAsia="en-US"/>
        </w:rPr>
        <w:t xml:space="preserve"> police cordon</w:t>
      </w:r>
      <w:r w:rsidR="008A0AF8">
        <w:rPr>
          <w:rFonts w:ascii="Arial" w:hAnsi="Arial" w:cs="Arial"/>
          <w:sz w:val="20"/>
          <w:szCs w:val="20"/>
        </w:rPr>
        <w:t xml:space="preserve"> from members of groups openly </w:t>
      </w:r>
      <w:r w:rsidR="001A78BD" w:rsidRPr="00FB62AB">
        <w:rPr>
          <w:rFonts w:ascii="Arial" w:hAnsi="Arial" w:cs="Arial"/>
          <w:sz w:val="20"/>
          <w:szCs w:val="20"/>
        </w:rPr>
        <w:t>advocat</w:t>
      </w:r>
      <w:r w:rsidR="00305B53">
        <w:rPr>
          <w:rFonts w:ascii="Arial" w:hAnsi="Arial" w:cs="Arial"/>
          <w:sz w:val="20"/>
          <w:szCs w:val="20"/>
        </w:rPr>
        <w:t>ing</w:t>
      </w:r>
      <w:r w:rsidR="001A78BD" w:rsidRPr="00FB62AB">
        <w:rPr>
          <w:rFonts w:ascii="Arial" w:hAnsi="Arial" w:cs="Arial"/>
          <w:sz w:val="20"/>
          <w:szCs w:val="20"/>
        </w:rPr>
        <w:t xml:space="preserve"> hatred and discrimination</w:t>
      </w:r>
      <w:r w:rsidR="008A0AF8">
        <w:rPr>
          <w:rFonts w:ascii="Arial" w:hAnsi="Arial" w:cs="Arial"/>
          <w:sz w:val="20"/>
          <w:szCs w:val="20"/>
        </w:rPr>
        <w:t>, assembled</w:t>
      </w:r>
      <w:r w:rsidR="001A78BD">
        <w:rPr>
          <w:rFonts w:ascii="Arial" w:hAnsi="Arial" w:cs="Arial"/>
          <w:sz w:val="20"/>
          <w:szCs w:val="20"/>
        </w:rPr>
        <w:t xml:space="preserve"> nearby. </w:t>
      </w:r>
      <w:r w:rsidR="008A0AF8">
        <w:rPr>
          <w:rFonts w:ascii="Arial" w:hAnsi="Arial" w:cs="Arial"/>
          <w:sz w:val="20"/>
          <w:szCs w:val="20"/>
        </w:rPr>
        <w:t>T</w:t>
      </w:r>
      <w:r>
        <w:rPr>
          <w:rFonts w:ascii="Arial" w:hAnsi="Arial" w:cs="Arial"/>
          <w:sz w:val="20"/>
          <w:szCs w:val="20"/>
        </w:rPr>
        <w:t>he police</w:t>
      </w:r>
      <w:r w:rsidR="008A0AF8">
        <w:rPr>
          <w:rFonts w:ascii="Arial" w:hAnsi="Arial" w:cs="Arial"/>
          <w:sz w:val="20"/>
          <w:szCs w:val="20"/>
        </w:rPr>
        <w:t xml:space="preserve"> successfully curbed at least one real attempt to breach the cordon</w:t>
      </w:r>
      <w:r w:rsidR="001A78BD">
        <w:rPr>
          <w:rFonts w:ascii="Arial" w:hAnsi="Arial" w:cs="Arial"/>
          <w:sz w:val="20"/>
          <w:szCs w:val="20"/>
        </w:rPr>
        <w:t>.</w:t>
      </w:r>
    </w:p>
    <w:p w14:paraId="4353ED93" w14:textId="77777777" w:rsidR="001A78BD" w:rsidRDefault="001A78BD" w:rsidP="00834FD6">
      <w:pPr>
        <w:jc w:val="both"/>
        <w:rPr>
          <w:rFonts w:ascii="Arial" w:hAnsi="Arial" w:cs="Arial"/>
          <w:sz w:val="20"/>
          <w:szCs w:val="20"/>
          <w:lang w:eastAsia="en-US"/>
        </w:rPr>
      </w:pPr>
    </w:p>
    <w:p w14:paraId="6CB549F6" w14:textId="294586C1" w:rsidR="001A78BD" w:rsidRPr="00834FD6" w:rsidRDefault="000A1853" w:rsidP="00834FD6">
      <w:pPr>
        <w:jc w:val="both"/>
        <w:rPr>
          <w:rFonts w:ascii="Arial" w:hAnsi="Arial" w:cs="Arial"/>
          <w:sz w:val="20"/>
          <w:szCs w:val="20"/>
          <w:lang w:eastAsia="en-US"/>
        </w:rPr>
      </w:pPr>
      <w:r>
        <w:rPr>
          <w:rFonts w:ascii="Arial" w:hAnsi="Arial" w:cs="Arial"/>
          <w:sz w:val="20"/>
          <w:szCs w:val="20"/>
          <w:lang w:val="en-US" w:eastAsia="en-US"/>
        </w:rPr>
        <w:t>Twenty minutes after the beginning of the gathering</w:t>
      </w:r>
      <w:r w:rsidR="009D70DC">
        <w:rPr>
          <w:rFonts w:ascii="Arial" w:hAnsi="Arial" w:cs="Arial"/>
          <w:sz w:val="20"/>
          <w:szCs w:val="20"/>
          <w:lang w:val="en-US" w:eastAsia="en-US"/>
        </w:rPr>
        <w:t xml:space="preserve">, transgender rights </w:t>
      </w:r>
      <w:r w:rsidR="001A78BD">
        <w:rPr>
          <w:rFonts w:ascii="Arial" w:hAnsi="Arial" w:cs="Arial"/>
          <w:sz w:val="20"/>
          <w:szCs w:val="20"/>
          <w:lang w:eastAsia="en-US"/>
        </w:rPr>
        <w:t xml:space="preserve">activists </w:t>
      </w:r>
      <w:r w:rsidR="008A0AF8">
        <w:rPr>
          <w:rFonts w:ascii="Arial" w:hAnsi="Arial" w:cs="Arial"/>
          <w:sz w:val="20"/>
          <w:szCs w:val="20"/>
          <w:lang w:eastAsia="en-US"/>
        </w:rPr>
        <w:t xml:space="preserve">proceeded to </w:t>
      </w:r>
      <w:r w:rsidR="009D70DC">
        <w:rPr>
          <w:rFonts w:ascii="Arial" w:hAnsi="Arial" w:cs="Arial"/>
          <w:sz w:val="20"/>
          <w:szCs w:val="20"/>
          <w:lang w:eastAsia="en-US"/>
        </w:rPr>
        <w:t>march</w:t>
      </w:r>
      <w:r w:rsidR="008A0AF8">
        <w:rPr>
          <w:rFonts w:ascii="Arial" w:hAnsi="Arial" w:cs="Arial"/>
          <w:sz w:val="20"/>
          <w:szCs w:val="20"/>
          <w:lang w:eastAsia="en-US"/>
        </w:rPr>
        <w:t xml:space="preserve"> through</w:t>
      </w:r>
      <w:r w:rsidR="001A78BD">
        <w:rPr>
          <w:rFonts w:ascii="Arial" w:hAnsi="Arial" w:cs="Arial"/>
          <w:sz w:val="20"/>
          <w:szCs w:val="20"/>
          <w:lang w:eastAsia="en-US"/>
        </w:rPr>
        <w:t xml:space="preserve"> the central streets of Kyiv</w:t>
      </w:r>
      <w:r w:rsidR="009D70DC">
        <w:rPr>
          <w:rFonts w:ascii="Arial" w:hAnsi="Arial" w:cs="Arial"/>
          <w:sz w:val="20"/>
          <w:szCs w:val="20"/>
          <w:lang w:eastAsia="en-US"/>
        </w:rPr>
        <w:t>. The marchers’ column was</w:t>
      </w:r>
      <w:r w:rsidR="001A78BD">
        <w:rPr>
          <w:rFonts w:ascii="Arial" w:hAnsi="Arial" w:cs="Arial"/>
          <w:sz w:val="20"/>
          <w:szCs w:val="20"/>
          <w:lang w:eastAsia="en-US"/>
        </w:rPr>
        <w:t xml:space="preserve"> protected by </w:t>
      </w:r>
      <w:r w:rsidR="009D70DC">
        <w:rPr>
          <w:rFonts w:ascii="Arial" w:hAnsi="Arial" w:cs="Arial"/>
          <w:sz w:val="20"/>
          <w:szCs w:val="20"/>
          <w:lang w:eastAsia="en-US"/>
        </w:rPr>
        <w:t>dozens of</w:t>
      </w:r>
      <w:r w:rsidR="001A78BD">
        <w:rPr>
          <w:rFonts w:ascii="Arial" w:hAnsi="Arial" w:cs="Arial"/>
          <w:sz w:val="20"/>
          <w:szCs w:val="20"/>
          <w:lang w:eastAsia="en-US"/>
        </w:rPr>
        <w:t xml:space="preserve"> police officers. </w:t>
      </w:r>
      <w:r w:rsidR="009D70DC">
        <w:rPr>
          <w:rFonts w:ascii="Arial" w:hAnsi="Arial" w:cs="Arial"/>
          <w:sz w:val="20"/>
          <w:szCs w:val="20"/>
          <w:lang w:eastAsia="en-US"/>
        </w:rPr>
        <w:t xml:space="preserve">There were also dozens of police officers </w:t>
      </w:r>
      <w:r w:rsidR="00B574B6">
        <w:rPr>
          <w:rFonts w:ascii="Arial" w:hAnsi="Arial" w:cs="Arial"/>
          <w:sz w:val="20"/>
          <w:szCs w:val="20"/>
          <w:lang w:eastAsia="en-US"/>
        </w:rPr>
        <w:t>patrolling nearby streets and areas from which the marchers could be potentially attacked</w:t>
      </w:r>
      <w:r w:rsidR="008A0AF8">
        <w:rPr>
          <w:rFonts w:ascii="Arial" w:hAnsi="Arial" w:cs="Arial"/>
          <w:sz w:val="20"/>
          <w:szCs w:val="20"/>
          <w:lang w:eastAsia="en-US"/>
        </w:rPr>
        <w:t>, including on their way back from the event</w:t>
      </w:r>
      <w:r w:rsidR="00B574B6">
        <w:rPr>
          <w:rFonts w:ascii="Arial" w:hAnsi="Arial" w:cs="Arial"/>
          <w:sz w:val="20"/>
          <w:szCs w:val="20"/>
          <w:lang w:eastAsia="en-US"/>
        </w:rPr>
        <w:t xml:space="preserve">. </w:t>
      </w:r>
      <w:r w:rsidR="001A78BD">
        <w:rPr>
          <w:rFonts w:ascii="Arial" w:hAnsi="Arial" w:cs="Arial"/>
          <w:sz w:val="20"/>
          <w:szCs w:val="20"/>
          <w:lang w:eastAsia="en-US"/>
        </w:rPr>
        <w:t xml:space="preserve">The march ended at </w:t>
      </w:r>
      <w:proofErr w:type="spellStart"/>
      <w:r w:rsidR="001A78BD">
        <w:rPr>
          <w:rFonts w:ascii="Arial" w:hAnsi="Arial" w:cs="Arial"/>
          <w:sz w:val="20"/>
          <w:szCs w:val="20"/>
          <w:lang w:eastAsia="en-US"/>
        </w:rPr>
        <w:t>Poshtova</w:t>
      </w:r>
      <w:proofErr w:type="spellEnd"/>
      <w:r w:rsidR="001A78BD">
        <w:rPr>
          <w:rFonts w:ascii="Arial" w:hAnsi="Arial" w:cs="Arial"/>
          <w:sz w:val="20"/>
          <w:szCs w:val="20"/>
          <w:lang w:eastAsia="en-US"/>
        </w:rPr>
        <w:t xml:space="preserve"> square and all participants were able to safely </w:t>
      </w:r>
      <w:r w:rsidR="008A0AF8">
        <w:rPr>
          <w:rFonts w:ascii="Arial" w:hAnsi="Arial" w:cs="Arial"/>
          <w:sz w:val="20"/>
          <w:szCs w:val="20"/>
          <w:lang w:eastAsia="en-US"/>
        </w:rPr>
        <w:t xml:space="preserve">leave </w:t>
      </w:r>
      <w:r w:rsidR="001A78BD">
        <w:rPr>
          <w:rFonts w:ascii="Arial" w:hAnsi="Arial" w:cs="Arial"/>
          <w:sz w:val="20"/>
          <w:szCs w:val="20"/>
          <w:lang w:eastAsia="en-US"/>
        </w:rPr>
        <w:t>the area using a nearby metro station.</w:t>
      </w:r>
    </w:p>
    <w:p w14:paraId="5BB19E2C" w14:textId="77777777" w:rsidR="00834FD6" w:rsidRPr="00834FD6" w:rsidRDefault="00834FD6" w:rsidP="00834FD6">
      <w:pPr>
        <w:jc w:val="both"/>
        <w:rPr>
          <w:rFonts w:ascii="Arial" w:hAnsi="Arial" w:cs="Arial"/>
          <w:sz w:val="20"/>
          <w:szCs w:val="20"/>
          <w:lang w:eastAsia="en-US"/>
        </w:rPr>
      </w:pPr>
    </w:p>
    <w:p w14:paraId="5DB91357" w14:textId="564663EE" w:rsidR="001539CA" w:rsidRPr="00834FD6" w:rsidRDefault="001A78BD" w:rsidP="00834FD6">
      <w:pPr>
        <w:jc w:val="both"/>
        <w:rPr>
          <w:rFonts w:ascii="Arial" w:hAnsi="Arial" w:cs="Arial"/>
          <w:sz w:val="20"/>
          <w:szCs w:val="20"/>
          <w:lang w:eastAsia="en-US"/>
        </w:rPr>
      </w:pPr>
      <w:r>
        <w:rPr>
          <w:rFonts w:ascii="Arial" w:hAnsi="Arial" w:cs="Arial"/>
          <w:sz w:val="20"/>
          <w:szCs w:val="20"/>
        </w:rPr>
        <w:t xml:space="preserve">Organisers of the Trans March </w:t>
      </w:r>
      <w:r w:rsidR="008A0AF8">
        <w:rPr>
          <w:rFonts w:ascii="Arial" w:hAnsi="Arial" w:cs="Arial"/>
          <w:sz w:val="20"/>
          <w:szCs w:val="20"/>
        </w:rPr>
        <w:t>have</w:t>
      </w:r>
      <w:r>
        <w:rPr>
          <w:rFonts w:ascii="Arial" w:hAnsi="Arial" w:cs="Arial"/>
          <w:sz w:val="20"/>
          <w:szCs w:val="20"/>
        </w:rPr>
        <w:t xml:space="preserve"> thank</w:t>
      </w:r>
      <w:r w:rsidR="008A0AF8">
        <w:rPr>
          <w:rFonts w:ascii="Arial" w:hAnsi="Arial" w:cs="Arial"/>
          <w:sz w:val="20"/>
          <w:szCs w:val="20"/>
        </w:rPr>
        <w:t>ed</w:t>
      </w:r>
      <w:r w:rsidR="00396D86">
        <w:rPr>
          <w:rFonts w:ascii="Arial" w:hAnsi="Arial" w:cs="Arial"/>
          <w:sz w:val="20"/>
          <w:szCs w:val="20"/>
        </w:rPr>
        <w:t xml:space="preserve"> everyone in Ukraine </w:t>
      </w:r>
      <w:r>
        <w:rPr>
          <w:rFonts w:ascii="Arial" w:hAnsi="Arial" w:cs="Arial"/>
          <w:sz w:val="20"/>
          <w:szCs w:val="20"/>
        </w:rPr>
        <w:t>and international</w:t>
      </w:r>
      <w:r w:rsidR="00396D86">
        <w:rPr>
          <w:rFonts w:ascii="Arial" w:hAnsi="Arial" w:cs="Arial"/>
          <w:sz w:val="20"/>
          <w:szCs w:val="20"/>
        </w:rPr>
        <w:t>ly whose</w:t>
      </w:r>
      <w:r>
        <w:rPr>
          <w:rFonts w:ascii="Arial" w:hAnsi="Arial" w:cs="Arial"/>
          <w:sz w:val="20"/>
          <w:szCs w:val="20"/>
        </w:rPr>
        <w:t xml:space="preserve"> support </w:t>
      </w:r>
      <w:r w:rsidR="00396D86">
        <w:rPr>
          <w:rFonts w:ascii="Arial" w:hAnsi="Arial" w:cs="Arial"/>
          <w:sz w:val="20"/>
          <w:szCs w:val="20"/>
        </w:rPr>
        <w:t xml:space="preserve">has </w:t>
      </w:r>
      <w:r>
        <w:rPr>
          <w:rFonts w:ascii="Arial" w:hAnsi="Arial" w:cs="Arial"/>
          <w:sz w:val="20"/>
          <w:szCs w:val="20"/>
        </w:rPr>
        <w:t>contributed to this positive outcome.</w:t>
      </w:r>
    </w:p>
    <w:p w14:paraId="256B2EF7" w14:textId="7401727F" w:rsidR="001539CA" w:rsidRPr="00834FD6" w:rsidRDefault="001539CA" w:rsidP="00834FD6">
      <w:pPr>
        <w:jc w:val="both"/>
        <w:rPr>
          <w:rFonts w:ascii="Arial" w:hAnsi="Arial" w:cs="Arial"/>
          <w:b/>
          <w:sz w:val="20"/>
          <w:szCs w:val="20"/>
        </w:rPr>
      </w:pPr>
    </w:p>
    <w:p w14:paraId="1BF58D81" w14:textId="265C4689" w:rsidR="00696A6A" w:rsidRPr="00B75929" w:rsidRDefault="00696A6A" w:rsidP="00F55794">
      <w:pPr>
        <w:rPr>
          <w:rFonts w:ascii="Arial" w:hAnsi="Arial" w:cs="Arial"/>
          <w:b/>
          <w:sz w:val="20"/>
          <w:szCs w:val="20"/>
        </w:rPr>
      </w:pPr>
      <w:r w:rsidRPr="00B75929">
        <w:rPr>
          <w:rFonts w:ascii="Arial" w:hAnsi="Arial" w:cs="Arial"/>
          <w:b/>
          <w:sz w:val="20"/>
          <w:szCs w:val="20"/>
        </w:rPr>
        <w:t xml:space="preserve">THIS IS THE </w:t>
      </w:r>
      <w:r w:rsidR="00F55794">
        <w:rPr>
          <w:rFonts w:ascii="Arial" w:hAnsi="Arial" w:cs="Arial"/>
          <w:b/>
          <w:sz w:val="20"/>
          <w:szCs w:val="20"/>
        </w:rPr>
        <w:t>SECOND</w:t>
      </w:r>
      <w:r w:rsidRPr="00B75929">
        <w:rPr>
          <w:rFonts w:ascii="Arial" w:hAnsi="Arial" w:cs="Arial"/>
          <w:b/>
          <w:sz w:val="20"/>
          <w:szCs w:val="20"/>
        </w:rPr>
        <w:t xml:space="preserve"> AND FINAL OUTPUT FOR UA </w:t>
      </w:r>
      <w:r w:rsidR="00F55794">
        <w:rPr>
          <w:rFonts w:ascii="Arial" w:hAnsi="Arial" w:cs="Arial"/>
          <w:b/>
          <w:sz w:val="20"/>
          <w:szCs w:val="20"/>
        </w:rPr>
        <w:t>157/19</w:t>
      </w:r>
    </w:p>
    <w:p w14:paraId="36424430" w14:textId="77777777" w:rsidR="00696A6A" w:rsidRPr="00B75929" w:rsidRDefault="00696A6A" w:rsidP="00F55794">
      <w:pPr>
        <w:rPr>
          <w:rFonts w:ascii="Arial" w:hAnsi="Arial" w:cs="Arial"/>
          <w:b/>
          <w:sz w:val="20"/>
          <w:szCs w:val="20"/>
        </w:rPr>
      </w:pPr>
    </w:p>
    <w:p w14:paraId="148D6202" w14:textId="55F04129" w:rsidR="0026766F" w:rsidRPr="00F55794" w:rsidRDefault="001539CA" w:rsidP="00F55794">
      <w:pPr>
        <w:rPr>
          <w:rFonts w:ascii="Arial" w:hAnsi="Arial" w:cs="Arial"/>
          <w:sz w:val="20"/>
          <w:szCs w:val="20"/>
        </w:rPr>
      </w:pPr>
      <w:r w:rsidRPr="00B75929">
        <w:rPr>
          <w:rFonts w:ascii="Arial" w:hAnsi="Arial" w:cs="Arial"/>
          <w:b/>
          <w:sz w:val="20"/>
          <w:szCs w:val="20"/>
        </w:rPr>
        <w:t xml:space="preserve">LINK TO PREVIOUS UA: </w:t>
      </w:r>
      <w:r w:rsidR="00F55794" w:rsidRPr="00F55794">
        <w:rPr>
          <w:rFonts w:ascii="Arial" w:hAnsi="Arial" w:cs="Arial"/>
          <w:sz w:val="20"/>
          <w:szCs w:val="20"/>
        </w:rPr>
        <w:t>https://www.amnesty.org/en/documents/EUR50/1410/2019/en/</w:t>
      </w:r>
    </w:p>
    <w:sectPr w:rsidR="0026766F" w:rsidRPr="00F55794" w:rsidSect="00F55794">
      <w:headerReference w:type="default" r:id="rId12"/>
      <w:footerReference w:type="default" r:id="rId13"/>
      <w:headerReference w:type="first" r:id="rId14"/>
      <w:footerReference w:type="first" r:id="rId15"/>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8BFE" w14:textId="77777777" w:rsidR="00421B5B" w:rsidRDefault="00421B5B">
      <w:r>
        <w:separator/>
      </w:r>
    </w:p>
  </w:endnote>
  <w:endnote w:type="continuationSeparator" w:id="0">
    <w:p w14:paraId="4A2D1113" w14:textId="77777777" w:rsidR="00421B5B" w:rsidRDefault="0042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Franklin Gothic Medium Cond"/>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Corbel"/>
    <w:charset w:val="00"/>
    <w:family w:val="swiss"/>
    <w:pitch w:val="variable"/>
    <w:sig w:usb0="00000001"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741B" w14:textId="77777777" w:rsidR="00582A06" w:rsidRDefault="00582A06">
    <w:pPr>
      <w:pStyle w:val="Footer"/>
    </w:pPr>
    <w:r w:rsidRPr="009160F6">
      <w:rPr>
        <w:noProof/>
        <w:lang w:val="en-AU" w:eastAsia="en-AU"/>
      </w:rPr>
      <w:drawing>
        <wp:inline distT="0" distB="0" distL="0" distR="0" wp14:anchorId="23EC8A28" wp14:editId="447CDC4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02BA4" w14:textId="77777777" w:rsidR="00421B5B" w:rsidRDefault="00421B5B">
      <w:r>
        <w:separator/>
      </w:r>
    </w:p>
  </w:footnote>
  <w:footnote w:type="continuationSeparator" w:id="0">
    <w:p w14:paraId="4170A462" w14:textId="77777777" w:rsidR="00421B5B" w:rsidRDefault="0042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435A" w14:textId="77777777" w:rsidR="00582A06" w:rsidRDefault="00582A06"/>
  <w:p w14:paraId="537CAF42" w14:textId="77777777" w:rsidR="00582A06" w:rsidRDefault="00582A06"/>
  <w:p w14:paraId="715C4F77" w14:textId="1D8083ED" w:rsidR="00B64E15" w:rsidRPr="00305B53" w:rsidRDefault="00B64E15" w:rsidP="00B64E15">
    <w:pPr>
      <w:tabs>
        <w:tab w:val="right" w:pos="10203"/>
      </w:tabs>
      <w:rPr>
        <w:rFonts w:ascii="Arial" w:hAnsi="Arial" w:cs="Arial"/>
        <w:color w:val="FFFFFF"/>
      </w:rPr>
    </w:pPr>
    <w:r w:rsidRPr="00305B53">
      <w:rPr>
        <w:rFonts w:ascii="Arial" w:hAnsi="Arial" w:cs="Arial"/>
        <w:sz w:val="16"/>
        <w:szCs w:val="16"/>
      </w:rPr>
      <w:t xml:space="preserve">Outcome UA: </w:t>
    </w:r>
    <w:r w:rsidR="00305B53">
      <w:rPr>
        <w:rFonts w:ascii="Arial" w:hAnsi="Arial" w:cs="Arial"/>
        <w:sz w:val="16"/>
        <w:szCs w:val="16"/>
      </w:rPr>
      <w:t>157/19</w:t>
    </w:r>
    <w:r w:rsidRPr="00305B53">
      <w:rPr>
        <w:rFonts w:ascii="Arial" w:hAnsi="Arial" w:cs="Arial"/>
        <w:sz w:val="16"/>
        <w:szCs w:val="16"/>
      </w:rPr>
      <w:t xml:space="preserve"> Index: </w:t>
    </w:r>
    <w:r w:rsidR="00305B53" w:rsidRPr="00305B53">
      <w:rPr>
        <w:rFonts w:ascii="Arial" w:hAnsi="Arial" w:cs="Arial"/>
        <w:sz w:val="16"/>
        <w:szCs w:val="16"/>
      </w:rPr>
      <w:t>EUR 50/1473/2019</w:t>
    </w:r>
    <w:r w:rsidR="00305B53">
      <w:rPr>
        <w:rFonts w:ascii="Arial" w:hAnsi="Arial" w:cs="Arial"/>
        <w:sz w:val="16"/>
        <w:szCs w:val="16"/>
      </w:rPr>
      <w:t xml:space="preserve"> Ukraine</w:t>
    </w:r>
    <w:r w:rsidRPr="00305B53">
      <w:rPr>
        <w:rFonts w:ascii="Arial" w:hAnsi="Arial" w:cs="Arial"/>
        <w:sz w:val="16"/>
        <w:szCs w:val="16"/>
      </w:rPr>
      <w:tab/>
      <w:t xml:space="preserve">Date: </w:t>
    </w:r>
    <w:r w:rsidR="00305B53">
      <w:rPr>
        <w:rFonts w:ascii="Arial" w:hAnsi="Arial" w:cs="Arial"/>
        <w:sz w:val="16"/>
        <w:szCs w:val="16"/>
      </w:rPr>
      <w:t>26 November 2019</w:t>
    </w:r>
  </w:p>
  <w:p w14:paraId="7D6175EC"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A"/>
    <w:rsid w:val="000106EF"/>
    <w:rsid w:val="00017914"/>
    <w:rsid w:val="00023EE0"/>
    <w:rsid w:val="00047F8B"/>
    <w:rsid w:val="000756B3"/>
    <w:rsid w:val="000A1853"/>
    <w:rsid w:val="000A3D7B"/>
    <w:rsid w:val="000A756A"/>
    <w:rsid w:val="000B23F7"/>
    <w:rsid w:val="000C0DE5"/>
    <w:rsid w:val="000C3B43"/>
    <w:rsid w:val="000C4339"/>
    <w:rsid w:val="000D14BC"/>
    <w:rsid w:val="000F0AF1"/>
    <w:rsid w:val="000F11B8"/>
    <w:rsid w:val="00107641"/>
    <w:rsid w:val="00114598"/>
    <w:rsid w:val="00140DDC"/>
    <w:rsid w:val="001411BF"/>
    <w:rsid w:val="001539CA"/>
    <w:rsid w:val="001624EA"/>
    <w:rsid w:val="001671E0"/>
    <w:rsid w:val="001951FB"/>
    <w:rsid w:val="00196F3C"/>
    <w:rsid w:val="001A78BD"/>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05B53"/>
    <w:rsid w:val="00310926"/>
    <w:rsid w:val="00334F99"/>
    <w:rsid w:val="00335AD0"/>
    <w:rsid w:val="00347243"/>
    <w:rsid w:val="00350BE6"/>
    <w:rsid w:val="00370CFC"/>
    <w:rsid w:val="00373521"/>
    <w:rsid w:val="003738D8"/>
    <w:rsid w:val="003917E9"/>
    <w:rsid w:val="00396D86"/>
    <w:rsid w:val="003A2A73"/>
    <w:rsid w:val="003B7FF5"/>
    <w:rsid w:val="003D1A64"/>
    <w:rsid w:val="003D377A"/>
    <w:rsid w:val="003E09A8"/>
    <w:rsid w:val="003E486F"/>
    <w:rsid w:val="00415A74"/>
    <w:rsid w:val="00421B5B"/>
    <w:rsid w:val="00445FE0"/>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E4D0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34FD6"/>
    <w:rsid w:val="0086100E"/>
    <w:rsid w:val="0086363D"/>
    <w:rsid w:val="008709B5"/>
    <w:rsid w:val="00875E19"/>
    <w:rsid w:val="00891A72"/>
    <w:rsid w:val="008A0AF8"/>
    <w:rsid w:val="008C6392"/>
    <w:rsid w:val="008D1158"/>
    <w:rsid w:val="008E1B3C"/>
    <w:rsid w:val="008E48B0"/>
    <w:rsid w:val="008F0446"/>
    <w:rsid w:val="008F0D42"/>
    <w:rsid w:val="008F0D7B"/>
    <w:rsid w:val="008F64FC"/>
    <w:rsid w:val="009144AA"/>
    <w:rsid w:val="009160F6"/>
    <w:rsid w:val="00916573"/>
    <w:rsid w:val="00946781"/>
    <w:rsid w:val="00950C7F"/>
    <w:rsid w:val="009537B4"/>
    <w:rsid w:val="00963CA3"/>
    <w:rsid w:val="0097246F"/>
    <w:rsid w:val="009824A6"/>
    <w:rsid w:val="00985339"/>
    <w:rsid w:val="00987C31"/>
    <w:rsid w:val="009904C9"/>
    <w:rsid w:val="009971C5"/>
    <w:rsid w:val="009C0BC3"/>
    <w:rsid w:val="009D5F0B"/>
    <w:rsid w:val="009D70DC"/>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74B6"/>
    <w:rsid w:val="00B60FB0"/>
    <w:rsid w:val="00B64E15"/>
    <w:rsid w:val="00B75929"/>
    <w:rsid w:val="00B811E7"/>
    <w:rsid w:val="00B84EF8"/>
    <w:rsid w:val="00B90177"/>
    <w:rsid w:val="00B9147D"/>
    <w:rsid w:val="00B950B1"/>
    <w:rsid w:val="00BA11E1"/>
    <w:rsid w:val="00BA31FC"/>
    <w:rsid w:val="00BB309F"/>
    <w:rsid w:val="00BC2A04"/>
    <w:rsid w:val="00BD443E"/>
    <w:rsid w:val="00BE2450"/>
    <w:rsid w:val="00BE4AEB"/>
    <w:rsid w:val="00C11E9F"/>
    <w:rsid w:val="00C264C5"/>
    <w:rsid w:val="00C55BEE"/>
    <w:rsid w:val="00C64997"/>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42B94"/>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72B0"/>
    <w:rsid w:val="00E23769"/>
    <w:rsid w:val="00E2387F"/>
    <w:rsid w:val="00E5518D"/>
    <w:rsid w:val="00E57B97"/>
    <w:rsid w:val="00E601DC"/>
    <w:rsid w:val="00E6735E"/>
    <w:rsid w:val="00E76EFA"/>
    <w:rsid w:val="00E96397"/>
    <w:rsid w:val="00E97E64"/>
    <w:rsid w:val="00EA7235"/>
    <w:rsid w:val="00EA7847"/>
    <w:rsid w:val="00EA7EC7"/>
    <w:rsid w:val="00EB1BE3"/>
    <w:rsid w:val="00EB3D70"/>
    <w:rsid w:val="00EC130D"/>
    <w:rsid w:val="00EC2C85"/>
    <w:rsid w:val="00ED61F1"/>
    <w:rsid w:val="00F20743"/>
    <w:rsid w:val="00F25545"/>
    <w:rsid w:val="00F4572A"/>
    <w:rsid w:val="00F54365"/>
    <w:rsid w:val="00F55794"/>
    <w:rsid w:val="00F7781E"/>
    <w:rsid w:val="00F95961"/>
    <w:rsid w:val="00F97D51"/>
    <w:rsid w:val="00FB2BDA"/>
    <w:rsid w:val="00FB3CEC"/>
    <w:rsid w:val="00FB62AB"/>
    <w:rsid w:val="00FC2E0D"/>
    <w:rsid w:val="00FC42DA"/>
    <w:rsid w:val="00FD5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3991">
      <w:bodyDiv w:val="1"/>
      <w:marLeft w:val="0"/>
      <w:marRight w:val="0"/>
      <w:marTop w:val="0"/>
      <w:marBottom w:val="0"/>
      <w:divBdr>
        <w:top w:val="none" w:sz="0" w:space="0" w:color="auto"/>
        <w:left w:val="none" w:sz="0" w:space="0" w:color="auto"/>
        <w:bottom w:val="none" w:sz="0" w:space="0" w:color="auto"/>
        <w:right w:val="none" w:sz="0" w:space="0" w:color="auto"/>
      </w:divBdr>
      <w:divsChild>
        <w:div w:id="1843006307">
          <w:marLeft w:val="0"/>
          <w:marRight w:val="0"/>
          <w:marTop w:val="0"/>
          <w:marBottom w:val="0"/>
          <w:divBdr>
            <w:top w:val="none" w:sz="0" w:space="0" w:color="auto"/>
            <w:left w:val="none" w:sz="0" w:space="0" w:color="auto"/>
            <w:bottom w:val="none" w:sz="0" w:space="0" w:color="auto"/>
            <w:right w:val="none" w:sz="0" w:space="0" w:color="auto"/>
          </w:divBdr>
        </w:div>
        <w:div w:id="1827937426">
          <w:marLeft w:val="0"/>
          <w:marRight w:val="0"/>
          <w:marTop w:val="0"/>
          <w:marBottom w:val="0"/>
          <w:divBdr>
            <w:top w:val="none" w:sz="0" w:space="0" w:color="auto"/>
            <w:left w:val="none" w:sz="0" w:space="0" w:color="auto"/>
            <w:bottom w:val="none" w:sz="0" w:space="0" w:color="auto"/>
            <w:right w:val="none" w:sz="0" w:space="0" w:color="auto"/>
          </w:divBdr>
        </w:div>
        <w:div w:id="617301129">
          <w:marLeft w:val="0"/>
          <w:marRight w:val="0"/>
          <w:marTop w:val="0"/>
          <w:marBottom w:val="0"/>
          <w:divBdr>
            <w:top w:val="none" w:sz="0" w:space="0" w:color="auto"/>
            <w:left w:val="none" w:sz="0" w:space="0" w:color="auto"/>
            <w:bottom w:val="none" w:sz="0" w:space="0" w:color="auto"/>
            <w:right w:val="none" w:sz="0" w:space="0" w:color="auto"/>
          </w:divBdr>
        </w:div>
        <w:div w:id="1762290716">
          <w:marLeft w:val="0"/>
          <w:marRight w:val="0"/>
          <w:marTop w:val="0"/>
          <w:marBottom w:val="0"/>
          <w:divBdr>
            <w:top w:val="none" w:sz="0" w:space="0" w:color="auto"/>
            <w:left w:val="none" w:sz="0" w:space="0" w:color="auto"/>
            <w:bottom w:val="none" w:sz="0" w:space="0" w:color="auto"/>
            <w:right w:val="none" w:sz="0" w:space="0" w:color="auto"/>
          </w:divBdr>
        </w:div>
      </w:divsChild>
    </w:div>
    <w:div w:id="18816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81e20d6d59471611d41323812a1c0488">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276b54ac833daf1d915bf7ef353434db"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35C5-E911-4D08-A051-4ABF5ECE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33446-164D-4FE8-9DBA-39EF906C3331}">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b03133b7-8e88-4096-b990-d083ae66e2f4"/>
    <ds:schemaRef ds:uri="http://schemas.microsoft.com/office/2006/documentManagement/types"/>
    <ds:schemaRef ds:uri="http://purl.org/dc/elements/1.1/"/>
    <ds:schemaRef ds:uri="8f9de181-0d59-4cc3-a61d-f0afbc7131c0"/>
    <ds:schemaRef ds:uri="http://www.w3.org/XML/1998/namespace"/>
    <ds:schemaRef ds:uri="http://purl.org/dc/dcmitype/"/>
  </ds:schemaRefs>
</ds:datastoreItem>
</file>

<file path=customXml/itemProps3.xml><?xml version="1.0" encoding="utf-8"?>
<ds:datastoreItem xmlns:ds="http://schemas.openxmlformats.org/officeDocument/2006/customXml" ds:itemID="{853E62F0-1DCB-4561-B83F-B7459D998136}">
  <ds:schemaRefs>
    <ds:schemaRef ds:uri="http://schemas.microsoft.com/sharepoint/v3/contenttype/forms"/>
  </ds:schemaRefs>
</ds:datastoreItem>
</file>

<file path=customXml/itemProps4.xml><?xml version="1.0" encoding="utf-8"?>
<ds:datastoreItem xmlns:ds="http://schemas.openxmlformats.org/officeDocument/2006/customXml" ds:itemID="{207533A3-FED5-46B4-A11A-A6A88293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Leonor Rebassa</dc:creator>
  <cp:lastModifiedBy>Kaveeta Magandram</cp:lastModifiedBy>
  <cp:revision>2</cp:revision>
  <dcterms:created xsi:type="dcterms:W3CDTF">2019-12-01T09:28:00Z</dcterms:created>
  <dcterms:modified xsi:type="dcterms:W3CDTF">2019-12-01T09:28:00Z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