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06633" w14:textId="77777777" w:rsidR="001539CA" w:rsidRPr="001539CA" w:rsidRDefault="001539CA" w:rsidP="001539CA">
      <w:pPr>
        <w:pStyle w:val="AIUrgentActionTopHeading"/>
        <w:tabs>
          <w:tab w:val="clear" w:pos="567"/>
        </w:tabs>
        <w:spacing w:line="240" w:lineRule="auto"/>
        <w:rPr>
          <w:rFonts w:ascii="Amnesty Trade Gothic Cn" w:hAnsi="Amnesty Trade Gothic Cn" w:cs="Arial"/>
          <w:sz w:val="16"/>
          <w:szCs w:val="100"/>
          <w:highlight w:val="yellow"/>
        </w:rPr>
      </w:pPr>
    </w:p>
    <w:p w14:paraId="03643E9B" w14:textId="0CAE005B"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71AC3A5D" w14:textId="6E70CF1E" w:rsidR="5F94AEA3" w:rsidRPr="00AA04FE" w:rsidRDefault="5F94AEA3" w:rsidP="34AF6714">
      <w:pPr>
        <w:spacing w:line="259" w:lineRule="auto"/>
        <w:rPr>
          <w:rFonts w:ascii="Arial" w:hAnsi="Arial" w:cs="Arial"/>
          <w:b/>
          <w:bCs/>
          <w:sz w:val="36"/>
          <w:szCs w:val="36"/>
          <w:lang w:eastAsia="en-US"/>
        </w:rPr>
      </w:pPr>
      <w:r w:rsidRPr="00AA04FE">
        <w:rPr>
          <w:rFonts w:ascii="Arial" w:hAnsi="Arial" w:cs="Arial"/>
          <w:b/>
          <w:bCs/>
          <w:sz w:val="36"/>
          <w:szCs w:val="36"/>
          <w:lang w:eastAsia="en-US"/>
        </w:rPr>
        <w:t xml:space="preserve">FOUR </w:t>
      </w:r>
      <w:r w:rsidR="1AD1E60E" w:rsidRPr="00AA04FE">
        <w:rPr>
          <w:rFonts w:ascii="Arial" w:hAnsi="Arial" w:cs="Arial"/>
          <w:b/>
          <w:bCs/>
          <w:sz w:val="36"/>
          <w:szCs w:val="36"/>
          <w:lang w:eastAsia="en-US"/>
        </w:rPr>
        <w:t xml:space="preserve">WOMEN </w:t>
      </w:r>
      <w:r w:rsidRPr="00AA04FE">
        <w:rPr>
          <w:rFonts w:ascii="Arial" w:hAnsi="Arial" w:cs="Arial"/>
          <w:b/>
          <w:bCs/>
          <w:sz w:val="36"/>
          <w:szCs w:val="36"/>
          <w:lang w:eastAsia="en-US"/>
        </w:rPr>
        <w:t>PROTESTORS RELEASED</w:t>
      </w:r>
    </w:p>
    <w:p w14:paraId="042CEBE1" w14:textId="3B90C01E" w:rsidR="5F94AEA3" w:rsidRPr="00AA04FE" w:rsidRDefault="5F94AEA3" w:rsidP="34AF6714">
      <w:pPr>
        <w:spacing w:line="259" w:lineRule="auto"/>
        <w:rPr>
          <w:rFonts w:ascii="Arial" w:hAnsi="Arial" w:cs="Arial"/>
          <w:b/>
          <w:bCs/>
          <w:lang w:eastAsia="en-US"/>
        </w:rPr>
      </w:pPr>
      <w:r w:rsidRPr="00AA04FE">
        <w:rPr>
          <w:rFonts w:ascii="Arial" w:hAnsi="Arial" w:cs="Arial"/>
          <w:b/>
          <w:bCs/>
          <w:lang w:eastAsia="en-US"/>
        </w:rPr>
        <w:t xml:space="preserve">Women human rights defenders and protestors </w:t>
      </w:r>
      <w:proofErr w:type="spellStart"/>
      <w:r w:rsidRPr="00AA04FE">
        <w:rPr>
          <w:rFonts w:ascii="Arial" w:hAnsi="Arial" w:cs="Arial"/>
          <w:b/>
          <w:bCs/>
          <w:lang w:eastAsia="en-US"/>
        </w:rPr>
        <w:t>Zholia</w:t>
      </w:r>
      <w:proofErr w:type="spellEnd"/>
      <w:r w:rsidRPr="00AA04FE">
        <w:rPr>
          <w:rFonts w:ascii="Arial" w:hAnsi="Arial" w:cs="Arial"/>
          <w:b/>
          <w:bCs/>
          <w:lang w:eastAsia="en-US"/>
        </w:rPr>
        <w:t xml:space="preserve"> Parsi, Neda Parwani, Parisa Azada</w:t>
      </w:r>
      <w:r w:rsidR="008A0868">
        <w:rPr>
          <w:rFonts w:ascii="Arial" w:hAnsi="Arial" w:cs="Arial"/>
          <w:b/>
          <w:bCs/>
          <w:lang w:eastAsia="en-US"/>
        </w:rPr>
        <w:t>,</w:t>
      </w:r>
      <w:r w:rsidRPr="00AA04FE">
        <w:rPr>
          <w:rFonts w:ascii="Arial" w:hAnsi="Arial" w:cs="Arial"/>
          <w:b/>
          <w:bCs/>
          <w:lang w:eastAsia="en-US"/>
        </w:rPr>
        <w:t xml:space="preserve"> and Manizha S</w:t>
      </w:r>
      <w:r w:rsidR="7EF7BB04" w:rsidRPr="36AD240A">
        <w:rPr>
          <w:rFonts w:ascii="Arial" w:hAnsi="Arial" w:cs="Arial"/>
          <w:b/>
          <w:bCs/>
          <w:lang w:eastAsia="en-US"/>
        </w:rPr>
        <w:t>e</w:t>
      </w:r>
      <w:r w:rsidRPr="00AA04FE">
        <w:rPr>
          <w:rFonts w:ascii="Arial" w:hAnsi="Arial" w:cs="Arial"/>
          <w:b/>
          <w:bCs/>
          <w:lang w:eastAsia="en-US"/>
        </w:rPr>
        <w:t xml:space="preserve">ddiqi </w:t>
      </w:r>
      <w:r w:rsidR="00AA04FE">
        <w:rPr>
          <w:rFonts w:ascii="Arial" w:hAnsi="Arial" w:cs="Arial"/>
          <w:b/>
          <w:bCs/>
          <w:lang w:eastAsia="en-US"/>
        </w:rPr>
        <w:t xml:space="preserve">have been </w:t>
      </w:r>
      <w:r w:rsidRPr="00AA04FE">
        <w:rPr>
          <w:rFonts w:ascii="Arial" w:hAnsi="Arial" w:cs="Arial"/>
          <w:b/>
          <w:bCs/>
          <w:lang w:eastAsia="en-US"/>
        </w:rPr>
        <w:t xml:space="preserve">released after several months of arbitrary </w:t>
      </w:r>
      <w:r w:rsidR="00BD217D">
        <w:rPr>
          <w:rFonts w:ascii="Arial" w:hAnsi="Arial" w:cs="Arial"/>
          <w:b/>
          <w:bCs/>
          <w:lang w:eastAsia="en-US"/>
        </w:rPr>
        <w:t>detention</w:t>
      </w:r>
      <w:r w:rsidR="00AA04FE">
        <w:rPr>
          <w:rFonts w:ascii="Arial" w:hAnsi="Arial" w:cs="Arial"/>
          <w:b/>
          <w:bCs/>
          <w:lang w:eastAsia="en-US"/>
        </w:rPr>
        <w:t>.</w:t>
      </w:r>
    </w:p>
    <w:p w14:paraId="66B4B18E" w14:textId="194CB54A" w:rsidR="5F94AEA3" w:rsidRDefault="5F94AEA3" w:rsidP="34AF6714">
      <w:pPr>
        <w:spacing w:line="259" w:lineRule="auto"/>
        <w:rPr>
          <w:rFonts w:ascii="Arial" w:hAnsi="Arial" w:cs="Arial"/>
          <w:sz w:val="21"/>
          <w:szCs w:val="21"/>
          <w:lang w:eastAsia="en-US"/>
        </w:rPr>
      </w:pPr>
      <w:r w:rsidRPr="34AF6714">
        <w:rPr>
          <w:rFonts w:ascii="Arial" w:hAnsi="Arial" w:cs="Arial"/>
          <w:sz w:val="21"/>
          <w:szCs w:val="21"/>
          <w:lang w:eastAsia="en-US"/>
        </w:rPr>
        <w:t xml:space="preserve"> </w:t>
      </w:r>
    </w:p>
    <w:p w14:paraId="7D5FC308" w14:textId="28A6138B" w:rsidR="5F94AEA3" w:rsidRPr="00AA04FE" w:rsidRDefault="5F94AEA3" w:rsidP="34AF6714">
      <w:pPr>
        <w:spacing w:line="259" w:lineRule="auto"/>
        <w:rPr>
          <w:rFonts w:ascii="Arial" w:hAnsi="Arial" w:cs="Arial"/>
          <w:b/>
          <w:bCs/>
          <w:color w:val="FF0000"/>
          <w:sz w:val="22"/>
          <w:szCs w:val="22"/>
          <w:lang w:eastAsia="en-US"/>
        </w:rPr>
      </w:pPr>
      <w:r w:rsidRPr="00AA04FE">
        <w:rPr>
          <w:rFonts w:ascii="Arial" w:hAnsi="Arial" w:cs="Arial"/>
          <w:b/>
          <w:bCs/>
          <w:color w:val="FF0000"/>
          <w:sz w:val="22"/>
          <w:szCs w:val="22"/>
          <w:lang w:eastAsia="en-US"/>
        </w:rPr>
        <w:t>NO FURTHER ACTION IS REQUESTED. MANY THANKS TO ALL WHO SENT APPEALS.</w:t>
      </w:r>
    </w:p>
    <w:p w14:paraId="73318A0B" w14:textId="54AFE217" w:rsidR="34AF6714" w:rsidRDefault="34AF6714" w:rsidP="34AF6714">
      <w:pPr>
        <w:spacing w:line="259" w:lineRule="auto"/>
        <w:rPr>
          <w:rFonts w:ascii="Arial" w:hAnsi="Arial" w:cs="Arial"/>
          <w:color w:val="FF0000"/>
          <w:sz w:val="21"/>
          <w:szCs w:val="21"/>
          <w:lang w:eastAsia="en-US"/>
        </w:rPr>
      </w:pPr>
    </w:p>
    <w:p w14:paraId="16314B7F" w14:textId="771DBE4A" w:rsidR="2F972880" w:rsidRDefault="2F972880" w:rsidP="34AF6714">
      <w:pPr>
        <w:spacing w:line="259" w:lineRule="auto"/>
        <w:rPr>
          <w:rFonts w:ascii="Arial" w:hAnsi="Arial" w:cs="Arial"/>
          <w:sz w:val="21"/>
          <w:szCs w:val="21"/>
          <w:lang w:eastAsia="en-US"/>
        </w:rPr>
      </w:pPr>
      <w:r w:rsidRPr="34AF6714">
        <w:rPr>
          <w:rFonts w:ascii="Arial" w:hAnsi="Arial" w:cs="Arial"/>
          <w:sz w:val="21"/>
          <w:szCs w:val="21"/>
          <w:lang w:eastAsia="en-US"/>
        </w:rPr>
        <w:t xml:space="preserve">The Taliban arbitrarily arrested and detained four prominent women human rights defenders </w:t>
      </w:r>
      <w:r w:rsidR="00167690">
        <w:rPr>
          <w:rFonts w:ascii="Arial" w:hAnsi="Arial" w:cs="Arial"/>
          <w:sz w:val="21"/>
          <w:szCs w:val="21"/>
          <w:lang w:eastAsia="en-US"/>
        </w:rPr>
        <w:t>(</w:t>
      </w:r>
      <w:r w:rsidR="00167690" w:rsidRPr="34AF6714">
        <w:rPr>
          <w:rFonts w:ascii="Arial" w:hAnsi="Arial" w:cs="Arial"/>
          <w:sz w:val="21"/>
          <w:szCs w:val="21"/>
          <w:lang w:eastAsia="en-US"/>
        </w:rPr>
        <w:t>WHRDs</w:t>
      </w:r>
      <w:r w:rsidR="00167690">
        <w:rPr>
          <w:rFonts w:ascii="Arial" w:hAnsi="Arial" w:cs="Arial"/>
          <w:sz w:val="21"/>
          <w:szCs w:val="21"/>
          <w:lang w:eastAsia="en-US"/>
        </w:rPr>
        <w:t>)</w:t>
      </w:r>
      <w:r w:rsidR="00167690" w:rsidRPr="34AF6714">
        <w:rPr>
          <w:rFonts w:ascii="Arial" w:hAnsi="Arial" w:cs="Arial"/>
          <w:sz w:val="21"/>
          <w:szCs w:val="21"/>
          <w:lang w:eastAsia="en-US"/>
        </w:rPr>
        <w:t xml:space="preserve"> </w:t>
      </w:r>
      <w:r w:rsidRPr="34AF6714">
        <w:rPr>
          <w:rFonts w:ascii="Arial" w:hAnsi="Arial" w:cs="Arial"/>
          <w:sz w:val="21"/>
          <w:szCs w:val="21"/>
          <w:lang w:eastAsia="en-US"/>
        </w:rPr>
        <w:t xml:space="preserve">Parisa Azada, Neda Parwani, </w:t>
      </w:r>
      <w:proofErr w:type="spellStart"/>
      <w:r w:rsidRPr="34AF6714">
        <w:rPr>
          <w:rFonts w:ascii="Arial" w:hAnsi="Arial" w:cs="Arial"/>
          <w:sz w:val="21"/>
          <w:szCs w:val="21"/>
          <w:lang w:eastAsia="en-US"/>
        </w:rPr>
        <w:t>Zholia</w:t>
      </w:r>
      <w:proofErr w:type="spellEnd"/>
      <w:r w:rsidRPr="34AF6714">
        <w:rPr>
          <w:rFonts w:ascii="Arial" w:hAnsi="Arial" w:cs="Arial"/>
          <w:sz w:val="21"/>
          <w:szCs w:val="21"/>
          <w:lang w:eastAsia="en-US"/>
        </w:rPr>
        <w:t xml:space="preserve"> Parsi, and Manizha Seddiqi, between September and November 2023. These four </w:t>
      </w:r>
      <w:r w:rsidR="00067221">
        <w:rPr>
          <w:rFonts w:ascii="Arial" w:hAnsi="Arial" w:cs="Arial"/>
          <w:sz w:val="21"/>
          <w:szCs w:val="21"/>
          <w:lang w:eastAsia="en-US"/>
        </w:rPr>
        <w:t>WHRDs</w:t>
      </w:r>
      <w:r w:rsidRPr="34AF6714">
        <w:rPr>
          <w:rFonts w:ascii="Arial" w:hAnsi="Arial" w:cs="Arial"/>
          <w:sz w:val="21"/>
          <w:szCs w:val="21"/>
          <w:lang w:eastAsia="en-US"/>
        </w:rPr>
        <w:t xml:space="preserve"> did not ha</w:t>
      </w:r>
      <w:r w:rsidR="5266866F" w:rsidRPr="34AF6714">
        <w:rPr>
          <w:rFonts w:ascii="Arial" w:hAnsi="Arial" w:cs="Arial"/>
          <w:sz w:val="21"/>
          <w:szCs w:val="21"/>
          <w:lang w:eastAsia="en-US"/>
        </w:rPr>
        <w:t>ve</w:t>
      </w:r>
      <w:r w:rsidRPr="34AF6714">
        <w:rPr>
          <w:rFonts w:ascii="Arial" w:hAnsi="Arial" w:cs="Arial"/>
          <w:sz w:val="21"/>
          <w:szCs w:val="21"/>
          <w:lang w:eastAsia="en-US"/>
        </w:rPr>
        <w:t xml:space="preserve"> access to lawyers or regular family visits while in detention and </w:t>
      </w:r>
      <w:r w:rsidR="098D570A" w:rsidRPr="34AF6714">
        <w:rPr>
          <w:rFonts w:ascii="Arial" w:hAnsi="Arial" w:cs="Arial"/>
          <w:sz w:val="21"/>
          <w:szCs w:val="21"/>
          <w:lang w:eastAsia="en-US"/>
        </w:rPr>
        <w:t xml:space="preserve">were </w:t>
      </w:r>
      <w:r w:rsidRPr="34AF6714">
        <w:rPr>
          <w:rFonts w:ascii="Arial" w:hAnsi="Arial" w:cs="Arial"/>
          <w:sz w:val="21"/>
          <w:szCs w:val="21"/>
          <w:lang w:eastAsia="en-US"/>
        </w:rPr>
        <w:t>at risk of torture and other forms of ill-treatment. They ha</w:t>
      </w:r>
      <w:r w:rsidR="465EF028" w:rsidRPr="34AF6714">
        <w:rPr>
          <w:rFonts w:ascii="Arial" w:hAnsi="Arial" w:cs="Arial"/>
          <w:sz w:val="21"/>
          <w:szCs w:val="21"/>
          <w:lang w:eastAsia="en-US"/>
        </w:rPr>
        <w:t>d</w:t>
      </w:r>
      <w:r w:rsidRPr="34AF6714">
        <w:rPr>
          <w:rFonts w:ascii="Arial" w:hAnsi="Arial" w:cs="Arial"/>
          <w:sz w:val="21"/>
          <w:szCs w:val="21"/>
          <w:lang w:eastAsia="en-US"/>
        </w:rPr>
        <w:t xml:space="preserve"> not been charged with any offences. Neda and </w:t>
      </w:r>
      <w:proofErr w:type="spellStart"/>
      <w:r w:rsidRPr="34AF6714">
        <w:rPr>
          <w:rFonts w:ascii="Arial" w:hAnsi="Arial" w:cs="Arial"/>
          <w:sz w:val="21"/>
          <w:szCs w:val="21"/>
          <w:lang w:eastAsia="en-US"/>
        </w:rPr>
        <w:t>Zholia’s</w:t>
      </w:r>
      <w:proofErr w:type="spellEnd"/>
      <w:r w:rsidRPr="34AF6714">
        <w:rPr>
          <w:rFonts w:ascii="Arial" w:hAnsi="Arial" w:cs="Arial"/>
          <w:sz w:val="21"/>
          <w:szCs w:val="21"/>
          <w:lang w:eastAsia="en-US"/>
        </w:rPr>
        <w:t xml:space="preserve"> family members were also arrested. </w:t>
      </w:r>
    </w:p>
    <w:p w14:paraId="17AC828B" w14:textId="24CD3ABD" w:rsidR="5F94AEA3" w:rsidRDefault="5F94AEA3" w:rsidP="34AF6714">
      <w:pPr>
        <w:spacing w:line="259" w:lineRule="auto"/>
        <w:rPr>
          <w:rFonts w:ascii="Arial" w:hAnsi="Arial" w:cs="Arial"/>
          <w:sz w:val="21"/>
          <w:szCs w:val="21"/>
          <w:lang w:eastAsia="en-US"/>
        </w:rPr>
      </w:pPr>
      <w:r w:rsidRPr="34AF6714">
        <w:rPr>
          <w:rFonts w:ascii="Arial" w:hAnsi="Arial" w:cs="Arial"/>
          <w:sz w:val="21"/>
          <w:szCs w:val="21"/>
          <w:lang w:eastAsia="en-US"/>
        </w:rPr>
        <w:t xml:space="preserve"> </w:t>
      </w:r>
    </w:p>
    <w:p w14:paraId="7CD135E6" w14:textId="0B55EFA4" w:rsidR="5F94AEA3" w:rsidRDefault="5F94AEA3" w:rsidP="34AF6714">
      <w:pPr>
        <w:spacing w:line="259" w:lineRule="auto"/>
        <w:rPr>
          <w:rFonts w:ascii="Arial" w:hAnsi="Arial" w:cs="Arial"/>
          <w:sz w:val="21"/>
          <w:szCs w:val="21"/>
          <w:lang w:eastAsia="en-US"/>
        </w:rPr>
      </w:pPr>
      <w:r w:rsidRPr="34AF6714">
        <w:rPr>
          <w:rFonts w:ascii="Arial" w:hAnsi="Arial" w:cs="Arial"/>
          <w:sz w:val="21"/>
          <w:szCs w:val="21"/>
          <w:lang w:eastAsia="en-US"/>
        </w:rPr>
        <w:t xml:space="preserve">From </w:t>
      </w:r>
      <w:r w:rsidR="5DD61E85" w:rsidRPr="34AF6714">
        <w:rPr>
          <w:rFonts w:ascii="Arial" w:hAnsi="Arial" w:cs="Arial"/>
          <w:sz w:val="21"/>
          <w:szCs w:val="21"/>
          <w:lang w:eastAsia="en-US"/>
        </w:rPr>
        <w:t>November 2</w:t>
      </w:r>
      <w:r w:rsidR="1749681F" w:rsidRPr="34AF6714">
        <w:rPr>
          <w:rFonts w:ascii="Arial" w:hAnsi="Arial" w:cs="Arial"/>
          <w:sz w:val="21"/>
          <w:szCs w:val="21"/>
          <w:lang w:eastAsia="en-US"/>
        </w:rPr>
        <w:t>023</w:t>
      </w:r>
      <w:r w:rsidRPr="34AF6714">
        <w:rPr>
          <w:rFonts w:ascii="Arial" w:hAnsi="Arial" w:cs="Arial"/>
          <w:sz w:val="21"/>
          <w:szCs w:val="21"/>
          <w:lang w:eastAsia="en-US"/>
        </w:rPr>
        <w:t xml:space="preserve"> we campaigned extensively for </w:t>
      </w:r>
      <w:r w:rsidR="53E298DA" w:rsidRPr="34AF6714">
        <w:rPr>
          <w:rFonts w:ascii="Arial" w:hAnsi="Arial" w:cs="Arial"/>
          <w:sz w:val="21"/>
          <w:szCs w:val="21"/>
          <w:lang w:eastAsia="en-US"/>
        </w:rPr>
        <w:t>the r</w:t>
      </w:r>
      <w:r w:rsidRPr="34AF6714">
        <w:rPr>
          <w:rFonts w:ascii="Arial" w:hAnsi="Arial" w:cs="Arial"/>
          <w:sz w:val="21"/>
          <w:szCs w:val="21"/>
          <w:lang w:eastAsia="en-US"/>
        </w:rPr>
        <w:t xml:space="preserve">elease </w:t>
      </w:r>
      <w:r w:rsidR="611AFC1F" w:rsidRPr="34AF6714">
        <w:rPr>
          <w:rFonts w:ascii="Arial" w:hAnsi="Arial" w:cs="Arial"/>
          <w:sz w:val="21"/>
          <w:szCs w:val="21"/>
          <w:lang w:eastAsia="en-US"/>
        </w:rPr>
        <w:t xml:space="preserve">of these women human rights defenders </w:t>
      </w:r>
      <w:r w:rsidRPr="34AF6714">
        <w:rPr>
          <w:rFonts w:ascii="Arial" w:hAnsi="Arial" w:cs="Arial"/>
          <w:sz w:val="21"/>
          <w:szCs w:val="21"/>
          <w:lang w:eastAsia="en-US"/>
        </w:rPr>
        <w:t xml:space="preserve">in various ways. </w:t>
      </w:r>
      <w:r w:rsidR="00665581" w:rsidRPr="34AF6714">
        <w:rPr>
          <w:rFonts w:ascii="Arial" w:hAnsi="Arial" w:cs="Arial"/>
          <w:sz w:val="21"/>
          <w:szCs w:val="21"/>
          <w:lang w:eastAsia="en-US"/>
        </w:rPr>
        <w:t xml:space="preserve">These </w:t>
      </w:r>
      <w:r w:rsidR="00665581">
        <w:rPr>
          <w:rFonts w:ascii="Arial" w:hAnsi="Arial" w:cs="Arial"/>
          <w:sz w:val="21"/>
          <w:szCs w:val="21"/>
          <w:lang w:eastAsia="en-US"/>
        </w:rPr>
        <w:t xml:space="preserve">efforts </w:t>
      </w:r>
      <w:r w:rsidR="00665581" w:rsidRPr="34AF6714">
        <w:rPr>
          <w:rFonts w:ascii="Arial" w:hAnsi="Arial" w:cs="Arial"/>
          <w:sz w:val="21"/>
          <w:szCs w:val="21"/>
          <w:lang w:eastAsia="en-US"/>
        </w:rPr>
        <w:t xml:space="preserve">included </w:t>
      </w:r>
      <w:r w:rsidR="00665581">
        <w:rPr>
          <w:rFonts w:ascii="Arial" w:hAnsi="Arial" w:cs="Arial"/>
          <w:sz w:val="21"/>
          <w:szCs w:val="21"/>
          <w:lang w:eastAsia="en-US"/>
        </w:rPr>
        <w:t xml:space="preserve">sending </w:t>
      </w:r>
      <w:r w:rsidR="00665581" w:rsidRPr="34AF6714">
        <w:rPr>
          <w:rFonts w:ascii="Arial" w:hAnsi="Arial" w:cs="Arial"/>
          <w:sz w:val="21"/>
          <w:szCs w:val="21"/>
          <w:lang w:eastAsia="en-US"/>
        </w:rPr>
        <w:t xml:space="preserve">individual and group letters to the Taliban’s General Directorate of Intelligence and </w:t>
      </w:r>
      <w:r w:rsidR="00665581">
        <w:rPr>
          <w:rFonts w:ascii="Arial" w:hAnsi="Arial" w:cs="Arial"/>
          <w:sz w:val="21"/>
          <w:szCs w:val="21"/>
          <w:lang w:eastAsia="en-US"/>
        </w:rPr>
        <w:t xml:space="preserve">promoting their </w:t>
      </w:r>
      <w:r w:rsidR="00E15BBE">
        <w:rPr>
          <w:rFonts w:ascii="Arial" w:hAnsi="Arial" w:cs="Arial"/>
          <w:sz w:val="21"/>
          <w:szCs w:val="21"/>
          <w:lang w:eastAsia="en-US"/>
        </w:rPr>
        <w:t>U</w:t>
      </w:r>
      <w:r w:rsidR="00665581">
        <w:rPr>
          <w:rFonts w:ascii="Arial" w:hAnsi="Arial" w:cs="Arial"/>
          <w:sz w:val="21"/>
          <w:szCs w:val="21"/>
          <w:lang w:eastAsia="en-US"/>
        </w:rPr>
        <w:t xml:space="preserve">rgent </w:t>
      </w:r>
      <w:r w:rsidR="00E15BBE">
        <w:rPr>
          <w:rFonts w:ascii="Arial" w:hAnsi="Arial" w:cs="Arial"/>
          <w:sz w:val="21"/>
          <w:szCs w:val="21"/>
          <w:lang w:eastAsia="en-US"/>
        </w:rPr>
        <w:t>A</w:t>
      </w:r>
      <w:r w:rsidR="00665581">
        <w:rPr>
          <w:rFonts w:ascii="Arial" w:hAnsi="Arial" w:cs="Arial"/>
          <w:sz w:val="21"/>
          <w:szCs w:val="21"/>
          <w:lang w:eastAsia="en-US"/>
        </w:rPr>
        <w:t xml:space="preserve">ction </w:t>
      </w:r>
      <w:r w:rsidR="00665581" w:rsidRPr="34AF6714">
        <w:rPr>
          <w:rFonts w:ascii="Arial" w:hAnsi="Arial" w:cs="Arial"/>
          <w:sz w:val="21"/>
          <w:szCs w:val="21"/>
          <w:lang w:eastAsia="en-US"/>
        </w:rPr>
        <w:t>on social media platforms</w:t>
      </w:r>
      <w:r w:rsidR="00665581">
        <w:rPr>
          <w:rFonts w:ascii="Arial" w:hAnsi="Arial" w:cs="Arial"/>
          <w:sz w:val="21"/>
          <w:szCs w:val="21"/>
          <w:lang w:eastAsia="en-US"/>
        </w:rPr>
        <w:t xml:space="preserve">. The aim was to raise </w:t>
      </w:r>
      <w:r w:rsidR="00665581" w:rsidRPr="34AF6714">
        <w:rPr>
          <w:rFonts w:ascii="Arial" w:hAnsi="Arial" w:cs="Arial"/>
          <w:sz w:val="21"/>
          <w:szCs w:val="21"/>
          <w:lang w:eastAsia="en-US"/>
        </w:rPr>
        <w:t>question</w:t>
      </w:r>
      <w:r w:rsidR="00665581">
        <w:rPr>
          <w:rFonts w:ascii="Arial" w:hAnsi="Arial" w:cs="Arial"/>
          <w:sz w:val="21"/>
          <w:szCs w:val="21"/>
          <w:lang w:eastAsia="en-US"/>
        </w:rPr>
        <w:t>s about</w:t>
      </w:r>
      <w:r w:rsidR="00665581" w:rsidRPr="34AF6714">
        <w:rPr>
          <w:rFonts w:ascii="Arial" w:hAnsi="Arial" w:cs="Arial"/>
          <w:sz w:val="21"/>
          <w:szCs w:val="21"/>
          <w:lang w:eastAsia="en-US"/>
        </w:rPr>
        <w:t xml:space="preserve"> the Taliban’s unlawful arrest, the </w:t>
      </w:r>
      <w:r w:rsidR="00665581">
        <w:rPr>
          <w:rFonts w:ascii="Arial" w:hAnsi="Arial" w:cs="Arial"/>
          <w:sz w:val="21"/>
          <w:szCs w:val="21"/>
          <w:lang w:eastAsia="en-US"/>
        </w:rPr>
        <w:t xml:space="preserve">absence </w:t>
      </w:r>
      <w:r w:rsidR="00665581" w:rsidRPr="34AF6714">
        <w:rPr>
          <w:rFonts w:ascii="Arial" w:hAnsi="Arial" w:cs="Arial"/>
          <w:sz w:val="21"/>
          <w:szCs w:val="21"/>
          <w:lang w:eastAsia="en-US"/>
        </w:rPr>
        <w:t xml:space="preserve">of due process in their cases, and the </w:t>
      </w:r>
      <w:r w:rsidR="00665581">
        <w:rPr>
          <w:rFonts w:ascii="Arial" w:hAnsi="Arial" w:cs="Arial"/>
          <w:sz w:val="21"/>
          <w:szCs w:val="21"/>
          <w:lang w:eastAsia="en-US"/>
        </w:rPr>
        <w:t>ongoing violation</w:t>
      </w:r>
      <w:r w:rsidR="00665581" w:rsidRPr="34AF6714">
        <w:rPr>
          <w:rFonts w:ascii="Arial" w:hAnsi="Arial" w:cs="Arial"/>
          <w:sz w:val="21"/>
          <w:szCs w:val="21"/>
          <w:lang w:eastAsia="en-US"/>
        </w:rPr>
        <w:t xml:space="preserve"> of these WHRDs</w:t>
      </w:r>
      <w:r w:rsidR="00665581">
        <w:rPr>
          <w:rFonts w:ascii="Arial" w:hAnsi="Arial" w:cs="Arial"/>
          <w:sz w:val="21"/>
          <w:szCs w:val="21"/>
          <w:lang w:eastAsia="en-US"/>
        </w:rPr>
        <w:t>’</w:t>
      </w:r>
      <w:r w:rsidR="00665581" w:rsidRPr="34AF6714">
        <w:rPr>
          <w:rFonts w:ascii="Arial" w:hAnsi="Arial" w:cs="Arial"/>
          <w:sz w:val="21"/>
          <w:szCs w:val="21"/>
          <w:lang w:eastAsia="en-US"/>
        </w:rPr>
        <w:t xml:space="preserve"> right to freedom. </w:t>
      </w:r>
      <w:r w:rsidRPr="34AF6714">
        <w:rPr>
          <w:rFonts w:ascii="Arial" w:hAnsi="Arial" w:cs="Arial"/>
          <w:sz w:val="21"/>
          <w:szCs w:val="21"/>
          <w:lang w:eastAsia="en-US"/>
        </w:rPr>
        <w:t xml:space="preserve">Throughout this period, </w:t>
      </w:r>
      <w:r w:rsidR="3AECA0AC" w:rsidRPr="34AF6714">
        <w:rPr>
          <w:rFonts w:ascii="Arial" w:hAnsi="Arial" w:cs="Arial"/>
          <w:sz w:val="21"/>
          <w:szCs w:val="21"/>
          <w:lang w:eastAsia="en-US"/>
        </w:rPr>
        <w:t xml:space="preserve">their </w:t>
      </w:r>
      <w:r w:rsidRPr="34AF6714">
        <w:rPr>
          <w:rFonts w:ascii="Arial" w:hAnsi="Arial" w:cs="Arial"/>
          <w:sz w:val="21"/>
          <w:szCs w:val="21"/>
          <w:lang w:eastAsia="en-US"/>
        </w:rPr>
        <w:t>family member</w:t>
      </w:r>
      <w:r w:rsidR="517624DD" w:rsidRPr="34AF6714">
        <w:rPr>
          <w:rFonts w:ascii="Arial" w:hAnsi="Arial" w:cs="Arial"/>
          <w:sz w:val="21"/>
          <w:szCs w:val="21"/>
          <w:lang w:eastAsia="en-US"/>
        </w:rPr>
        <w:t>s</w:t>
      </w:r>
      <w:r w:rsidRPr="34AF6714">
        <w:rPr>
          <w:rFonts w:ascii="Arial" w:hAnsi="Arial" w:cs="Arial"/>
          <w:sz w:val="21"/>
          <w:szCs w:val="21"/>
          <w:lang w:eastAsia="en-US"/>
        </w:rPr>
        <w:t xml:space="preserve">, who </w:t>
      </w:r>
      <w:r w:rsidR="53EB6E8F" w:rsidRPr="34AF6714">
        <w:rPr>
          <w:rFonts w:ascii="Arial" w:hAnsi="Arial" w:cs="Arial"/>
          <w:sz w:val="21"/>
          <w:szCs w:val="21"/>
          <w:lang w:eastAsia="en-US"/>
        </w:rPr>
        <w:t xml:space="preserve">are </w:t>
      </w:r>
      <w:r w:rsidRPr="34AF6714">
        <w:rPr>
          <w:rFonts w:ascii="Arial" w:hAnsi="Arial" w:cs="Arial"/>
          <w:sz w:val="21"/>
          <w:szCs w:val="21"/>
          <w:lang w:eastAsia="en-US"/>
        </w:rPr>
        <w:t xml:space="preserve">currently residing outside Afghanistan, provided us with regular updates regarding the family’s prison visits to </w:t>
      </w:r>
      <w:r w:rsidR="4279DFA0" w:rsidRPr="34AF6714">
        <w:rPr>
          <w:rFonts w:ascii="Arial" w:hAnsi="Arial" w:cs="Arial"/>
          <w:sz w:val="21"/>
          <w:szCs w:val="21"/>
          <w:lang w:eastAsia="en-US"/>
        </w:rPr>
        <w:t xml:space="preserve">these WHRDs </w:t>
      </w:r>
      <w:r w:rsidRPr="34AF6714">
        <w:rPr>
          <w:rFonts w:ascii="Arial" w:hAnsi="Arial" w:cs="Arial"/>
          <w:sz w:val="21"/>
          <w:szCs w:val="21"/>
          <w:lang w:eastAsia="en-US"/>
        </w:rPr>
        <w:t xml:space="preserve">and underscored the need for sustained actions for </w:t>
      </w:r>
      <w:r w:rsidR="46BFDB05" w:rsidRPr="34AF6714">
        <w:rPr>
          <w:rFonts w:ascii="Arial" w:hAnsi="Arial" w:cs="Arial"/>
          <w:sz w:val="21"/>
          <w:szCs w:val="21"/>
          <w:lang w:eastAsia="en-US"/>
        </w:rPr>
        <w:t xml:space="preserve">their </w:t>
      </w:r>
      <w:r w:rsidRPr="34AF6714">
        <w:rPr>
          <w:rFonts w:ascii="Arial" w:hAnsi="Arial" w:cs="Arial"/>
          <w:sz w:val="21"/>
          <w:szCs w:val="21"/>
          <w:lang w:eastAsia="en-US"/>
        </w:rPr>
        <w:t xml:space="preserve">release. </w:t>
      </w:r>
      <w:r w:rsidR="0EE42E22" w:rsidRPr="34AF6714">
        <w:rPr>
          <w:rFonts w:ascii="Arial" w:hAnsi="Arial" w:cs="Arial"/>
          <w:sz w:val="21"/>
          <w:szCs w:val="21"/>
          <w:lang w:eastAsia="en-US"/>
        </w:rPr>
        <w:t>The</w:t>
      </w:r>
      <w:r w:rsidRPr="34AF6714">
        <w:rPr>
          <w:rFonts w:ascii="Arial" w:hAnsi="Arial" w:cs="Arial"/>
          <w:sz w:val="21"/>
          <w:szCs w:val="21"/>
          <w:lang w:eastAsia="en-US"/>
        </w:rPr>
        <w:t xml:space="preserve"> family </w:t>
      </w:r>
      <w:r w:rsidR="1A6EC5B3" w:rsidRPr="34AF6714">
        <w:rPr>
          <w:rFonts w:ascii="Arial" w:hAnsi="Arial" w:cs="Arial"/>
          <w:sz w:val="21"/>
          <w:szCs w:val="21"/>
          <w:lang w:eastAsia="en-US"/>
        </w:rPr>
        <w:t xml:space="preserve">members </w:t>
      </w:r>
      <w:r w:rsidRPr="34AF6714">
        <w:rPr>
          <w:rFonts w:ascii="Arial" w:hAnsi="Arial" w:cs="Arial"/>
          <w:sz w:val="21"/>
          <w:szCs w:val="21"/>
          <w:lang w:eastAsia="en-US"/>
        </w:rPr>
        <w:t>perceived these efforts as exerting strong pressure on the Taliban</w:t>
      </w:r>
      <w:r w:rsidR="00364E80">
        <w:rPr>
          <w:rFonts w:ascii="Arial" w:hAnsi="Arial" w:cs="Arial"/>
          <w:sz w:val="21"/>
          <w:szCs w:val="21"/>
          <w:lang w:eastAsia="en-US"/>
        </w:rPr>
        <w:t>,</w:t>
      </w:r>
      <w:r w:rsidR="24B3D47D" w:rsidRPr="34AF6714">
        <w:rPr>
          <w:rFonts w:ascii="Arial" w:hAnsi="Arial" w:cs="Arial"/>
          <w:sz w:val="21"/>
          <w:szCs w:val="21"/>
          <w:lang w:eastAsia="en-US"/>
        </w:rPr>
        <w:t xml:space="preserve"> and </w:t>
      </w:r>
      <w:r w:rsidR="00364E80">
        <w:rPr>
          <w:rFonts w:ascii="Arial" w:hAnsi="Arial" w:cs="Arial"/>
          <w:sz w:val="21"/>
          <w:szCs w:val="21"/>
          <w:lang w:eastAsia="en-US"/>
        </w:rPr>
        <w:t xml:space="preserve">that </w:t>
      </w:r>
      <w:r w:rsidR="24B3D47D" w:rsidRPr="34AF6714">
        <w:rPr>
          <w:rFonts w:ascii="Arial" w:hAnsi="Arial" w:cs="Arial"/>
          <w:sz w:val="21"/>
          <w:szCs w:val="21"/>
          <w:lang w:eastAsia="en-US"/>
        </w:rPr>
        <w:t>their</w:t>
      </w:r>
      <w:r w:rsidRPr="34AF6714">
        <w:rPr>
          <w:rFonts w:ascii="Arial" w:hAnsi="Arial" w:cs="Arial"/>
          <w:sz w:val="21"/>
          <w:szCs w:val="21"/>
          <w:lang w:eastAsia="en-US"/>
        </w:rPr>
        <w:t xml:space="preserve"> release would not have been possible without the sustained pressure created through our campaigning. </w:t>
      </w:r>
    </w:p>
    <w:p w14:paraId="1DCDE6B6" w14:textId="6462011C" w:rsidR="5F94AEA3" w:rsidRDefault="5F94AEA3" w:rsidP="34AF6714">
      <w:pPr>
        <w:spacing w:line="259" w:lineRule="auto"/>
        <w:rPr>
          <w:rFonts w:ascii="Arial" w:hAnsi="Arial" w:cs="Arial"/>
          <w:sz w:val="21"/>
          <w:szCs w:val="21"/>
          <w:lang w:eastAsia="en-US"/>
        </w:rPr>
      </w:pPr>
      <w:r w:rsidRPr="34AF6714">
        <w:rPr>
          <w:rFonts w:ascii="Arial" w:hAnsi="Arial" w:cs="Arial"/>
          <w:sz w:val="21"/>
          <w:szCs w:val="21"/>
          <w:lang w:eastAsia="en-US"/>
        </w:rPr>
        <w:t xml:space="preserve"> </w:t>
      </w:r>
    </w:p>
    <w:p w14:paraId="2A8A10F6" w14:textId="5EFE9755" w:rsidR="50E0E270" w:rsidRDefault="50E0E270" w:rsidP="34AF6714">
      <w:pPr>
        <w:spacing w:line="259" w:lineRule="auto"/>
        <w:rPr>
          <w:rFonts w:ascii="Arial" w:hAnsi="Arial" w:cs="Arial"/>
          <w:sz w:val="21"/>
          <w:szCs w:val="21"/>
          <w:lang w:eastAsia="en-US"/>
        </w:rPr>
      </w:pPr>
      <w:r w:rsidRPr="34AF6714">
        <w:rPr>
          <w:rFonts w:ascii="Arial" w:hAnsi="Arial" w:cs="Arial"/>
          <w:sz w:val="21"/>
          <w:szCs w:val="21"/>
          <w:lang w:eastAsia="en-US"/>
        </w:rPr>
        <w:t xml:space="preserve">These four WHRDs and protestors were released on different dates between December 2023 to April 2024. </w:t>
      </w:r>
      <w:proofErr w:type="spellStart"/>
      <w:r w:rsidRPr="34AF6714">
        <w:rPr>
          <w:rFonts w:ascii="Arial" w:hAnsi="Arial" w:cs="Arial"/>
          <w:sz w:val="21"/>
          <w:szCs w:val="21"/>
          <w:lang w:eastAsia="en-US"/>
        </w:rPr>
        <w:t>Zholia</w:t>
      </w:r>
      <w:proofErr w:type="spellEnd"/>
      <w:r w:rsidRPr="34AF6714">
        <w:rPr>
          <w:rFonts w:ascii="Arial" w:hAnsi="Arial" w:cs="Arial"/>
          <w:sz w:val="21"/>
          <w:szCs w:val="21"/>
          <w:lang w:eastAsia="en-US"/>
        </w:rPr>
        <w:t xml:space="preserve"> Parsi was released on 18 December 2023, Neda Parwani on 14 December 2023, Parisa Azada on 27 December 2023</w:t>
      </w:r>
      <w:r w:rsidR="00E56499">
        <w:rPr>
          <w:rFonts w:ascii="Arial" w:hAnsi="Arial" w:cs="Arial"/>
          <w:sz w:val="21"/>
          <w:szCs w:val="21"/>
          <w:lang w:eastAsia="en-US"/>
        </w:rPr>
        <w:t>,</w:t>
      </w:r>
      <w:r w:rsidRPr="34AF6714">
        <w:rPr>
          <w:rFonts w:ascii="Arial" w:hAnsi="Arial" w:cs="Arial"/>
          <w:sz w:val="21"/>
          <w:szCs w:val="21"/>
          <w:lang w:eastAsia="en-US"/>
        </w:rPr>
        <w:t xml:space="preserve"> and Manizha S</w:t>
      </w:r>
      <w:r w:rsidR="009D6054">
        <w:rPr>
          <w:rFonts w:ascii="Arial" w:hAnsi="Arial" w:cs="Arial"/>
          <w:sz w:val="21"/>
          <w:szCs w:val="21"/>
          <w:lang w:eastAsia="en-US"/>
        </w:rPr>
        <w:t>e</w:t>
      </w:r>
      <w:r w:rsidRPr="34AF6714">
        <w:rPr>
          <w:rFonts w:ascii="Arial" w:hAnsi="Arial" w:cs="Arial"/>
          <w:sz w:val="21"/>
          <w:szCs w:val="21"/>
          <w:lang w:eastAsia="en-US"/>
        </w:rPr>
        <w:t>ddiqi on 7 April 2024</w:t>
      </w:r>
      <w:r w:rsidR="1D4BE46C" w:rsidRPr="34AF6714">
        <w:rPr>
          <w:rFonts w:ascii="Arial" w:hAnsi="Arial" w:cs="Arial"/>
          <w:sz w:val="21"/>
          <w:szCs w:val="21"/>
          <w:lang w:eastAsia="en-US"/>
        </w:rPr>
        <w:t xml:space="preserve">. They are currently residing in Afghanistan with their immediate family members. </w:t>
      </w:r>
    </w:p>
    <w:p w14:paraId="5DD6597A" w14:textId="21B6DE01" w:rsidR="5F94AEA3" w:rsidRDefault="5F94AEA3" w:rsidP="34AF6714">
      <w:pPr>
        <w:spacing w:line="259" w:lineRule="auto"/>
        <w:rPr>
          <w:rFonts w:ascii="Arial" w:hAnsi="Arial" w:cs="Arial"/>
          <w:sz w:val="21"/>
          <w:szCs w:val="21"/>
          <w:lang w:eastAsia="en-US"/>
        </w:rPr>
      </w:pPr>
      <w:r w:rsidRPr="34AF6714">
        <w:rPr>
          <w:rFonts w:ascii="Arial" w:hAnsi="Arial" w:cs="Arial"/>
          <w:sz w:val="21"/>
          <w:szCs w:val="21"/>
          <w:lang w:eastAsia="en-US"/>
        </w:rPr>
        <w:t xml:space="preserve"> </w:t>
      </w:r>
    </w:p>
    <w:p w14:paraId="26033EB7" w14:textId="261AF67F" w:rsidR="1A630A57" w:rsidRDefault="1A630A57" w:rsidP="34AF6714">
      <w:pPr>
        <w:spacing w:line="259" w:lineRule="auto"/>
        <w:rPr>
          <w:rFonts w:ascii="Arial" w:hAnsi="Arial" w:cs="Arial"/>
          <w:sz w:val="21"/>
          <w:szCs w:val="21"/>
          <w:lang w:eastAsia="en-US"/>
        </w:rPr>
      </w:pPr>
      <w:r w:rsidRPr="34AF6714">
        <w:rPr>
          <w:rFonts w:ascii="Arial" w:hAnsi="Arial" w:cs="Arial"/>
          <w:sz w:val="21"/>
          <w:szCs w:val="21"/>
          <w:lang w:eastAsia="en-US"/>
        </w:rPr>
        <w:t>Since taking control of Kabul in August 2021, the Taliban de facto authorities have increasingly violated the rights of women and girls, prohibiting their political participation and involvement in public life. The policies adopted by the Taliban de facto authorities have curtailed the rights to freedom of expression, association, peaceful assembly, as well as the rights to equality and non-discrimination. Despite this, women have led peaceful protests against the Taliban in various Afghan cities, including Kabul, Faizabad, Herat, and Mazar-</w:t>
      </w:r>
      <w:proofErr w:type="spellStart"/>
      <w:r w:rsidRPr="34AF6714">
        <w:rPr>
          <w:rFonts w:ascii="Arial" w:hAnsi="Arial" w:cs="Arial"/>
          <w:sz w:val="21"/>
          <w:szCs w:val="21"/>
          <w:lang w:eastAsia="en-US"/>
        </w:rPr>
        <w:t>i</w:t>
      </w:r>
      <w:proofErr w:type="spellEnd"/>
      <w:r w:rsidRPr="34AF6714">
        <w:rPr>
          <w:rFonts w:ascii="Arial" w:hAnsi="Arial" w:cs="Arial"/>
          <w:sz w:val="21"/>
          <w:szCs w:val="21"/>
          <w:lang w:eastAsia="en-US"/>
        </w:rPr>
        <w:t>-Sharif</w:t>
      </w:r>
      <w:r w:rsidR="00A14C12">
        <w:rPr>
          <w:rFonts w:ascii="Arial" w:hAnsi="Arial" w:cs="Arial"/>
          <w:sz w:val="21"/>
          <w:szCs w:val="21"/>
          <w:lang w:eastAsia="en-US"/>
        </w:rPr>
        <w:t>.</w:t>
      </w:r>
    </w:p>
    <w:p w14:paraId="211CB933" w14:textId="52C1758D" w:rsidR="5F94AEA3" w:rsidRDefault="5F94AEA3" w:rsidP="34AF6714">
      <w:pPr>
        <w:spacing w:line="259" w:lineRule="auto"/>
        <w:rPr>
          <w:rFonts w:ascii="Arial" w:hAnsi="Arial" w:cs="Arial"/>
          <w:sz w:val="21"/>
          <w:szCs w:val="21"/>
          <w:lang w:eastAsia="en-US"/>
        </w:rPr>
      </w:pPr>
      <w:r w:rsidRPr="34AF6714">
        <w:rPr>
          <w:rFonts w:ascii="Arial" w:hAnsi="Arial" w:cs="Arial"/>
          <w:sz w:val="21"/>
          <w:szCs w:val="21"/>
          <w:lang w:eastAsia="en-US"/>
        </w:rPr>
        <w:t xml:space="preserve"> </w:t>
      </w:r>
    </w:p>
    <w:p w14:paraId="68400DA1" w14:textId="32394588" w:rsidR="34AF6714" w:rsidRDefault="34AF6714" w:rsidP="34AF6714">
      <w:pPr>
        <w:spacing w:line="259" w:lineRule="auto"/>
        <w:rPr>
          <w:rFonts w:ascii="Arial" w:hAnsi="Arial" w:cs="Arial"/>
          <w:sz w:val="21"/>
          <w:szCs w:val="21"/>
          <w:lang w:eastAsia="en-US"/>
        </w:rPr>
      </w:pPr>
    </w:p>
    <w:p w14:paraId="79C79704" w14:textId="33A167C9" w:rsidR="001539CA" w:rsidRPr="008F0446" w:rsidRDefault="001539CA" w:rsidP="34AF6714">
      <w:pPr>
        <w:rPr>
          <w:rFonts w:ascii="Arial" w:hAnsi="Arial" w:cs="Arial"/>
          <w:sz w:val="21"/>
          <w:szCs w:val="21"/>
          <w:lang w:eastAsia="en-US"/>
        </w:rPr>
      </w:pPr>
    </w:p>
    <w:p w14:paraId="78F9721B" w14:textId="77777777" w:rsidR="001539CA" w:rsidRPr="008F0446" w:rsidRDefault="001539CA" w:rsidP="34AF6714">
      <w:pPr>
        <w:rPr>
          <w:rFonts w:ascii="Arial" w:hAnsi="Arial" w:cs="Arial"/>
          <w:b/>
          <w:bCs/>
          <w:sz w:val="21"/>
          <w:szCs w:val="21"/>
        </w:rPr>
      </w:pPr>
    </w:p>
    <w:p w14:paraId="149B672E" w14:textId="78904583" w:rsidR="001539CA" w:rsidRPr="00BC7E89" w:rsidRDefault="001539CA" w:rsidP="34AF6714">
      <w:pPr>
        <w:rPr>
          <w:rFonts w:ascii="Arial" w:hAnsi="Arial" w:cs="Arial"/>
          <w:sz w:val="21"/>
          <w:szCs w:val="21"/>
          <w:lang w:eastAsia="en-US"/>
        </w:rPr>
      </w:pPr>
      <w:r w:rsidRPr="34AF6714">
        <w:rPr>
          <w:rFonts w:ascii="Arial" w:hAnsi="Arial" w:cs="Arial"/>
          <w:b/>
          <w:bCs/>
          <w:sz w:val="21"/>
          <w:szCs w:val="21"/>
        </w:rPr>
        <w:t xml:space="preserve">NAME AND PREFFERED PRONOUN: </w:t>
      </w:r>
      <w:proofErr w:type="spellStart"/>
      <w:r w:rsidR="00AD5248" w:rsidRPr="00AD5248">
        <w:rPr>
          <w:rFonts w:ascii="Arial" w:hAnsi="Arial" w:cs="Arial"/>
          <w:b/>
          <w:bCs/>
          <w:sz w:val="21"/>
          <w:szCs w:val="21"/>
        </w:rPr>
        <w:t>Zholia</w:t>
      </w:r>
      <w:proofErr w:type="spellEnd"/>
      <w:r w:rsidR="00AD5248" w:rsidRPr="00AD5248">
        <w:rPr>
          <w:rFonts w:ascii="Arial" w:hAnsi="Arial" w:cs="Arial"/>
          <w:b/>
          <w:bCs/>
          <w:sz w:val="21"/>
          <w:szCs w:val="21"/>
        </w:rPr>
        <w:t xml:space="preserve"> Parsi, Neda Parwani, Parisa Azada</w:t>
      </w:r>
      <w:r w:rsidR="00AD5248">
        <w:rPr>
          <w:rFonts w:ascii="Arial" w:hAnsi="Arial" w:cs="Arial"/>
          <w:b/>
          <w:bCs/>
          <w:sz w:val="21"/>
          <w:szCs w:val="21"/>
        </w:rPr>
        <w:t>,</w:t>
      </w:r>
      <w:r w:rsidR="00AD5248" w:rsidRPr="00AD5248">
        <w:rPr>
          <w:rFonts w:ascii="Arial" w:hAnsi="Arial" w:cs="Arial"/>
          <w:b/>
          <w:bCs/>
          <w:sz w:val="21"/>
          <w:szCs w:val="21"/>
        </w:rPr>
        <w:t xml:space="preserve"> and Manizha S</w:t>
      </w:r>
      <w:r w:rsidR="00A3175F">
        <w:rPr>
          <w:rFonts w:ascii="Arial" w:hAnsi="Arial" w:cs="Arial"/>
          <w:b/>
          <w:bCs/>
          <w:sz w:val="21"/>
          <w:szCs w:val="21"/>
        </w:rPr>
        <w:t>e</w:t>
      </w:r>
      <w:r w:rsidR="00AD5248" w:rsidRPr="00AD5248">
        <w:rPr>
          <w:rFonts w:ascii="Arial" w:hAnsi="Arial" w:cs="Arial"/>
          <w:b/>
          <w:bCs/>
          <w:sz w:val="21"/>
          <w:szCs w:val="21"/>
        </w:rPr>
        <w:t xml:space="preserve">ddiqi </w:t>
      </w:r>
      <w:r w:rsidRPr="00BC7E89">
        <w:rPr>
          <w:rFonts w:ascii="Arial" w:hAnsi="Arial" w:cs="Arial"/>
          <w:sz w:val="21"/>
          <w:szCs w:val="21"/>
          <w:lang w:eastAsia="en-US"/>
        </w:rPr>
        <w:t>(</w:t>
      </w:r>
      <w:r w:rsidR="00AD5248" w:rsidRPr="00BC7E89">
        <w:rPr>
          <w:rFonts w:ascii="Arial" w:hAnsi="Arial" w:cs="Arial"/>
          <w:sz w:val="21"/>
          <w:szCs w:val="21"/>
          <w:lang w:eastAsia="en-US"/>
        </w:rPr>
        <w:t>She/her as preferred pronoun</w:t>
      </w:r>
      <w:r w:rsidR="00B4711D" w:rsidRPr="00BC7E89">
        <w:rPr>
          <w:rFonts w:ascii="Arial" w:hAnsi="Arial" w:cs="Arial"/>
          <w:sz w:val="21"/>
          <w:szCs w:val="21"/>
          <w:lang w:eastAsia="en-US"/>
        </w:rPr>
        <w:t xml:space="preserve">s </w:t>
      </w:r>
      <w:r w:rsidR="00AD5248" w:rsidRPr="00BC7E89">
        <w:rPr>
          <w:rFonts w:ascii="Arial" w:hAnsi="Arial" w:cs="Arial"/>
          <w:sz w:val="21"/>
          <w:szCs w:val="21"/>
          <w:lang w:eastAsia="en-US"/>
        </w:rPr>
        <w:t>for each of them</w:t>
      </w:r>
      <w:r w:rsidRPr="00BC7E89">
        <w:rPr>
          <w:rFonts w:ascii="Arial" w:hAnsi="Arial" w:cs="Arial"/>
          <w:sz w:val="21"/>
          <w:szCs w:val="21"/>
          <w:lang w:eastAsia="en-US"/>
        </w:rPr>
        <w:t>)</w:t>
      </w:r>
    </w:p>
    <w:p w14:paraId="28D1FC72" w14:textId="36558184" w:rsidR="001539CA" w:rsidRDefault="001539CA" w:rsidP="34AF6714">
      <w:pPr>
        <w:rPr>
          <w:rFonts w:ascii="Arial" w:hAnsi="Arial" w:cs="Arial"/>
          <w:b/>
          <w:bCs/>
          <w:sz w:val="21"/>
          <w:szCs w:val="21"/>
        </w:rPr>
      </w:pPr>
    </w:p>
    <w:p w14:paraId="7880DC16" w14:textId="31FEC528" w:rsidR="00696A6A" w:rsidRDefault="00696A6A" w:rsidP="34AF6714">
      <w:pPr>
        <w:rPr>
          <w:rFonts w:ascii="Arial" w:hAnsi="Arial" w:cs="Arial"/>
          <w:b/>
          <w:bCs/>
          <w:sz w:val="21"/>
          <w:szCs w:val="21"/>
        </w:rPr>
      </w:pPr>
      <w:r w:rsidRPr="34AF6714">
        <w:rPr>
          <w:rFonts w:ascii="Arial" w:hAnsi="Arial" w:cs="Arial"/>
          <w:b/>
          <w:bCs/>
          <w:sz w:val="21"/>
          <w:szCs w:val="21"/>
        </w:rPr>
        <w:t>THIS IS THE</w:t>
      </w:r>
      <w:r w:rsidRPr="00AA04FE">
        <w:rPr>
          <w:rFonts w:ascii="Arial" w:hAnsi="Arial" w:cs="Arial"/>
          <w:b/>
          <w:bCs/>
          <w:sz w:val="21"/>
          <w:szCs w:val="21"/>
        </w:rPr>
        <w:t xml:space="preserve"> </w:t>
      </w:r>
      <w:r w:rsidR="00A268FA" w:rsidRPr="00AA04FE">
        <w:rPr>
          <w:rFonts w:ascii="Arial" w:hAnsi="Arial" w:cs="Arial"/>
          <w:b/>
          <w:bCs/>
          <w:sz w:val="21"/>
          <w:szCs w:val="21"/>
        </w:rPr>
        <w:t>THIRD</w:t>
      </w:r>
      <w:r w:rsidRPr="00AA04FE">
        <w:rPr>
          <w:rFonts w:ascii="Arial" w:hAnsi="Arial" w:cs="Arial"/>
          <w:b/>
          <w:bCs/>
          <w:sz w:val="21"/>
          <w:szCs w:val="21"/>
        </w:rPr>
        <w:t xml:space="preserve"> </w:t>
      </w:r>
      <w:r w:rsidRPr="00A268FA">
        <w:rPr>
          <w:rFonts w:ascii="Arial" w:hAnsi="Arial" w:cs="Arial"/>
          <w:b/>
          <w:bCs/>
          <w:sz w:val="21"/>
          <w:szCs w:val="21"/>
        </w:rPr>
        <w:t xml:space="preserve">AND FINAL OUTPUT FOR UA </w:t>
      </w:r>
      <w:r w:rsidR="00A268FA" w:rsidRPr="00AA04FE">
        <w:rPr>
          <w:rFonts w:ascii="Arial" w:hAnsi="Arial" w:cs="Arial"/>
          <w:b/>
          <w:bCs/>
          <w:sz w:val="21"/>
          <w:szCs w:val="21"/>
        </w:rPr>
        <w:t>112</w:t>
      </w:r>
      <w:r w:rsidRPr="00AA04FE">
        <w:rPr>
          <w:rFonts w:ascii="Arial" w:hAnsi="Arial" w:cs="Arial"/>
          <w:b/>
          <w:bCs/>
          <w:sz w:val="21"/>
          <w:szCs w:val="21"/>
        </w:rPr>
        <w:t>/</w:t>
      </w:r>
      <w:r w:rsidR="00A268FA" w:rsidRPr="00AA04FE">
        <w:rPr>
          <w:rFonts w:ascii="Arial" w:hAnsi="Arial" w:cs="Arial"/>
          <w:b/>
          <w:bCs/>
          <w:sz w:val="21"/>
          <w:szCs w:val="21"/>
        </w:rPr>
        <w:t>23</w:t>
      </w:r>
    </w:p>
    <w:p w14:paraId="7BB20BEF" w14:textId="77777777" w:rsidR="00696A6A" w:rsidRPr="008F0446" w:rsidRDefault="00696A6A" w:rsidP="34AF6714">
      <w:pPr>
        <w:rPr>
          <w:rFonts w:ascii="Arial" w:hAnsi="Arial" w:cs="Arial"/>
          <w:b/>
          <w:bCs/>
          <w:sz w:val="21"/>
          <w:szCs w:val="21"/>
        </w:rPr>
      </w:pPr>
    </w:p>
    <w:p w14:paraId="1E8F1981" w14:textId="15DE5538" w:rsidR="0026766F" w:rsidRPr="008F0446" w:rsidRDefault="001539CA" w:rsidP="34AF6714">
      <w:pPr>
        <w:spacing w:line="240" w:lineRule="exact"/>
        <w:rPr>
          <w:rFonts w:ascii="Amnesty Trade Gothic Light" w:hAnsi="Amnesty Trade Gothic Light" w:cs="Arial"/>
          <w:sz w:val="21"/>
          <w:szCs w:val="21"/>
        </w:rPr>
      </w:pPr>
      <w:r w:rsidRPr="34AF6714">
        <w:rPr>
          <w:rFonts w:ascii="Arial" w:hAnsi="Arial" w:cs="Arial"/>
          <w:b/>
          <w:bCs/>
          <w:sz w:val="21"/>
          <w:szCs w:val="21"/>
        </w:rPr>
        <w:t xml:space="preserve">LINK TO PREVIOUS UA: </w:t>
      </w:r>
      <w:r w:rsidR="00392DAD" w:rsidRPr="00392DAD">
        <w:rPr>
          <w:rFonts w:ascii="Arial" w:hAnsi="Arial" w:cs="Arial"/>
          <w:b/>
          <w:bCs/>
          <w:sz w:val="21"/>
          <w:szCs w:val="21"/>
        </w:rPr>
        <w:t>https://www.amnesty.org/en/documents/asa11/7611/2024/en/</w:t>
      </w:r>
    </w:p>
    <w:sectPr w:rsidR="0026766F" w:rsidRPr="008F0446" w:rsidSect="0082782D">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D386E" w14:textId="77777777" w:rsidR="0082782D" w:rsidRDefault="0082782D">
      <w:r>
        <w:separator/>
      </w:r>
    </w:p>
  </w:endnote>
  <w:endnote w:type="continuationSeparator" w:id="0">
    <w:p w14:paraId="0A8ACEF9" w14:textId="77777777" w:rsidR="0082782D" w:rsidRDefault="0082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mnesty Trade Gothic Cn">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69D5E" w14:textId="77777777" w:rsidR="0082782D" w:rsidRDefault="0082782D">
      <w:r>
        <w:separator/>
      </w:r>
    </w:p>
  </w:footnote>
  <w:footnote w:type="continuationSeparator" w:id="0">
    <w:p w14:paraId="44ECD8C1" w14:textId="77777777" w:rsidR="0082782D" w:rsidRDefault="0082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350D2" w14:textId="77777777" w:rsidR="001539CA" w:rsidRDefault="001539CA" w:rsidP="001539CA">
    <w:pPr>
      <w:tabs>
        <w:tab w:val="right" w:pos="10203"/>
      </w:tabs>
      <w:rPr>
        <w:sz w:val="16"/>
        <w:szCs w:val="16"/>
      </w:rPr>
    </w:pPr>
  </w:p>
  <w:p w14:paraId="1A4A0DD4" w14:textId="77777777" w:rsidR="001539CA" w:rsidRDefault="001539CA" w:rsidP="001539CA">
    <w:pPr>
      <w:tabs>
        <w:tab w:val="right" w:pos="10203"/>
      </w:tabs>
      <w:rPr>
        <w:sz w:val="16"/>
        <w:szCs w:val="16"/>
      </w:rPr>
    </w:pPr>
  </w:p>
  <w:p w14:paraId="1938C4E7" w14:textId="77777777" w:rsidR="001539CA" w:rsidRDefault="001539CA" w:rsidP="001539CA">
    <w:pPr>
      <w:tabs>
        <w:tab w:val="right" w:pos="10203"/>
      </w:tabs>
      <w:rPr>
        <w:sz w:val="16"/>
        <w:szCs w:val="16"/>
      </w:rPr>
    </w:pPr>
  </w:p>
  <w:p w14:paraId="71ED5FD6" w14:textId="0DEC771E"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620026">
      <w:rPr>
        <w:rFonts w:ascii="Amnesty Trade Gothic" w:hAnsi="Amnesty Trade Gothic"/>
        <w:sz w:val="16"/>
        <w:szCs w:val="16"/>
      </w:rPr>
      <w:t>112/23</w:t>
    </w:r>
    <w:r w:rsidRPr="001539CA">
      <w:rPr>
        <w:rFonts w:ascii="Amnesty Trade Gothic" w:hAnsi="Amnesty Trade Gothic"/>
        <w:sz w:val="16"/>
        <w:szCs w:val="16"/>
      </w:rPr>
      <w:t xml:space="preserve"> Index: </w:t>
    </w:r>
    <w:r w:rsidR="00B05793" w:rsidRPr="00B05793">
      <w:rPr>
        <w:rFonts w:ascii="Amnesty Trade Gothic" w:hAnsi="Amnesty Trade Gothic"/>
        <w:sz w:val="16"/>
        <w:szCs w:val="16"/>
      </w:rPr>
      <w:t>ASA 11/8013/2024</w:t>
    </w:r>
    <w:r w:rsidRPr="001539CA">
      <w:rPr>
        <w:rFonts w:ascii="Amnesty Trade Gothic" w:hAnsi="Amnesty Trade Gothic"/>
        <w:sz w:val="16"/>
        <w:szCs w:val="16"/>
      </w:rPr>
      <w:t xml:space="preserve"> </w:t>
    </w:r>
    <w:r w:rsidR="00620026">
      <w:rPr>
        <w:rFonts w:ascii="Amnesty Trade Gothic" w:hAnsi="Amnesty Trade Gothic"/>
        <w:sz w:val="16"/>
        <w:szCs w:val="16"/>
      </w:rPr>
      <w:t>Afghanistan</w:t>
    </w:r>
    <w:r w:rsidRPr="001539CA">
      <w:rPr>
        <w:rFonts w:ascii="Amnesty Trade Gothic" w:hAnsi="Amnesty Trade Gothic"/>
        <w:sz w:val="16"/>
        <w:szCs w:val="16"/>
      </w:rPr>
      <w:tab/>
      <w:t xml:space="preserve">Date: </w:t>
    </w:r>
    <w:r w:rsidR="00164E1D">
      <w:rPr>
        <w:rFonts w:ascii="Amnesty Trade Gothic" w:hAnsi="Amnesty Trade Gothic"/>
        <w:sz w:val="16"/>
        <w:szCs w:val="16"/>
      </w:rPr>
      <w:t>03 May 2024</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44DCC" w14:textId="77777777" w:rsidR="00582A06" w:rsidRDefault="00582A06"/>
  <w:p w14:paraId="1C995777" w14:textId="77777777" w:rsidR="00582A06" w:rsidRDefault="00582A06"/>
  <w:p w14:paraId="45149E19" w14:textId="48230830"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083E28">
      <w:rPr>
        <w:rFonts w:ascii="Amnesty Trade Gothic" w:hAnsi="Amnesty Trade Gothic"/>
        <w:sz w:val="16"/>
        <w:szCs w:val="16"/>
      </w:rPr>
      <w:t xml:space="preserve">112/23 </w:t>
    </w:r>
    <w:r>
      <w:rPr>
        <w:rFonts w:ascii="Amnesty Trade Gothic" w:hAnsi="Amnesty Trade Gothic"/>
        <w:sz w:val="16"/>
        <w:szCs w:val="16"/>
      </w:rPr>
      <w:t xml:space="preserve">Index: </w:t>
    </w:r>
    <w:r w:rsidR="00B05793" w:rsidRPr="00B05793">
      <w:rPr>
        <w:rFonts w:ascii="Amnesty Trade Gothic" w:hAnsi="Amnesty Trade Gothic"/>
        <w:sz w:val="16"/>
        <w:szCs w:val="16"/>
      </w:rPr>
      <w:t>ASA 11/8013/2024</w:t>
    </w:r>
    <w:r>
      <w:rPr>
        <w:rFonts w:ascii="Amnesty Trade Gothic" w:hAnsi="Amnesty Trade Gothic"/>
        <w:sz w:val="16"/>
        <w:szCs w:val="16"/>
      </w:rPr>
      <w:t xml:space="preserve"> </w:t>
    </w:r>
    <w:r w:rsidR="00083E28">
      <w:rPr>
        <w:rFonts w:ascii="Amnesty Trade Gothic" w:hAnsi="Amnesty Trade Gothic"/>
        <w:sz w:val="16"/>
        <w:szCs w:val="16"/>
      </w:rPr>
      <w:t>Afghanistan</w:t>
    </w:r>
    <w:r>
      <w:rPr>
        <w:rFonts w:ascii="Amnesty Trade Gothic" w:hAnsi="Amnesty Trade Gothic"/>
        <w:sz w:val="16"/>
        <w:szCs w:val="16"/>
      </w:rPr>
      <w:tab/>
      <w:t xml:space="preserve">Date: </w:t>
    </w:r>
    <w:r w:rsidR="00B05793">
      <w:rPr>
        <w:rFonts w:ascii="Amnesty Trade Gothic" w:hAnsi="Amnesty Trade Gothic"/>
        <w:sz w:val="16"/>
        <w:szCs w:val="16"/>
      </w:rPr>
      <w:t>03 May 2024</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16cid:durableId="1986427411">
    <w:abstractNumId w:val="4"/>
  </w:num>
  <w:num w:numId="2" w16cid:durableId="859853980">
    <w:abstractNumId w:val="0"/>
  </w:num>
  <w:num w:numId="3" w16cid:durableId="1961066265">
    <w:abstractNumId w:val="3"/>
  </w:num>
  <w:num w:numId="4" w16cid:durableId="1285387491">
    <w:abstractNumId w:val="1"/>
  </w:num>
  <w:num w:numId="5" w16cid:durableId="1931497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6CCC"/>
    <w:rsid w:val="00047F8B"/>
    <w:rsid w:val="0006077B"/>
    <w:rsid w:val="00067221"/>
    <w:rsid w:val="000756B3"/>
    <w:rsid w:val="00081FBA"/>
    <w:rsid w:val="00083E28"/>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4E1D"/>
    <w:rsid w:val="001671E0"/>
    <w:rsid w:val="00167690"/>
    <w:rsid w:val="001951FB"/>
    <w:rsid w:val="00196F3C"/>
    <w:rsid w:val="001A4126"/>
    <w:rsid w:val="001B7B2B"/>
    <w:rsid w:val="001E0993"/>
    <w:rsid w:val="001E1790"/>
    <w:rsid w:val="001F696E"/>
    <w:rsid w:val="00203A02"/>
    <w:rsid w:val="00210201"/>
    <w:rsid w:val="002251F4"/>
    <w:rsid w:val="0022665F"/>
    <w:rsid w:val="0024477A"/>
    <w:rsid w:val="00252DBB"/>
    <w:rsid w:val="002613E0"/>
    <w:rsid w:val="0026672D"/>
    <w:rsid w:val="0026766F"/>
    <w:rsid w:val="0027166B"/>
    <w:rsid w:val="00273A2C"/>
    <w:rsid w:val="00282ADC"/>
    <w:rsid w:val="002923B7"/>
    <w:rsid w:val="002932CE"/>
    <w:rsid w:val="00295D9C"/>
    <w:rsid w:val="00296158"/>
    <w:rsid w:val="00297D91"/>
    <w:rsid w:val="002A3BFE"/>
    <w:rsid w:val="002A3DB8"/>
    <w:rsid w:val="002F1169"/>
    <w:rsid w:val="00310926"/>
    <w:rsid w:val="00334F99"/>
    <w:rsid w:val="00335AD0"/>
    <w:rsid w:val="00347243"/>
    <w:rsid w:val="00350BE6"/>
    <w:rsid w:val="003561F9"/>
    <w:rsid w:val="00364E80"/>
    <w:rsid w:val="00370CFC"/>
    <w:rsid w:val="00373521"/>
    <w:rsid w:val="003738D8"/>
    <w:rsid w:val="003917E9"/>
    <w:rsid w:val="00392DAD"/>
    <w:rsid w:val="003A2A73"/>
    <w:rsid w:val="003B7FF5"/>
    <w:rsid w:val="003D1A64"/>
    <w:rsid w:val="003D377A"/>
    <w:rsid w:val="003E09A8"/>
    <w:rsid w:val="003E486F"/>
    <w:rsid w:val="004038A3"/>
    <w:rsid w:val="00412141"/>
    <w:rsid w:val="00415A74"/>
    <w:rsid w:val="00450C13"/>
    <w:rsid w:val="00467473"/>
    <w:rsid w:val="00475586"/>
    <w:rsid w:val="0047739A"/>
    <w:rsid w:val="00483E30"/>
    <w:rsid w:val="004932C8"/>
    <w:rsid w:val="004A75E6"/>
    <w:rsid w:val="004B6A64"/>
    <w:rsid w:val="004C2847"/>
    <w:rsid w:val="004D19C7"/>
    <w:rsid w:val="004D3041"/>
    <w:rsid w:val="004E4100"/>
    <w:rsid w:val="004E6A6E"/>
    <w:rsid w:val="0050013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0968"/>
    <w:rsid w:val="005D159E"/>
    <w:rsid w:val="005E3947"/>
    <w:rsid w:val="005F0D06"/>
    <w:rsid w:val="005F29C5"/>
    <w:rsid w:val="006000C4"/>
    <w:rsid w:val="00605B4E"/>
    <w:rsid w:val="00606C38"/>
    <w:rsid w:val="006114B4"/>
    <w:rsid w:val="00612CD0"/>
    <w:rsid w:val="00620026"/>
    <w:rsid w:val="0065199E"/>
    <w:rsid w:val="00665581"/>
    <w:rsid w:val="006814D6"/>
    <w:rsid w:val="00681FB0"/>
    <w:rsid w:val="006820E8"/>
    <w:rsid w:val="00685C2C"/>
    <w:rsid w:val="006966F6"/>
    <w:rsid w:val="00696A6A"/>
    <w:rsid w:val="00696DCF"/>
    <w:rsid w:val="006B1410"/>
    <w:rsid w:val="006B5BC6"/>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B5714"/>
    <w:rsid w:val="007E0CAD"/>
    <w:rsid w:val="007E3250"/>
    <w:rsid w:val="007E57A7"/>
    <w:rsid w:val="007F1204"/>
    <w:rsid w:val="007F5114"/>
    <w:rsid w:val="00801CEB"/>
    <w:rsid w:val="0080271C"/>
    <w:rsid w:val="0081100F"/>
    <w:rsid w:val="00815508"/>
    <w:rsid w:val="008224D0"/>
    <w:rsid w:val="008241AB"/>
    <w:rsid w:val="0082782D"/>
    <w:rsid w:val="0086100E"/>
    <w:rsid w:val="0086363D"/>
    <w:rsid w:val="008709B5"/>
    <w:rsid w:val="00875E19"/>
    <w:rsid w:val="008A0868"/>
    <w:rsid w:val="008C6392"/>
    <w:rsid w:val="008D1158"/>
    <w:rsid w:val="008E1B3C"/>
    <w:rsid w:val="008E48B0"/>
    <w:rsid w:val="008F0446"/>
    <w:rsid w:val="008F0D42"/>
    <w:rsid w:val="008F0D7B"/>
    <w:rsid w:val="008F64FC"/>
    <w:rsid w:val="00912343"/>
    <w:rsid w:val="009144AA"/>
    <w:rsid w:val="009160F6"/>
    <w:rsid w:val="00916573"/>
    <w:rsid w:val="00946781"/>
    <w:rsid w:val="00950C7F"/>
    <w:rsid w:val="00961D83"/>
    <w:rsid w:val="00963CA3"/>
    <w:rsid w:val="0097246F"/>
    <w:rsid w:val="009824A6"/>
    <w:rsid w:val="00985339"/>
    <w:rsid w:val="00987C31"/>
    <w:rsid w:val="009904C9"/>
    <w:rsid w:val="009971C5"/>
    <w:rsid w:val="009B02C1"/>
    <w:rsid w:val="009C0BC3"/>
    <w:rsid w:val="009D5F0B"/>
    <w:rsid w:val="009D6054"/>
    <w:rsid w:val="009E0910"/>
    <w:rsid w:val="009E2CC1"/>
    <w:rsid w:val="009F4BB3"/>
    <w:rsid w:val="00A11181"/>
    <w:rsid w:val="00A14C12"/>
    <w:rsid w:val="00A268FA"/>
    <w:rsid w:val="00A3175F"/>
    <w:rsid w:val="00A34E1D"/>
    <w:rsid w:val="00A54BC1"/>
    <w:rsid w:val="00A60F48"/>
    <w:rsid w:val="00A7073D"/>
    <w:rsid w:val="00A76D99"/>
    <w:rsid w:val="00AA04FE"/>
    <w:rsid w:val="00AB00B1"/>
    <w:rsid w:val="00AC6CA1"/>
    <w:rsid w:val="00AD5248"/>
    <w:rsid w:val="00AD6EDD"/>
    <w:rsid w:val="00AE7E51"/>
    <w:rsid w:val="00AF1FE1"/>
    <w:rsid w:val="00AF4CF9"/>
    <w:rsid w:val="00B01951"/>
    <w:rsid w:val="00B043D9"/>
    <w:rsid w:val="00B05793"/>
    <w:rsid w:val="00B06E79"/>
    <w:rsid w:val="00B166C2"/>
    <w:rsid w:val="00B22D7A"/>
    <w:rsid w:val="00B252ED"/>
    <w:rsid w:val="00B33D3D"/>
    <w:rsid w:val="00B4432F"/>
    <w:rsid w:val="00B4711D"/>
    <w:rsid w:val="00B60FB0"/>
    <w:rsid w:val="00B64E15"/>
    <w:rsid w:val="00B811E7"/>
    <w:rsid w:val="00B84EF8"/>
    <w:rsid w:val="00B9147D"/>
    <w:rsid w:val="00B950B1"/>
    <w:rsid w:val="00BA31FC"/>
    <w:rsid w:val="00BB309F"/>
    <w:rsid w:val="00BB3D5E"/>
    <w:rsid w:val="00BB46F8"/>
    <w:rsid w:val="00BC2A04"/>
    <w:rsid w:val="00BC7E89"/>
    <w:rsid w:val="00BD217D"/>
    <w:rsid w:val="00BD443E"/>
    <w:rsid w:val="00BE2450"/>
    <w:rsid w:val="00BE4AEB"/>
    <w:rsid w:val="00C11E9F"/>
    <w:rsid w:val="00C15739"/>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56F2"/>
    <w:rsid w:val="00D57BA5"/>
    <w:rsid w:val="00D63AA5"/>
    <w:rsid w:val="00D63E19"/>
    <w:rsid w:val="00D6401F"/>
    <w:rsid w:val="00D85FE8"/>
    <w:rsid w:val="00DA0C5A"/>
    <w:rsid w:val="00DB496B"/>
    <w:rsid w:val="00DC2AC9"/>
    <w:rsid w:val="00DC5FB0"/>
    <w:rsid w:val="00DC6ACD"/>
    <w:rsid w:val="00DC6E6F"/>
    <w:rsid w:val="00DD777F"/>
    <w:rsid w:val="00DD7EB3"/>
    <w:rsid w:val="00DE2CC9"/>
    <w:rsid w:val="00DF00FA"/>
    <w:rsid w:val="00DF0C26"/>
    <w:rsid w:val="00DF3F94"/>
    <w:rsid w:val="00E03E62"/>
    <w:rsid w:val="00E15BBE"/>
    <w:rsid w:val="00E23769"/>
    <w:rsid w:val="00E2387F"/>
    <w:rsid w:val="00E5518D"/>
    <w:rsid w:val="00E56499"/>
    <w:rsid w:val="00E57B97"/>
    <w:rsid w:val="00E601DC"/>
    <w:rsid w:val="00E6735E"/>
    <w:rsid w:val="00E76EFA"/>
    <w:rsid w:val="00E96397"/>
    <w:rsid w:val="00E97E64"/>
    <w:rsid w:val="00EA7847"/>
    <w:rsid w:val="00EA7EC7"/>
    <w:rsid w:val="00EB3D70"/>
    <w:rsid w:val="00EC130D"/>
    <w:rsid w:val="00EC2C85"/>
    <w:rsid w:val="00ED61F1"/>
    <w:rsid w:val="00EE28B9"/>
    <w:rsid w:val="00F20743"/>
    <w:rsid w:val="00F2097C"/>
    <w:rsid w:val="00F25545"/>
    <w:rsid w:val="00F25C30"/>
    <w:rsid w:val="00F4572A"/>
    <w:rsid w:val="00F535C9"/>
    <w:rsid w:val="00F54365"/>
    <w:rsid w:val="00F7097F"/>
    <w:rsid w:val="00F7781E"/>
    <w:rsid w:val="00F95961"/>
    <w:rsid w:val="00F97D51"/>
    <w:rsid w:val="00FB2BDA"/>
    <w:rsid w:val="00FB3CEC"/>
    <w:rsid w:val="00FC0FB4"/>
    <w:rsid w:val="00FC42DA"/>
    <w:rsid w:val="00FD2E1D"/>
    <w:rsid w:val="04FC64C3"/>
    <w:rsid w:val="0619B245"/>
    <w:rsid w:val="06CA763E"/>
    <w:rsid w:val="08044F6C"/>
    <w:rsid w:val="098D4722"/>
    <w:rsid w:val="098D570A"/>
    <w:rsid w:val="0CA76D08"/>
    <w:rsid w:val="0EE42E22"/>
    <w:rsid w:val="1749681F"/>
    <w:rsid w:val="17950F91"/>
    <w:rsid w:val="1928683C"/>
    <w:rsid w:val="19785340"/>
    <w:rsid w:val="19939427"/>
    <w:rsid w:val="1A630A57"/>
    <w:rsid w:val="1A6EC5B3"/>
    <w:rsid w:val="1AB70903"/>
    <w:rsid w:val="1AD1E60E"/>
    <w:rsid w:val="1BA34803"/>
    <w:rsid w:val="1D4BE46C"/>
    <w:rsid w:val="1D4F2C8A"/>
    <w:rsid w:val="1DAE3838"/>
    <w:rsid w:val="24B3D47D"/>
    <w:rsid w:val="258CA6FE"/>
    <w:rsid w:val="2607282C"/>
    <w:rsid w:val="27FF5D93"/>
    <w:rsid w:val="2BD0C882"/>
    <w:rsid w:val="2C5F5094"/>
    <w:rsid w:val="2E2609E6"/>
    <w:rsid w:val="2F972880"/>
    <w:rsid w:val="30560149"/>
    <w:rsid w:val="34AF6714"/>
    <w:rsid w:val="36AD240A"/>
    <w:rsid w:val="36B55C14"/>
    <w:rsid w:val="377D9A36"/>
    <w:rsid w:val="3AA36DC3"/>
    <w:rsid w:val="3AECA0AC"/>
    <w:rsid w:val="3EC484D9"/>
    <w:rsid w:val="3FE40D29"/>
    <w:rsid w:val="4000B9C9"/>
    <w:rsid w:val="402EADBA"/>
    <w:rsid w:val="4279DFA0"/>
    <w:rsid w:val="43888D21"/>
    <w:rsid w:val="43D701D1"/>
    <w:rsid w:val="45B04644"/>
    <w:rsid w:val="4613C276"/>
    <w:rsid w:val="462E9C4D"/>
    <w:rsid w:val="465EF028"/>
    <w:rsid w:val="46BFDB05"/>
    <w:rsid w:val="4CF98FCD"/>
    <w:rsid w:val="4E3F46CE"/>
    <w:rsid w:val="4E5B9281"/>
    <w:rsid w:val="4F5756E2"/>
    <w:rsid w:val="50E0E270"/>
    <w:rsid w:val="517624DD"/>
    <w:rsid w:val="5266866F"/>
    <w:rsid w:val="53E298DA"/>
    <w:rsid w:val="53EB6E8F"/>
    <w:rsid w:val="54329E69"/>
    <w:rsid w:val="56749074"/>
    <w:rsid w:val="56C7280A"/>
    <w:rsid w:val="57CAF008"/>
    <w:rsid w:val="580E68EB"/>
    <w:rsid w:val="58A4E4D3"/>
    <w:rsid w:val="59104595"/>
    <w:rsid w:val="59FB4D2E"/>
    <w:rsid w:val="5AF91F09"/>
    <w:rsid w:val="5B162A32"/>
    <w:rsid w:val="5DD61E85"/>
    <w:rsid w:val="5DFF25B8"/>
    <w:rsid w:val="5F485167"/>
    <w:rsid w:val="5F94AEA3"/>
    <w:rsid w:val="6050D644"/>
    <w:rsid w:val="611AFC1F"/>
    <w:rsid w:val="626186C2"/>
    <w:rsid w:val="65E7CD84"/>
    <w:rsid w:val="65F97943"/>
    <w:rsid w:val="6914DDF0"/>
    <w:rsid w:val="6993A900"/>
    <w:rsid w:val="69A02D77"/>
    <w:rsid w:val="6FAF6BF5"/>
    <w:rsid w:val="6FB4A598"/>
    <w:rsid w:val="758F5626"/>
    <w:rsid w:val="75BECC67"/>
    <w:rsid w:val="7708B95E"/>
    <w:rsid w:val="785AAF80"/>
    <w:rsid w:val="7951BAF5"/>
    <w:rsid w:val="7A665502"/>
    <w:rsid w:val="7CEB2EAE"/>
    <w:rsid w:val="7D3956AB"/>
    <w:rsid w:val="7EF7BB04"/>
    <w:rsid w:val="7F05E2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ACCCD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B3D5E"/>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9F850-D48D-48E7-AC1E-1C9C3756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2024-05-05T06:52:00Z</dcterms:created>
  <dcterms:modified xsi:type="dcterms:W3CDTF">2024-05-05T06:52:00Z</dcterms:modified>
</cp:coreProperties>
</file>