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8AF7FFA" w14:textId="77777777" w:rsidR="0034128A" w:rsidRPr="00203A02" w:rsidRDefault="0034128A" w:rsidP="00980425">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980425">
      <w:pPr>
        <w:pStyle w:val="Default"/>
        <w:ind w:left="-283"/>
        <w:rPr>
          <w:b/>
          <w:sz w:val="28"/>
          <w:szCs w:val="28"/>
        </w:rPr>
      </w:pPr>
    </w:p>
    <w:p w14:paraId="0B47D78E" w14:textId="076FD42D" w:rsidR="00EA3858" w:rsidRPr="00EA3858" w:rsidRDefault="00DA0C1C" w:rsidP="00EA3858">
      <w:pPr>
        <w:spacing w:after="0"/>
        <w:ind w:left="-283"/>
        <w:rPr>
          <w:rFonts w:ascii="Arial" w:hAnsi="Arial" w:cs="Arial"/>
          <w:b/>
          <w:sz w:val="36"/>
          <w:lang w:eastAsia="es-MX"/>
        </w:rPr>
      </w:pPr>
      <w:r>
        <w:rPr>
          <w:rFonts w:ascii="Arial" w:hAnsi="Arial" w:cs="Arial"/>
          <w:b/>
          <w:sz w:val="36"/>
          <w:lang w:eastAsia="es-MX"/>
        </w:rPr>
        <w:t xml:space="preserve">VENEZUELAN </w:t>
      </w:r>
      <w:r w:rsidR="00A4074A">
        <w:rPr>
          <w:rFonts w:ascii="Arial" w:hAnsi="Arial" w:cs="Arial"/>
          <w:b/>
          <w:sz w:val="36"/>
          <w:lang w:eastAsia="es-MX"/>
        </w:rPr>
        <w:t>PRISONERS FACE CRITICAL</w:t>
      </w:r>
      <w:r w:rsidR="00C90355">
        <w:rPr>
          <w:rFonts w:ascii="Arial" w:hAnsi="Arial" w:cs="Arial"/>
          <w:b/>
          <w:sz w:val="36"/>
          <w:lang w:eastAsia="es-MX"/>
        </w:rPr>
        <w:t xml:space="preserve"> NEGLECT</w:t>
      </w:r>
    </w:p>
    <w:p w14:paraId="5217CC85" w14:textId="41CBD225" w:rsidR="005D2C37" w:rsidRPr="00F255EB" w:rsidRDefault="00C90355" w:rsidP="005E4802">
      <w:pPr>
        <w:spacing w:after="0" w:line="240" w:lineRule="auto"/>
        <w:ind w:left="-283"/>
        <w:rPr>
          <w:rFonts w:ascii="Arial" w:hAnsi="Arial" w:cs="Arial"/>
          <w:b/>
          <w:bCs/>
          <w:sz w:val="20"/>
          <w:szCs w:val="20"/>
          <w:lang w:eastAsia="es-MX"/>
        </w:rPr>
      </w:pPr>
      <w:r w:rsidRPr="00F255EB">
        <w:rPr>
          <w:rFonts w:ascii="Arial" w:hAnsi="Arial" w:cs="Arial"/>
          <w:b/>
          <w:bCs/>
          <w:sz w:val="20"/>
          <w:szCs w:val="20"/>
          <w:lang w:val="en-US" w:eastAsia="es-MX"/>
        </w:rPr>
        <w:t>Since</w:t>
      </w:r>
      <w:r w:rsidR="008A7035" w:rsidRPr="00F255EB">
        <w:rPr>
          <w:rFonts w:ascii="Arial" w:hAnsi="Arial" w:cs="Arial"/>
          <w:b/>
          <w:bCs/>
          <w:sz w:val="20"/>
          <w:szCs w:val="20"/>
          <w:lang w:val="en-US" w:eastAsia="es-MX"/>
        </w:rPr>
        <w:t xml:space="preserve"> Fe</w:t>
      </w:r>
      <w:r w:rsidR="00FB0CE1" w:rsidRPr="00F255EB">
        <w:rPr>
          <w:rFonts w:ascii="Arial" w:hAnsi="Arial" w:cs="Arial"/>
          <w:b/>
          <w:bCs/>
          <w:sz w:val="20"/>
          <w:szCs w:val="20"/>
          <w:lang w:val="en-US" w:eastAsia="es-MX"/>
        </w:rPr>
        <w:t xml:space="preserve">bruary 2024, Juan Carlos Marrufo </w:t>
      </w:r>
      <w:r w:rsidR="00F255EB" w:rsidRPr="00F255EB">
        <w:rPr>
          <w:rFonts w:ascii="Arial" w:hAnsi="Arial" w:cs="Arial"/>
          <w:b/>
          <w:bCs/>
          <w:sz w:val="20"/>
          <w:szCs w:val="20"/>
          <w:lang w:val="en-US" w:eastAsia="es-MX"/>
        </w:rPr>
        <w:t>ha</w:t>
      </w:r>
      <w:r w:rsidR="00A70598" w:rsidRPr="00F255EB">
        <w:rPr>
          <w:rFonts w:ascii="Arial" w:hAnsi="Arial" w:cs="Arial"/>
          <w:b/>
          <w:bCs/>
          <w:sz w:val="20"/>
          <w:szCs w:val="20"/>
          <w:lang w:val="en-US" w:eastAsia="es-MX"/>
        </w:rPr>
        <w:t>s</w:t>
      </w:r>
      <w:r w:rsidR="00F255EB" w:rsidRPr="00F255EB">
        <w:rPr>
          <w:rFonts w:ascii="Arial" w:hAnsi="Arial" w:cs="Arial"/>
          <w:b/>
          <w:bCs/>
          <w:sz w:val="20"/>
          <w:szCs w:val="20"/>
          <w:lang w:val="en-US" w:eastAsia="es-MX"/>
        </w:rPr>
        <w:t xml:space="preserve"> been</w:t>
      </w:r>
      <w:r w:rsidR="00A70598" w:rsidRPr="00F255EB">
        <w:rPr>
          <w:rFonts w:ascii="Arial" w:hAnsi="Arial" w:cs="Arial"/>
          <w:b/>
          <w:bCs/>
          <w:sz w:val="20"/>
          <w:szCs w:val="20"/>
          <w:lang w:val="en-US" w:eastAsia="es-MX"/>
        </w:rPr>
        <w:t xml:space="preserve"> enduring inhumane prison conditions in</w:t>
      </w:r>
      <w:r w:rsidR="00E84B75" w:rsidRPr="00F255EB">
        <w:rPr>
          <w:rFonts w:ascii="Arial" w:hAnsi="Arial" w:cs="Arial"/>
          <w:b/>
          <w:bCs/>
          <w:sz w:val="20"/>
          <w:szCs w:val="20"/>
          <w:lang w:val="en-US" w:eastAsia="es-MX"/>
        </w:rPr>
        <w:t xml:space="preserve"> Venezuelan prison Rodeo I, </w:t>
      </w:r>
      <w:r w:rsidR="00A70598" w:rsidRPr="00F255EB">
        <w:rPr>
          <w:rFonts w:ascii="Arial" w:hAnsi="Arial" w:cs="Arial"/>
          <w:b/>
          <w:bCs/>
          <w:sz w:val="20"/>
          <w:szCs w:val="20"/>
          <w:lang w:val="en-US" w:eastAsia="es-MX"/>
        </w:rPr>
        <w:t>having been</w:t>
      </w:r>
      <w:r w:rsidR="00973E38" w:rsidRPr="00F255EB">
        <w:rPr>
          <w:rFonts w:ascii="Arial" w:hAnsi="Arial" w:cs="Arial"/>
          <w:b/>
          <w:bCs/>
          <w:sz w:val="20"/>
          <w:szCs w:val="20"/>
          <w:lang w:val="en-US" w:eastAsia="es-MX"/>
        </w:rPr>
        <w:t xml:space="preserve"> held</w:t>
      </w:r>
      <w:r w:rsidR="00A70598" w:rsidRPr="00F255EB">
        <w:rPr>
          <w:rFonts w:ascii="Arial" w:hAnsi="Arial" w:cs="Arial"/>
          <w:b/>
          <w:bCs/>
          <w:sz w:val="20"/>
          <w:szCs w:val="20"/>
          <w:lang w:val="en-US" w:eastAsia="es-MX"/>
        </w:rPr>
        <w:t xml:space="preserve"> in</w:t>
      </w:r>
      <w:r w:rsidR="0010719A" w:rsidRPr="00F255EB">
        <w:rPr>
          <w:rFonts w:ascii="Arial" w:hAnsi="Arial" w:cs="Arial"/>
          <w:b/>
          <w:bCs/>
          <w:sz w:val="20"/>
          <w:szCs w:val="20"/>
          <w:lang w:val="en-US" w:eastAsia="es-MX"/>
        </w:rPr>
        <w:t xml:space="preserve"> </w:t>
      </w:r>
      <w:r w:rsidR="003E2711" w:rsidRPr="00F255EB">
        <w:rPr>
          <w:rFonts w:ascii="Arial" w:hAnsi="Arial" w:cs="Arial"/>
          <w:b/>
          <w:bCs/>
          <w:sz w:val="20"/>
          <w:szCs w:val="20"/>
          <w:lang w:val="en-US" w:eastAsia="es-MX"/>
        </w:rPr>
        <w:t xml:space="preserve">politically motivated </w:t>
      </w:r>
      <w:r w:rsidR="0010719A" w:rsidRPr="00F255EB">
        <w:rPr>
          <w:rFonts w:ascii="Arial" w:hAnsi="Arial" w:cs="Arial"/>
          <w:b/>
          <w:bCs/>
          <w:sz w:val="20"/>
          <w:szCs w:val="20"/>
          <w:lang w:val="en-US" w:eastAsia="es-MX"/>
        </w:rPr>
        <w:t>arbitrary detention</w:t>
      </w:r>
      <w:r w:rsidR="00A70598" w:rsidRPr="00F255EB">
        <w:rPr>
          <w:rFonts w:ascii="Arial" w:hAnsi="Arial" w:cs="Arial"/>
          <w:b/>
          <w:bCs/>
          <w:sz w:val="20"/>
          <w:szCs w:val="20"/>
          <w:lang w:val="en-US" w:eastAsia="es-MX"/>
        </w:rPr>
        <w:t xml:space="preserve"> </w:t>
      </w:r>
      <w:r w:rsidR="00973E38" w:rsidRPr="00F255EB">
        <w:rPr>
          <w:rFonts w:ascii="Arial" w:hAnsi="Arial" w:cs="Arial"/>
          <w:b/>
          <w:bCs/>
          <w:sz w:val="20"/>
          <w:szCs w:val="20"/>
          <w:lang w:val="en-US" w:eastAsia="es-MX"/>
        </w:rPr>
        <w:t>since March 2019</w:t>
      </w:r>
      <w:r w:rsidR="0010719A" w:rsidRPr="00F255EB">
        <w:rPr>
          <w:rFonts w:ascii="Arial" w:hAnsi="Arial" w:cs="Arial"/>
          <w:b/>
          <w:bCs/>
          <w:sz w:val="20"/>
          <w:szCs w:val="20"/>
          <w:lang w:val="en-US" w:eastAsia="es-MX"/>
        </w:rPr>
        <w:t xml:space="preserve">. </w:t>
      </w:r>
      <w:r w:rsidR="002D1756" w:rsidRPr="00F255EB">
        <w:rPr>
          <w:rFonts w:ascii="Arial" w:hAnsi="Arial" w:cs="Arial"/>
          <w:b/>
          <w:bCs/>
          <w:sz w:val="20"/>
          <w:szCs w:val="20"/>
          <w:lang w:val="en-US" w:eastAsia="es-MX"/>
        </w:rPr>
        <w:t xml:space="preserve">As well as subjecting him to </w:t>
      </w:r>
      <w:r w:rsidR="00305BFF" w:rsidRPr="00F255EB">
        <w:rPr>
          <w:rFonts w:ascii="Arial" w:hAnsi="Arial" w:cs="Arial"/>
          <w:b/>
          <w:bCs/>
          <w:sz w:val="20"/>
          <w:szCs w:val="20"/>
          <w:lang w:val="en-US" w:eastAsia="es-MX"/>
        </w:rPr>
        <w:t>isolation and lack of drinking water</w:t>
      </w:r>
      <w:r w:rsidR="00BC49CC" w:rsidRPr="00F255EB">
        <w:rPr>
          <w:rFonts w:ascii="Arial" w:hAnsi="Arial" w:cs="Arial"/>
          <w:b/>
          <w:bCs/>
          <w:sz w:val="20"/>
          <w:szCs w:val="20"/>
          <w:lang w:val="en-US" w:eastAsia="es-MX"/>
        </w:rPr>
        <w:t>,</w:t>
      </w:r>
      <w:r w:rsidR="003E2711" w:rsidRPr="00F255EB">
        <w:rPr>
          <w:rFonts w:ascii="Arial" w:hAnsi="Arial" w:cs="Arial"/>
          <w:b/>
          <w:bCs/>
          <w:sz w:val="20"/>
          <w:szCs w:val="20"/>
          <w:lang w:val="en-US" w:eastAsia="es-MX"/>
        </w:rPr>
        <w:t xml:space="preserve"> the authorities </w:t>
      </w:r>
      <w:r w:rsidR="00BC49CC" w:rsidRPr="00F255EB">
        <w:rPr>
          <w:rFonts w:ascii="Arial" w:hAnsi="Arial" w:cs="Arial"/>
          <w:b/>
          <w:bCs/>
          <w:sz w:val="20"/>
          <w:szCs w:val="20"/>
          <w:lang w:val="en-US" w:eastAsia="es-MX"/>
        </w:rPr>
        <w:t>deny him</w:t>
      </w:r>
      <w:r w:rsidR="005B7139" w:rsidRPr="00F255EB">
        <w:rPr>
          <w:rFonts w:ascii="Arial" w:hAnsi="Arial" w:cs="Arial"/>
          <w:b/>
          <w:bCs/>
          <w:sz w:val="20"/>
          <w:szCs w:val="20"/>
          <w:lang w:val="en-US" w:eastAsia="es-MX"/>
        </w:rPr>
        <w:t xml:space="preserve"> </w:t>
      </w:r>
      <w:r w:rsidR="00305BFF" w:rsidRPr="00F255EB">
        <w:rPr>
          <w:rFonts w:ascii="Arial" w:hAnsi="Arial" w:cs="Arial"/>
          <w:b/>
          <w:bCs/>
          <w:sz w:val="20"/>
          <w:szCs w:val="20"/>
          <w:lang w:val="en-US" w:eastAsia="es-MX"/>
        </w:rPr>
        <w:t xml:space="preserve">medical </w:t>
      </w:r>
      <w:r w:rsidR="005B7139" w:rsidRPr="00F255EB">
        <w:rPr>
          <w:rFonts w:ascii="Arial" w:hAnsi="Arial" w:cs="Arial"/>
          <w:b/>
          <w:bCs/>
          <w:sz w:val="20"/>
          <w:szCs w:val="20"/>
          <w:lang w:val="en-US" w:eastAsia="es-MX"/>
        </w:rPr>
        <w:t xml:space="preserve">testing and treatment. María Auxiliadora Delgado, married to Juan Carlos </w:t>
      </w:r>
      <w:r w:rsidR="007E0E61" w:rsidRPr="00F255EB">
        <w:rPr>
          <w:rFonts w:ascii="Arial" w:hAnsi="Arial" w:cs="Arial"/>
          <w:b/>
          <w:bCs/>
          <w:sz w:val="20"/>
          <w:szCs w:val="20"/>
          <w:lang w:val="en-US" w:eastAsia="es-MX"/>
        </w:rPr>
        <w:t xml:space="preserve">and </w:t>
      </w:r>
      <w:r w:rsidR="00F9558E" w:rsidRPr="00F255EB">
        <w:rPr>
          <w:rFonts w:ascii="Arial" w:hAnsi="Arial" w:cs="Arial"/>
          <w:b/>
          <w:bCs/>
          <w:sz w:val="20"/>
          <w:szCs w:val="20"/>
          <w:lang w:val="en-US" w:eastAsia="es-MX"/>
        </w:rPr>
        <w:t>also detained for over five years,</w:t>
      </w:r>
      <w:r w:rsidR="00F32D13" w:rsidRPr="00F255EB">
        <w:rPr>
          <w:rFonts w:ascii="Arial" w:hAnsi="Arial" w:cs="Arial"/>
          <w:b/>
          <w:bCs/>
          <w:sz w:val="20"/>
          <w:szCs w:val="20"/>
          <w:lang w:val="en-US" w:eastAsia="es-MX"/>
        </w:rPr>
        <w:t xml:space="preserve"> </w:t>
      </w:r>
      <w:r w:rsidR="00413A77" w:rsidRPr="00F255EB">
        <w:rPr>
          <w:rFonts w:ascii="Arial" w:hAnsi="Arial" w:cs="Arial"/>
          <w:b/>
          <w:bCs/>
          <w:sz w:val="20"/>
          <w:szCs w:val="20"/>
          <w:lang w:val="en-US" w:eastAsia="es-MX"/>
        </w:rPr>
        <w:t>requires immediate medical tests</w:t>
      </w:r>
      <w:r w:rsidR="00567299" w:rsidRPr="00F255EB">
        <w:rPr>
          <w:rFonts w:ascii="Arial" w:hAnsi="Arial" w:cs="Arial"/>
          <w:b/>
          <w:bCs/>
          <w:sz w:val="20"/>
          <w:szCs w:val="20"/>
          <w:lang w:val="en-US" w:eastAsia="es-MX"/>
        </w:rPr>
        <w:t xml:space="preserve">. </w:t>
      </w:r>
      <w:proofErr w:type="spellStart"/>
      <w:r w:rsidR="00567299" w:rsidRPr="00F255EB">
        <w:rPr>
          <w:rFonts w:ascii="Arial" w:hAnsi="Arial" w:cs="Arial"/>
          <w:b/>
          <w:bCs/>
          <w:sz w:val="20"/>
          <w:szCs w:val="20"/>
          <w:lang w:val="en-US" w:eastAsia="es-MX"/>
        </w:rPr>
        <w:t>Emirlendris</w:t>
      </w:r>
      <w:proofErr w:type="spellEnd"/>
      <w:r w:rsidR="00567299" w:rsidRPr="00F255EB">
        <w:rPr>
          <w:rFonts w:ascii="Arial" w:hAnsi="Arial" w:cs="Arial"/>
          <w:b/>
          <w:bCs/>
          <w:sz w:val="20"/>
          <w:szCs w:val="20"/>
          <w:lang w:val="en-US" w:eastAsia="es-MX"/>
        </w:rPr>
        <w:t xml:space="preserve"> Benitez</w:t>
      </w:r>
      <w:r w:rsidR="00931FB5" w:rsidRPr="00F255EB">
        <w:rPr>
          <w:rFonts w:ascii="Arial" w:hAnsi="Arial" w:cs="Arial"/>
          <w:b/>
          <w:bCs/>
          <w:sz w:val="20"/>
          <w:szCs w:val="20"/>
          <w:lang w:val="en-US" w:eastAsia="es-MX"/>
        </w:rPr>
        <w:t xml:space="preserve">, </w:t>
      </w:r>
      <w:r w:rsidR="00C40330" w:rsidRPr="00F255EB">
        <w:rPr>
          <w:rFonts w:ascii="Arial" w:hAnsi="Arial" w:cs="Arial"/>
          <w:b/>
          <w:bCs/>
          <w:sz w:val="20"/>
          <w:szCs w:val="20"/>
          <w:lang w:val="en-US" w:eastAsia="es-MX"/>
        </w:rPr>
        <w:t>arbitrar</w:t>
      </w:r>
      <w:r w:rsidR="00577507" w:rsidRPr="00F255EB">
        <w:rPr>
          <w:rFonts w:ascii="Arial" w:hAnsi="Arial" w:cs="Arial"/>
          <w:b/>
          <w:bCs/>
          <w:sz w:val="20"/>
          <w:szCs w:val="20"/>
          <w:lang w:val="en-US" w:eastAsia="es-MX"/>
        </w:rPr>
        <w:t>ily</w:t>
      </w:r>
      <w:r w:rsidR="00C40330" w:rsidRPr="00F255EB">
        <w:rPr>
          <w:rFonts w:ascii="Arial" w:hAnsi="Arial" w:cs="Arial"/>
          <w:b/>
          <w:bCs/>
          <w:sz w:val="20"/>
          <w:szCs w:val="20"/>
          <w:lang w:val="en-US" w:eastAsia="es-MX"/>
        </w:rPr>
        <w:t xml:space="preserve"> arrest</w:t>
      </w:r>
      <w:r w:rsidR="00577507" w:rsidRPr="00F255EB">
        <w:rPr>
          <w:rFonts w:ascii="Arial" w:hAnsi="Arial" w:cs="Arial"/>
          <w:b/>
          <w:bCs/>
          <w:sz w:val="20"/>
          <w:szCs w:val="20"/>
          <w:lang w:val="en-US" w:eastAsia="es-MX"/>
        </w:rPr>
        <w:t>ed</w:t>
      </w:r>
      <w:r w:rsidR="00C40330" w:rsidRPr="00F255EB">
        <w:rPr>
          <w:rFonts w:ascii="Arial" w:hAnsi="Arial" w:cs="Arial"/>
          <w:b/>
          <w:bCs/>
          <w:sz w:val="20"/>
          <w:szCs w:val="20"/>
          <w:lang w:val="en-US" w:eastAsia="es-MX"/>
        </w:rPr>
        <w:t xml:space="preserve"> in August 2018, </w:t>
      </w:r>
      <w:r w:rsidR="00083EC2" w:rsidRPr="00F255EB">
        <w:rPr>
          <w:rFonts w:ascii="Arial" w:hAnsi="Arial" w:cs="Arial"/>
          <w:b/>
          <w:bCs/>
          <w:sz w:val="20"/>
          <w:szCs w:val="20"/>
          <w:lang w:val="en-US" w:eastAsia="es-MX"/>
        </w:rPr>
        <w:t>suffers</w:t>
      </w:r>
      <w:r w:rsidR="00577507" w:rsidRPr="00F255EB">
        <w:rPr>
          <w:rFonts w:ascii="Arial" w:hAnsi="Arial" w:cs="Arial"/>
          <w:b/>
          <w:bCs/>
          <w:sz w:val="20"/>
          <w:szCs w:val="20"/>
          <w:lang w:val="en-US" w:eastAsia="es-MX"/>
        </w:rPr>
        <w:t xml:space="preserve"> </w:t>
      </w:r>
      <w:r w:rsidR="00120B94" w:rsidRPr="00F255EB">
        <w:rPr>
          <w:rFonts w:ascii="Arial" w:hAnsi="Arial" w:cs="Arial"/>
          <w:b/>
          <w:bCs/>
          <w:sz w:val="20"/>
          <w:szCs w:val="20"/>
          <w:lang w:val="en-US" w:eastAsia="es-MX"/>
        </w:rPr>
        <w:t>ailments</w:t>
      </w:r>
      <w:r w:rsidR="00577507" w:rsidRPr="00F255EB">
        <w:rPr>
          <w:rFonts w:ascii="Arial" w:hAnsi="Arial" w:cs="Arial"/>
          <w:b/>
          <w:bCs/>
          <w:sz w:val="20"/>
          <w:szCs w:val="20"/>
          <w:lang w:val="en-US" w:eastAsia="es-MX"/>
        </w:rPr>
        <w:t xml:space="preserve"> resulting from the torture she was subjected to</w:t>
      </w:r>
      <w:r w:rsidR="00A622DB" w:rsidRPr="00F255EB">
        <w:rPr>
          <w:rFonts w:ascii="Arial" w:hAnsi="Arial" w:cs="Arial"/>
          <w:b/>
          <w:bCs/>
          <w:sz w:val="20"/>
          <w:szCs w:val="20"/>
          <w:lang w:val="en-US" w:eastAsia="es-MX"/>
        </w:rPr>
        <w:t xml:space="preserve"> which require</w:t>
      </w:r>
      <w:r w:rsidR="005E4802" w:rsidRPr="00F255EB">
        <w:rPr>
          <w:rFonts w:ascii="Arial" w:hAnsi="Arial" w:cs="Arial"/>
          <w:b/>
          <w:bCs/>
          <w:sz w:val="20"/>
          <w:szCs w:val="20"/>
          <w:lang w:val="en-US" w:eastAsia="es-MX"/>
        </w:rPr>
        <w:t xml:space="preserve"> immediate surgery.</w:t>
      </w:r>
      <w:r w:rsidR="003F269E" w:rsidRPr="00F255EB">
        <w:rPr>
          <w:rFonts w:ascii="Arial" w:hAnsi="Arial" w:cs="Arial"/>
          <w:b/>
          <w:bCs/>
          <w:sz w:val="20"/>
          <w:szCs w:val="20"/>
          <w:lang w:eastAsia="es-MX"/>
        </w:rPr>
        <w:t xml:space="preserve"> We call on </w:t>
      </w:r>
      <w:r w:rsidR="00A622DB" w:rsidRPr="00F255EB">
        <w:rPr>
          <w:rFonts w:ascii="Arial" w:hAnsi="Arial" w:cs="Arial"/>
          <w:b/>
          <w:bCs/>
          <w:sz w:val="20"/>
          <w:szCs w:val="20"/>
          <w:lang w:eastAsia="es-MX"/>
        </w:rPr>
        <w:t>minister Celsa Bautista</w:t>
      </w:r>
      <w:r w:rsidR="003F269E" w:rsidRPr="00F255EB">
        <w:rPr>
          <w:rFonts w:ascii="Arial" w:hAnsi="Arial" w:cs="Arial"/>
          <w:b/>
          <w:bCs/>
          <w:sz w:val="20"/>
          <w:szCs w:val="20"/>
          <w:lang w:eastAsia="es-MX"/>
        </w:rPr>
        <w:t xml:space="preserve"> to</w:t>
      </w:r>
      <w:r w:rsidR="00094E24" w:rsidRPr="00F255EB">
        <w:rPr>
          <w:rFonts w:ascii="Arial" w:hAnsi="Arial" w:cs="Arial"/>
          <w:b/>
          <w:bCs/>
          <w:sz w:val="20"/>
          <w:szCs w:val="20"/>
          <w:lang w:eastAsia="es-MX"/>
        </w:rPr>
        <w:t xml:space="preserve"> ensure they receive medical attention</w:t>
      </w:r>
      <w:r w:rsidR="00144DE5" w:rsidRPr="00F255EB">
        <w:rPr>
          <w:rFonts w:ascii="Arial" w:hAnsi="Arial" w:cs="Arial"/>
          <w:b/>
          <w:bCs/>
          <w:sz w:val="20"/>
          <w:szCs w:val="20"/>
          <w:lang w:eastAsia="es-MX"/>
        </w:rPr>
        <w:t xml:space="preserve"> immediately</w:t>
      </w:r>
      <w:r w:rsidR="00094E24" w:rsidRPr="00F255EB">
        <w:rPr>
          <w:rFonts w:ascii="Arial" w:hAnsi="Arial" w:cs="Arial"/>
          <w:b/>
          <w:bCs/>
          <w:sz w:val="20"/>
          <w:szCs w:val="20"/>
          <w:lang w:eastAsia="es-MX"/>
        </w:rPr>
        <w:t xml:space="preserve">. </w:t>
      </w:r>
    </w:p>
    <w:p w14:paraId="1DF0AFCD" w14:textId="77777777" w:rsidR="00675224" w:rsidRDefault="00675224" w:rsidP="00980425">
      <w:pPr>
        <w:spacing w:after="0" w:line="240" w:lineRule="auto"/>
        <w:ind w:left="-283"/>
        <w:rPr>
          <w:rFonts w:ascii="Arial" w:hAnsi="Arial" w:cs="Arial"/>
          <w:b/>
          <w:lang w:eastAsia="es-MX"/>
        </w:rPr>
      </w:pPr>
    </w:p>
    <w:p w14:paraId="760DDE4F" w14:textId="77777777" w:rsidR="005D2C37" w:rsidRPr="0009123A" w:rsidRDefault="005D2C37" w:rsidP="00980425">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77777777" w:rsidR="005D2C37" w:rsidRDefault="005D2C37" w:rsidP="00980425">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9116F01"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filled="f" stroked="f" strokeweight="2.25pt">
                <v:stroke joinstyle="round"/>
                <w10:wrap anchorx="margin"/>
              </v:rect>
            </w:pict>
          </mc:Fallback>
        </mc:AlternateContent>
      </w:r>
    </w:p>
    <w:p w14:paraId="3091F4CF" w14:textId="77777777" w:rsidR="005D2C37" w:rsidRPr="000106EF" w:rsidRDefault="005D2C37" w:rsidP="00980425">
      <w:pPr>
        <w:autoSpaceDE w:val="0"/>
        <w:autoSpaceDN w:val="0"/>
        <w:adjustRightInd w:val="0"/>
        <w:spacing w:after="0" w:line="240" w:lineRule="auto"/>
        <w:ind w:left="-283"/>
        <w:rPr>
          <w:rFonts w:ascii="Arial" w:hAnsi="Arial" w:cs="Arial"/>
          <w:lang w:eastAsia="es-MX"/>
        </w:rPr>
      </w:pPr>
    </w:p>
    <w:p w14:paraId="5B403A35" w14:textId="0AAEF8EE" w:rsidR="0000736F" w:rsidRPr="000562AF" w:rsidRDefault="0000736F" w:rsidP="000562AF">
      <w:pPr>
        <w:spacing w:after="0" w:line="240" w:lineRule="auto"/>
        <w:rPr>
          <w:rFonts w:ascii="Arial" w:hAnsi="Arial" w:cs="Arial"/>
          <w:iCs/>
          <w:sz w:val="20"/>
          <w:szCs w:val="20"/>
          <w:lang w:val="en-US"/>
        </w:rPr>
      </w:pPr>
      <w:r w:rsidRPr="000562AF">
        <w:rPr>
          <w:rFonts w:ascii="Arial" w:hAnsi="Arial" w:cs="Arial"/>
          <w:iCs/>
          <w:sz w:val="20"/>
          <w:szCs w:val="20"/>
        </w:rPr>
        <w:t>Celsa Bautista Ontiveros</w:t>
      </w:r>
      <w:r w:rsidR="000562AF">
        <w:rPr>
          <w:rFonts w:ascii="Arial" w:hAnsi="Arial" w:cs="Arial"/>
          <w:iCs/>
          <w:sz w:val="20"/>
          <w:szCs w:val="20"/>
        </w:rPr>
        <w:t xml:space="preserve">, </w:t>
      </w:r>
      <w:r w:rsidRPr="000562AF">
        <w:rPr>
          <w:rFonts w:ascii="Arial" w:hAnsi="Arial" w:cs="Arial"/>
          <w:iCs/>
          <w:sz w:val="20"/>
          <w:szCs w:val="20"/>
          <w:lang w:val="en-US"/>
        </w:rPr>
        <w:t xml:space="preserve">Minister of Penitentiary Affairs </w:t>
      </w:r>
    </w:p>
    <w:p w14:paraId="4A05DA9F" w14:textId="75908691" w:rsidR="0000736F" w:rsidRPr="000562AF" w:rsidRDefault="0000736F" w:rsidP="000562AF">
      <w:pPr>
        <w:spacing w:after="0" w:line="240" w:lineRule="auto"/>
        <w:rPr>
          <w:rFonts w:ascii="Arial" w:hAnsi="Arial" w:cs="Arial"/>
          <w:iCs/>
          <w:sz w:val="20"/>
          <w:szCs w:val="20"/>
          <w:lang w:val="es-PE"/>
        </w:rPr>
      </w:pPr>
      <w:r w:rsidRPr="000562AF">
        <w:rPr>
          <w:rFonts w:ascii="Arial" w:hAnsi="Arial" w:cs="Arial"/>
          <w:iCs/>
          <w:sz w:val="20"/>
          <w:szCs w:val="20"/>
          <w:lang w:val="es-PE"/>
        </w:rPr>
        <w:t>Ministerio del Poder Popular para Asuntos Penitenciarios</w:t>
      </w:r>
    </w:p>
    <w:p w14:paraId="5DA0D7A8" w14:textId="3032EB8E" w:rsidR="0000736F" w:rsidRPr="000562AF" w:rsidRDefault="0000736F" w:rsidP="000562AF">
      <w:pPr>
        <w:spacing w:after="0" w:line="240" w:lineRule="auto"/>
        <w:rPr>
          <w:rFonts w:ascii="Arial" w:hAnsi="Arial" w:cs="Arial"/>
          <w:iCs/>
          <w:sz w:val="20"/>
          <w:szCs w:val="20"/>
          <w:lang w:val="es-PE"/>
        </w:rPr>
      </w:pPr>
      <w:r w:rsidRPr="000562AF">
        <w:rPr>
          <w:rFonts w:ascii="Arial" w:hAnsi="Arial" w:cs="Arial"/>
          <w:iCs/>
          <w:sz w:val="20"/>
          <w:szCs w:val="20"/>
          <w:lang w:val="es-PE"/>
        </w:rPr>
        <w:t xml:space="preserve">Avenida Venezuela, Edificio </w:t>
      </w:r>
      <w:proofErr w:type="spellStart"/>
      <w:r w:rsidRPr="000562AF">
        <w:rPr>
          <w:rFonts w:ascii="Arial" w:hAnsi="Arial" w:cs="Arial"/>
          <w:iCs/>
          <w:sz w:val="20"/>
          <w:szCs w:val="20"/>
          <w:lang w:val="es-PE"/>
        </w:rPr>
        <w:t>Platinum</w:t>
      </w:r>
      <w:proofErr w:type="spellEnd"/>
    </w:p>
    <w:p w14:paraId="7E7E3652" w14:textId="1A732A0B" w:rsidR="0000736F" w:rsidRPr="000562AF" w:rsidRDefault="0000736F" w:rsidP="000562AF">
      <w:pPr>
        <w:spacing w:after="0" w:line="240" w:lineRule="auto"/>
        <w:rPr>
          <w:rFonts w:ascii="Arial" w:hAnsi="Arial" w:cs="Arial"/>
          <w:iCs/>
          <w:sz w:val="20"/>
          <w:szCs w:val="20"/>
          <w:lang w:val="es-PE"/>
        </w:rPr>
      </w:pPr>
      <w:r w:rsidRPr="000562AF">
        <w:rPr>
          <w:rFonts w:ascii="Arial" w:hAnsi="Arial" w:cs="Arial"/>
          <w:iCs/>
          <w:sz w:val="20"/>
          <w:szCs w:val="20"/>
          <w:lang w:val="es-PE"/>
        </w:rPr>
        <w:t>Urbanización El Rosal, Municipio Chacao</w:t>
      </w:r>
    </w:p>
    <w:p w14:paraId="4AF6F661" w14:textId="77777777" w:rsidR="0000736F" w:rsidRPr="000562AF" w:rsidRDefault="0000736F" w:rsidP="000562AF">
      <w:pPr>
        <w:spacing w:after="0" w:line="240" w:lineRule="auto"/>
        <w:rPr>
          <w:rFonts w:ascii="Arial" w:hAnsi="Arial" w:cs="Arial"/>
          <w:iCs/>
          <w:sz w:val="20"/>
          <w:szCs w:val="20"/>
          <w:lang w:val="es-419"/>
        </w:rPr>
      </w:pPr>
      <w:r w:rsidRPr="000562AF">
        <w:rPr>
          <w:rFonts w:ascii="Arial" w:hAnsi="Arial" w:cs="Arial"/>
          <w:iCs/>
          <w:sz w:val="20"/>
          <w:szCs w:val="20"/>
          <w:lang w:val="es-419"/>
        </w:rPr>
        <w:t>Caracas</w:t>
      </w:r>
    </w:p>
    <w:p w14:paraId="7F56B430" w14:textId="46C55DCA" w:rsidR="0000736F" w:rsidRDefault="0000736F" w:rsidP="000562AF">
      <w:pPr>
        <w:spacing w:after="0" w:line="240" w:lineRule="auto"/>
        <w:rPr>
          <w:rFonts w:ascii="Arial" w:hAnsi="Arial" w:cs="Arial"/>
          <w:iCs/>
          <w:sz w:val="20"/>
          <w:szCs w:val="20"/>
          <w:lang w:val="es-419"/>
        </w:rPr>
      </w:pPr>
      <w:r w:rsidRPr="000562AF">
        <w:rPr>
          <w:rFonts w:ascii="Arial" w:hAnsi="Arial" w:cs="Arial"/>
          <w:iCs/>
          <w:sz w:val="20"/>
          <w:szCs w:val="20"/>
          <w:lang w:val="es-419"/>
        </w:rPr>
        <w:t>Venezuel</w:t>
      </w:r>
      <w:r w:rsidR="000562AF">
        <w:rPr>
          <w:rFonts w:ascii="Arial" w:hAnsi="Arial" w:cs="Arial"/>
          <w:iCs/>
          <w:sz w:val="20"/>
          <w:szCs w:val="20"/>
          <w:lang w:val="es-419"/>
        </w:rPr>
        <w:t>a</w:t>
      </w:r>
      <w:r w:rsidR="0012630A">
        <w:rPr>
          <w:rFonts w:ascii="Arial" w:hAnsi="Arial" w:cs="Arial"/>
          <w:iCs/>
          <w:sz w:val="20"/>
          <w:szCs w:val="20"/>
          <w:lang w:val="es-419"/>
        </w:rPr>
        <w:t>.</w:t>
      </w:r>
    </w:p>
    <w:p w14:paraId="6999BC67" w14:textId="77777777" w:rsidR="000562AF" w:rsidRPr="000562AF" w:rsidRDefault="000562AF" w:rsidP="000562AF">
      <w:pPr>
        <w:spacing w:after="0" w:line="240" w:lineRule="auto"/>
        <w:rPr>
          <w:rFonts w:ascii="Arial" w:hAnsi="Arial" w:cs="Arial"/>
          <w:iCs/>
          <w:sz w:val="20"/>
          <w:szCs w:val="20"/>
          <w:lang w:val="es-419"/>
        </w:rPr>
      </w:pPr>
    </w:p>
    <w:p w14:paraId="791E2F32" w14:textId="46C6C612" w:rsidR="005D2C37" w:rsidRPr="000562AF" w:rsidRDefault="005D2C37" w:rsidP="000562AF">
      <w:pPr>
        <w:spacing w:after="0" w:line="240" w:lineRule="auto"/>
        <w:rPr>
          <w:rFonts w:ascii="Arial" w:hAnsi="Arial" w:cs="Arial"/>
          <w:iCs/>
          <w:sz w:val="20"/>
          <w:szCs w:val="20"/>
          <w:lang w:val="es-PE"/>
        </w:rPr>
      </w:pPr>
      <w:proofErr w:type="spellStart"/>
      <w:r w:rsidRPr="000562AF">
        <w:rPr>
          <w:rFonts w:ascii="Arial" w:hAnsi="Arial" w:cs="Arial"/>
          <w:iCs/>
          <w:sz w:val="20"/>
          <w:szCs w:val="20"/>
          <w:lang w:val="es-PE"/>
        </w:rPr>
        <w:t>Dear</w:t>
      </w:r>
      <w:proofErr w:type="spellEnd"/>
      <w:r w:rsidRPr="000562AF">
        <w:rPr>
          <w:rFonts w:ascii="Arial" w:hAnsi="Arial" w:cs="Arial"/>
          <w:iCs/>
          <w:sz w:val="20"/>
          <w:szCs w:val="20"/>
          <w:lang w:val="es-PE"/>
        </w:rPr>
        <w:t xml:space="preserve"> </w:t>
      </w:r>
      <w:proofErr w:type="spellStart"/>
      <w:r w:rsidR="0000736F" w:rsidRPr="000562AF">
        <w:rPr>
          <w:rFonts w:ascii="Arial" w:hAnsi="Arial" w:cs="Arial"/>
          <w:iCs/>
          <w:sz w:val="20"/>
          <w:szCs w:val="20"/>
          <w:lang w:val="es-PE"/>
        </w:rPr>
        <w:t>Minister</w:t>
      </w:r>
      <w:proofErr w:type="spellEnd"/>
      <w:r w:rsidRPr="000562AF">
        <w:rPr>
          <w:rFonts w:ascii="Arial" w:hAnsi="Arial" w:cs="Arial"/>
          <w:iCs/>
          <w:sz w:val="20"/>
          <w:szCs w:val="20"/>
          <w:lang w:val="es-PE"/>
        </w:rPr>
        <w:t>,</w:t>
      </w:r>
    </w:p>
    <w:p w14:paraId="160598A3" w14:textId="77777777" w:rsidR="005D2C37" w:rsidRPr="000562AF" w:rsidRDefault="005D2C37" w:rsidP="000562AF">
      <w:pPr>
        <w:spacing w:after="0" w:line="240" w:lineRule="auto"/>
        <w:rPr>
          <w:rFonts w:ascii="Arial" w:hAnsi="Arial" w:cs="Arial"/>
          <w:iCs/>
          <w:sz w:val="20"/>
          <w:szCs w:val="20"/>
          <w:lang w:val="es-PE"/>
        </w:rPr>
      </w:pPr>
    </w:p>
    <w:p w14:paraId="2D2193C0" w14:textId="00CD333B" w:rsidR="00804F30" w:rsidRPr="000562AF" w:rsidRDefault="001B634D" w:rsidP="000562AF">
      <w:pPr>
        <w:spacing w:after="0" w:line="240" w:lineRule="auto"/>
        <w:rPr>
          <w:rFonts w:ascii="Arial" w:hAnsi="Arial" w:cs="Arial"/>
          <w:iCs/>
          <w:sz w:val="20"/>
          <w:szCs w:val="20"/>
          <w:lang w:val="en-US"/>
        </w:rPr>
      </w:pPr>
      <w:r w:rsidRPr="000562AF">
        <w:rPr>
          <w:rFonts w:ascii="Arial" w:hAnsi="Arial" w:cs="Arial"/>
          <w:iCs/>
          <w:sz w:val="20"/>
          <w:szCs w:val="20"/>
          <w:lang w:val="en-US"/>
        </w:rPr>
        <w:t>For months Venezuela</w:t>
      </w:r>
      <w:r w:rsidR="00A84A63">
        <w:rPr>
          <w:rFonts w:ascii="Arial" w:hAnsi="Arial" w:cs="Arial"/>
          <w:iCs/>
          <w:sz w:val="20"/>
          <w:szCs w:val="20"/>
          <w:lang w:val="en-US"/>
        </w:rPr>
        <w:t xml:space="preserve">n </w:t>
      </w:r>
      <w:r w:rsidR="00A84A63" w:rsidRPr="000562AF">
        <w:rPr>
          <w:rFonts w:ascii="Arial" w:hAnsi="Arial" w:cs="Arial"/>
          <w:iCs/>
          <w:sz w:val="20"/>
          <w:szCs w:val="20"/>
          <w:lang w:val="en-US"/>
        </w:rPr>
        <w:t>authorities</w:t>
      </w:r>
      <w:r w:rsidRPr="000562AF">
        <w:rPr>
          <w:rFonts w:ascii="Arial" w:hAnsi="Arial" w:cs="Arial"/>
          <w:iCs/>
          <w:sz w:val="20"/>
          <w:szCs w:val="20"/>
          <w:lang w:val="en-US"/>
        </w:rPr>
        <w:t xml:space="preserve"> have withheld medical care f</w:t>
      </w:r>
      <w:r w:rsidR="00A84A63">
        <w:rPr>
          <w:rFonts w:ascii="Arial" w:hAnsi="Arial" w:cs="Arial"/>
          <w:iCs/>
          <w:sz w:val="20"/>
          <w:szCs w:val="20"/>
          <w:lang w:val="en-US"/>
        </w:rPr>
        <w:t>rom</w:t>
      </w:r>
      <w:r w:rsidRPr="000562AF">
        <w:rPr>
          <w:rFonts w:ascii="Arial" w:hAnsi="Arial" w:cs="Arial"/>
          <w:iCs/>
          <w:sz w:val="20"/>
          <w:szCs w:val="20"/>
          <w:lang w:val="en-US"/>
        </w:rPr>
        <w:t xml:space="preserve"> </w:t>
      </w:r>
      <w:proofErr w:type="spellStart"/>
      <w:r w:rsidR="00D71163" w:rsidRPr="000562AF">
        <w:rPr>
          <w:rFonts w:ascii="Arial" w:hAnsi="Arial" w:cs="Arial"/>
          <w:iCs/>
          <w:sz w:val="20"/>
          <w:szCs w:val="20"/>
          <w:lang w:val="en-US"/>
        </w:rPr>
        <w:t>Emirlendris</w:t>
      </w:r>
      <w:proofErr w:type="spellEnd"/>
      <w:r w:rsidR="00D71163" w:rsidRPr="000562AF">
        <w:rPr>
          <w:rFonts w:ascii="Arial" w:hAnsi="Arial" w:cs="Arial"/>
          <w:iCs/>
          <w:sz w:val="20"/>
          <w:szCs w:val="20"/>
          <w:lang w:val="en-US"/>
        </w:rPr>
        <w:t xml:space="preserve"> Benítez, María Auxiliadora Delgado and Juan Carlos Marrufo</w:t>
      </w:r>
      <w:r w:rsidR="00A84A63">
        <w:rPr>
          <w:rFonts w:ascii="Arial" w:hAnsi="Arial" w:cs="Arial"/>
          <w:iCs/>
          <w:sz w:val="20"/>
          <w:szCs w:val="20"/>
          <w:lang w:val="en-US"/>
        </w:rPr>
        <w:t xml:space="preserve">, who are </w:t>
      </w:r>
      <w:r w:rsidR="00A84A63" w:rsidRPr="000562AF">
        <w:rPr>
          <w:rFonts w:ascii="Arial" w:hAnsi="Arial" w:cs="Arial"/>
          <w:iCs/>
          <w:sz w:val="20"/>
          <w:szCs w:val="20"/>
          <w:lang w:val="en-US"/>
        </w:rPr>
        <w:t>victims of politically</w:t>
      </w:r>
      <w:r w:rsidR="00A84A63">
        <w:rPr>
          <w:rFonts w:ascii="Arial" w:hAnsi="Arial" w:cs="Arial"/>
          <w:iCs/>
          <w:sz w:val="20"/>
          <w:szCs w:val="20"/>
          <w:lang w:val="en-US"/>
        </w:rPr>
        <w:t xml:space="preserve"> motivated</w:t>
      </w:r>
      <w:r w:rsidR="00A84A63" w:rsidRPr="000562AF">
        <w:rPr>
          <w:rFonts w:ascii="Arial" w:hAnsi="Arial" w:cs="Arial"/>
          <w:iCs/>
          <w:sz w:val="20"/>
          <w:szCs w:val="20"/>
          <w:lang w:val="en-US"/>
        </w:rPr>
        <w:t xml:space="preserve"> arbitrary detention</w:t>
      </w:r>
      <w:r w:rsidR="00D71163" w:rsidRPr="000562AF">
        <w:rPr>
          <w:rFonts w:ascii="Arial" w:hAnsi="Arial" w:cs="Arial"/>
          <w:iCs/>
          <w:sz w:val="20"/>
          <w:szCs w:val="20"/>
          <w:lang w:val="en-US"/>
        </w:rPr>
        <w:t xml:space="preserve">. Their </w:t>
      </w:r>
      <w:r w:rsidR="007F067A" w:rsidRPr="000562AF">
        <w:rPr>
          <w:rFonts w:ascii="Arial" w:hAnsi="Arial" w:cs="Arial"/>
          <w:iCs/>
          <w:sz w:val="20"/>
          <w:szCs w:val="20"/>
          <w:lang w:val="en-US"/>
        </w:rPr>
        <w:t>safety and health cannot wait any longer</w:t>
      </w:r>
      <w:r w:rsidR="00670A6D" w:rsidRPr="000562AF">
        <w:rPr>
          <w:rFonts w:ascii="Arial" w:hAnsi="Arial" w:cs="Arial"/>
          <w:iCs/>
          <w:sz w:val="20"/>
          <w:szCs w:val="20"/>
          <w:lang w:val="en-US"/>
        </w:rPr>
        <w:t xml:space="preserve"> and it is within your power to ensure th</w:t>
      </w:r>
      <w:r w:rsidR="00A84A63">
        <w:rPr>
          <w:rFonts w:ascii="Arial" w:hAnsi="Arial" w:cs="Arial"/>
          <w:iCs/>
          <w:sz w:val="20"/>
          <w:szCs w:val="20"/>
          <w:lang w:val="en-US"/>
        </w:rPr>
        <w:t>at th</w:t>
      </w:r>
      <w:r w:rsidR="00670A6D" w:rsidRPr="000562AF">
        <w:rPr>
          <w:rFonts w:ascii="Arial" w:hAnsi="Arial" w:cs="Arial"/>
          <w:iCs/>
          <w:sz w:val="20"/>
          <w:szCs w:val="20"/>
          <w:lang w:val="en-US"/>
        </w:rPr>
        <w:t>ey receive immediate medical care and that their lives are safeguarded.</w:t>
      </w:r>
    </w:p>
    <w:p w14:paraId="67FDA5C4" w14:textId="77777777" w:rsidR="001D6197" w:rsidRPr="000562AF" w:rsidRDefault="001D6197" w:rsidP="000562AF">
      <w:pPr>
        <w:spacing w:after="0" w:line="240" w:lineRule="auto"/>
        <w:rPr>
          <w:rFonts w:ascii="Arial" w:hAnsi="Arial" w:cs="Arial"/>
          <w:iCs/>
          <w:sz w:val="20"/>
          <w:szCs w:val="20"/>
          <w:lang w:val="en-US"/>
        </w:rPr>
      </w:pPr>
    </w:p>
    <w:p w14:paraId="7F7CEDA8" w14:textId="77777777" w:rsidR="00B7296C" w:rsidRPr="000562AF" w:rsidRDefault="00FB071B" w:rsidP="000562AF">
      <w:pPr>
        <w:spacing w:after="0" w:line="240" w:lineRule="auto"/>
        <w:rPr>
          <w:rFonts w:ascii="Arial" w:hAnsi="Arial" w:cs="Arial"/>
          <w:iCs/>
          <w:sz w:val="20"/>
          <w:szCs w:val="20"/>
          <w:lang w:val="en-US"/>
        </w:rPr>
      </w:pPr>
      <w:proofErr w:type="spellStart"/>
      <w:r w:rsidRPr="000562AF">
        <w:rPr>
          <w:rFonts w:ascii="Arial" w:hAnsi="Arial" w:cs="Arial"/>
          <w:iCs/>
          <w:sz w:val="20"/>
          <w:szCs w:val="20"/>
        </w:rPr>
        <w:t>Emirlendris</w:t>
      </w:r>
      <w:proofErr w:type="spellEnd"/>
      <w:r w:rsidRPr="000562AF">
        <w:rPr>
          <w:rFonts w:ascii="Arial" w:hAnsi="Arial" w:cs="Arial"/>
          <w:iCs/>
          <w:sz w:val="20"/>
          <w:szCs w:val="20"/>
        </w:rPr>
        <w:t xml:space="preserve"> Benítez</w:t>
      </w:r>
      <w:r w:rsidR="00670A6D" w:rsidRPr="000562AF">
        <w:rPr>
          <w:rFonts w:ascii="Arial" w:hAnsi="Arial" w:cs="Arial"/>
          <w:iCs/>
          <w:sz w:val="20"/>
          <w:szCs w:val="20"/>
        </w:rPr>
        <w:t xml:space="preserve"> is serving an unfair 30-year prison sentence at the </w:t>
      </w:r>
      <w:r w:rsidR="0008389A" w:rsidRPr="000562AF">
        <w:rPr>
          <w:rFonts w:ascii="Arial" w:hAnsi="Arial" w:cs="Arial"/>
          <w:iCs/>
          <w:sz w:val="20"/>
          <w:szCs w:val="20"/>
          <w:lang w:val="en-US"/>
        </w:rPr>
        <w:t xml:space="preserve">INOF </w:t>
      </w:r>
      <w:proofErr w:type="spellStart"/>
      <w:r w:rsidR="0008389A" w:rsidRPr="000562AF">
        <w:rPr>
          <w:rFonts w:ascii="Arial" w:hAnsi="Arial" w:cs="Arial"/>
          <w:iCs/>
          <w:sz w:val="20"/>
          <w:szCs w:val="20"/>
          <w:lang w:val="en-US"/>
        </w:rPr>
        <w:t>centre</w:t>
      </w:r>
      <w:proofErr w:type="spellEnd"/>
      <w:r w:rsidR="0008389A" w:rsidRPr="000562AF">
        <w:rPr>
          <w:rFonts w:ascii="Arial" w:hAnsi="Arial" w:cs="Arial"/>
          <w:iCs/>
          <w:sz w:val="20"/>
          <w:szCs w:val="20"/>
          <w:lang w:val="en-US"/>
        </w:rPr>
        <w:t xml:space="preserve"> at Los </w:t>
      </w:r>
      <w:proofErr w:type="spellStart"/>
      <w:r w:rsidR="0008389A" w:rsidRPr="000562AF">
        <w:rPr>
          <w:rFonts w:ascii="Arial" w:hAnsi="Arial" w:cs="Arial"/>
          <w:iCs/>
          <w:sz w:val="20"/>
          <w:szCs w:val="20"/>
          <w:lang w:val="en-US"/>
        </w:rPr>
        <w:t>Teques</w:t>
      </w:r>
      <w:proofErr w:type="spellEnd"/>
      <w:r w:rsidR="0008389A" w:rsidRPr="000562AF">
        <w:rPr>
          <w:rFonts w:ascii="Arial" w:hAnsi="Arial" w:cs="Arial"/>
          <w:iCs/>
          <w:sz w:val="20"/>
          <w:szCs w:val="20"/>
          <w:lang w:val="en-US"/>
        </w:rPr>
        <w:t>, Caracas</w:t>
      </w:r>
      <w:r w:rsidR="00DE2CF3" w:rsidRPr="000562AF">
        <w:rPr>
          <w:rFonts w:ascii="Arial" w:hAnsi="Arial" w:cs="Arial"/>
          <w:iCs/>
          <w:sz w:val="20"/>
          <w:szCs w:val="20"/>
          <w:lang w:val="en-US"/>
        </w:rPr>
        <w:t xml:space="preserve">, after being arbitrarily detained and subjected to torture in August 2018. María Auxiliadora is also in your custody at the same </w:t>
      </w:r>
      <w:r w:rsidR="00590927" w:rsidRPr="000562AF">
        <w:rPr>
          <w:rFonts w:ascii="Arial" w:hAnsi="Arial" w:cs="Arial"/>
          <w:iCs/>
          <w:sz w:val="20"/>
          <w:szCs w:val="20"/>
          <w:lang w:val="en-US"/>
        </w:rPr>
        <w:t xml:space="preserve">INOF </w:t>
      </w:r>
      <w:proofErr w:type="spellStart"/>
      <w:r w:rsidR="00590927" w:rsidRPr="000562AF">
        <w:rPr>
          <w:rFonts w:ascii="Arial" w:hAnsi="Arial" w:cs="Arial"/>
          <w:iCs/>
          <w:sz w:val="20"/>
          <w:szCs w:val="20"/>
          <w:lang w:val="en-US"/>
        </w:rPr>
        <w:t>centre</w:t>
      </w:r>
      <w:proofErr w:type="spellEnd"/>
      <w:r w:rsidR="00590927" w:rsidRPr="000562AF">
        <w:rPr>
          <w:rFonts w:ascii="Arial" w:hAnsi="Arial" w:cs="Arial"/>
          <w:iCs/>
          <w:sz w:val="20"/>
          <w:szCs w:val="20"/>
          <w:lang w:val="en-US"/>
        </w:rPr>
        <w:t xml:space="preserve">, having been detained since March 2019 together with her husband, Juan Carlos Marrufo, who is </w:t>
      </w:r>
      <w:r w:rsidR="00753456" w:rsidRPr="000562AF">
        <w:rPr>
          <w:rFonts w:ascii="Arial" w:hAnsi="Arial" w:cs="Arial"/>
          <w:iCs/>
          <w:sz w:val="20"/>
          <w:szCs w:val="20"/>
          <w:lang w:val="en-US"/>
        </w:rPr>
        <w:t>equally in your custody at the recently re-established Rodeo I prison.</w:t>
      </w:r>
      <w:r w:rsidR="00FB7D67" w:rsidRPr="000562AF">
        <w:rPr>
          <w:rFonts w:ascii="Arial" w:hAnsi="Arial" w:cs="Arial"/>
          <w:iCs/>
          <w:sz w:val="20"/>
          <w:szCs w:val="20"/>
          <w:lang w:val="en-US"/>
        </w:rPr>
        <w:t xml:space="preserve"> All three are under your care and responsibility</w:t>
      </w:r>
      <w:r w:rsidR="00B7296C" w:rsidRPr="000562AF">
        <w:rPr>
          <w:rFonts w:ascii="Arial" w:hAnsi="Arial" w:cs="Arial"/>
          <w:iCs/>
          <w:sz w:val="20"/>
          <w:szCs w:val="20"/>
          <w:lang w:val="en-US"/>
        </w:rPr>
        <w:t xml:space="preserve">. </w:t>
      </w:r>
    </w:p>
    <w:p w14:paraId="54C9C390" w14:textId="77777777" w:rsidR="00B7296C" w:rsidRPr="000562AF" w:rsidRDefault="00B7296C" w:rsidP="000562AF">
      <w:pPr>
        <w:spacing w:after="0" w:line="240" w:lineRule="auto"/>
        <w:rPr>
          <w:rFonts w:ascii="Arial" w:hAnsi="Arial" w:cs="Arial"/>
          <w:iCs/>
          <w:sz w:val="20"/>
          <w:szCs w:val="20"/>
          <w:lang w:val="en-US"/>
        </w:rPr>
      </w:pPr>
    </w:p>
    <w:p w14:paraId="50BADDF1" w14:textId="3649775A" w:rsidR="00670A6D" w:rsidRPr="000562AF" w:rsidRDefault="00B7296C" w:rsidP="000562AF">
      <w:pPr>
        <w:spacing w:after="0" w:line="240" w:lineRule="auto"/>
        <w:rPr>
          <w:rFonts w:ascii="Arial" w:hAnsi="Arial" w:cs="Arial"/>
          <w:iCs/>
          <w:sz w:val="20"/>
          <w:szCs w:val="20"/>
        </w:rPr>
      </w:pPr>
      <w:proofErr w:type="spellStart"/>
      <w:r w:rsidRPr="000562AF">
        <w:rPr>
          <w:rFonts w:ascii="Arial" w:hAnsi="Arial" w:cs="Arial"/>
          <w:iCs/>
          <w:sz w:val="20"/>
          <w:szCs w:val="20"/>
          <w:lang w:val="en-US"/>
        </w:rPr>
        <w:t>Emirlendris</w:t>
      </w:r>
      <w:proofErr w:type="spellEnd"/>
      <w:r w:rsidRPr="000562AF">
        <w:rPr>
          <w:rFonts w:ascii="Arial" w:hAnsi="Arial" w:cs="Arial"/>
          <w:iCs/>
          <w:sz w:val="20"/>
          <w:szCs w:val="20"/>
          <w:lang w:val="en-US"/>
        </w:rPr>
        <w:t xml:space="preserve"> requires immediate surgery to treat conditions </w:t>
      </w:r>
      <w:r w:rsidR="00A84A63">
        <w:rPr>
          <w:rFonts w:ascii="Arial" w:hAnsi="Arial" w:cs="Arial"/>
          <w:iCs/>
          <w:sz w:val="20"/>
          <w:szCs w:val="20"/>
          <w:lang w:val="en-US"/>
        </w:rPr>
        <w:t>resulting</w:t>
      </w:r>
      <w:r w:rsidRPr="000562AF">
        <w:rPr>
          <w:rFonts w:ascii="Arial" w:hAnsi="Arial" w:cs="Arial"/>
          <w:iCs/>
          <w:sz w:val="20"/>
          <w:szCs w:val="20"/>
          <w:lang w:val="en-US"/>
        </w:rPr>
        <w:t xml:space="preserve"> from the torture and gender-based violence she endured after her </w:t>
      </w:r>
      <w:r w:rsidR="00351FD2" w:rsidRPr="000562AF">
        <w:rPr>
          <w:rFonts w:ascii="Arial" w:hAnsi="Arial" w:cs="Arial"/>
          <w:iCs/>
          <w:sz w:val="20"/>
          <w:szCs w:val="20"/>
          <w:lang w:val="en-US"/>
        </w:rPr>
        <w:t xml:space="preserve">unfair arrest. María Auxiliadora </w:t>
      </w:r>
      <w:r w:rsidR="00A84A63">
        <w:rPr>
          <w:rFonts w:ascii="Arial" w:hAnsi="Arial" w:cs="Arial"/>
          <w:iCs/>
          <w:sz w:val="20"/>
          <w:szCs w:val="20"/>
          <w:lang w:val="en-US"/>
        </w:rPr>
        <w:t>need</w:t>
      </w:r>
      <w:r w:rsidR="00351FD2" w:rsidRPr="000562AF">
        <w:rPr>
          <w:rFonts w:ascii="Arial" w:hAnsi="Arial" w:cs="Arial"/>
          <w:iCs/>
          <w:sz w:val="20"/>
          <w:szCs w:val="20"/>
          <w:lang w:val="en-US"/>
        </w:rPr>
        <w:t xml:space="preserve">s medical imaging and testing </w:t>
      </w:r>
      <w:r w:rsidR="00DA189C" w:rsidRPr="000562AF">
        <w:rPr>
          <w:rFonts w:ascii="Arial" w:hAnsi="Arial" w:cs="Arial"/>
          <w:iCs/>
          <w:sz w:val="20"/>
          <w:szCs w:val="20"/>
          <w:lang w:val="en-US"/>
        </w:rPr>
        <w:t xml:space="preserve">to prevent and treat </w:t>
      </w:r>
      <w:r w:rsidR="007C1D44" w:rsidRPr="000562AF">
        <w:rPr>
          <w:rFonts w:ascii="Arial" w:hAnsi="Arial" w:cs="Arial"/>
          <w:iCs/>
          <w:sz w:val="20"/>
          <w:szCs w:val="20"/>
          <w:lang w:val="en-US"/>
        </w:rPr>
        <w:t xml:space="preserve">a </w:t>
      </w:r>
      <w:r w:rsidR="00DA189C" w:rsidRPr="000562AF">
        <w:rPr>
          <w:rFonts w:ascii="Arial" w:hAnsi="Arial" w:cs="Arial"/>
          <w:iCs/>
          <w:sz w:val="20"/>
          <w:szCs w:val="20"/>
          <w:lang w:val="en-US"/>
        </w:rPr>
        <w:t>life-threatening condition</w:t>
      </w:r>
      <w:r w:rsidR="007C1D44" w:rsidRPr="000562AF">
        <w:rPr>
          <w:rFonts w:ascii="Arial" w:hAnsi="Arial" w:cs="Arial"/>
          <w:iCs/>
          <w:sz w:val="20"/>
          <w:szCs w:val="20"/>
          <w:lang w:val="en-US"/>
        </w:rPr>
        <w:t xml:space="preserve">. </w:t>
      </w:r>
    </w:p>
    <w:p w14:paraId="08C8EE2F" w14:textId="77777777" w:rsidR="00804F30" w:rsidRPr="000562AF" w:rsidRDefault="00804F30" w:rsidP="000562AF">
      <w:pPr>
        <w:spacing w:after="0" w:line="240" w:lineRule="auto"/>
        <w:rPr>
          <w:rFonts w:ascii="Arial" w:hAnsi="Arial" w:cs="Arial"/>
          <w:iCs/>
          <w:sz w:val="20"/>
          <w:szCs w:val="20"/>
          <w:lang w:val="en-US"/>
        </w:rPr>
      </w:pPr>
    </w:p>
    <w:p w14:paraId="6CE0E845" w14:textId="35F09427" w:rsidR="007E6DEA" w:rsidRPr="000562AF" w:rsidRDefault="007C1D44" w:rsidP="000562AF">
      <w:pPr>
        <w:spacing w:after="0" w:line="240" w:lineRule="auto"/>
        <w:rPr>
          <w:rFonts w:ascii="Arial" w:hAnsi="Arial" w:cs="Arial"/>
          <w:iCs/>
          <w:sz w:val="20"/>
          <w:szCs w:val="20"/>
          <w:lang w:val="en-US"/>
        </w:rPr>
      </w:pPr>
      <w:r w:rsidRPr="000562AF">
        <w:rPr>
          <w:rFonts w:ascii="Arial" w:hAnsi="Arial" w:cs="Arial"/>
          <w:iCs/>
          <w:sz w:val="20"/>
          <w:szCs w:val="20"/>
          <w:lang w:val="en-US"/>
        </w:rPr>
        <w:t>Juan Carlos Marrufo, who was</w:t>
      </w:r>
      <w:r w:rsidR="00844F52" w:rsidRPr="000562AF">
        <w:rPr>
          <w:rFonts w:ascii="Arial" w:hAnsi="Arial" w:cs="Arial"/>
          <w:iCs/>
          <w:sz w:val="20"/>
          <w:szCs w:val="20"/>
          <w:lang w:val="en-US"/>
        </w:rPr>
        <w:t xml:space="preserve"> first arrested </w:t>
      </w:r>
      <w:r w:rsidR="00A84A63">
        <w:rPr>
          <w:rFonts w:ascii="Arial" w:hAnsi="Arial" w:cs="Arial"/>
          <w:iCs/>
          <w:sz w:val="20"/>
          <w:szCs w:val="20"/>
          <w:lang w:val="en-US"/>
        </w:rPr>
        <w:t>in</w:t>
      </w:r>
      <w:r w:rsidR="00844F52" w:rsidRPr="000562AF">
        <w:rPr>
          <w:rFonts w:ascii="Arial" w:hAnsi="Arial" w:cs="Arial"/>
          <w:iCs/>
          <w:sz w:val="20"/>
          <w:szCs w:val="20"/>
          <w:lang w:val="en-US"/>
        </w:rPr>
        <w:t xml:space="preserve"> March 2019 by the General Directorate of Military Counterintelligence</w:t>
      </w:r>
      <w:r w:rsidRPr="000562AF">
        <w:rPr>
          <w:rFonts w:ascii="Arial" w:hAnsi="Arial" w:cs="Arial"/>
          <w:iCs/>
          <w:sz w:val="20"/>
          <w:szCs w:val="20"/>
          <w:lang w:val="en-US"/>
        </w:rPr>
        <w:t xml:space="preserve"> together with María Auxiliadora, was unexpectedly transferred to Rodeo I prison in February</w:t>
      </w:r>
      <w:r w:rsidR="00844F52" w:rsidRPr="000562AF">
        <w:rPr>
          <w:rFonts w:ascii="Arial" w:hAnsi="Arial" w:cs="Arial"/>
          <w:iCs/>
          <w:sz w:val="20"/>
          <w:szCs w:val="20"/>
          <w:lang w:val="en-US"/>
        </w:rPr>
        <w:t>.</w:t>
      </w:r>
      <w:r w:rsidR="007E6DEA" w:rsidRPr="000562AF">
        <w:rPr>
          <w:rFonts w:ascii="Arial" w:hAnsi="Arial" w:cs="Arial"/>
          <w:iCs/>
          <w:sz w:val="20"/>
          <w:szCs w:val="20"/>
          <w:lang w:val="en-US"/>
        </w:rPr>
        <w:t xml:space="preserve"> </w:t>
      </w:r>
      <w:r w:rsidRPr="000562AF">
        <w:rPr>
          <w:rFonts w:ascii="Arial" w:hAnsi="Arial" w:cs="Arial"/>
          <w:iCs/>
          <w:sz w:val="20"/>
          <w:szCs w:val="20"/>
          <w:lang w:val="en-US"/>
        </w:rPr>
        <w:t xml:space="preserve">The conditions in this prison are </w:t>
      </w:r>
      <w:r w:rsidR="00C64413" w:rsidRPr="000562AF">
        <w:rPr>
          <w:rFonts w:ascii="Arial" w:hAnsi="Arial" w:cs="Arial"/>
          <w:iCs/>
          <w:sz w:val="20"/>
          <w:szCs w:val="20"/>
          <w:lang w:val="en-US"/>
        </w:rPr>
        <w:t>extremely alarming and could amount to torture and other ill treatment</w:t>
      </w:r>
      <w:r w:rsidR="005818EB" w:rsidRPr="000562AF">
        <w:rPr>
          <w:rFonts w:ascii="Arial" w:hAnsi="Arial" w:cs="Arial"/>
          <w:iCs/>
          <w:sz w:val="20"/>
          <w:szCs w:val="20"/>
          <w:lang w:val="en-US"/>
        </w:rPr>
        <w:t>.</w:t>
      </w:r>
    </w:p>
    <w:p w14:paraId="07034374" w14:textId="77777777" w:rsidR="00FB071B" w:rsidRPr="000562AF" w:rsidRDefault="00FB071B" w:rsidP="000562AF">
      <w:pPr>
        <w:spacing w:after="0" w:line="240" w:lineRule="auto"/>
        <w:rPr>
          <w:rFonts w:ascii="Arial" w:hAnsi="Arial" w:cs="Arial"/>
          <w:iCs/>
          <w:sz w:val="20"/>
          <w:szCs w:val="20"/>
          <w:lang w:val="en-US"/>
        </w:rPr>
      </w:pPr>
    </w:p>
    <w:p w14:paraId="3F1C24CF" w14:textId="4E2382C5" w:rsidR="00D462F4" w:rsidRPr="000562AF" w:rsidRDefault="00552C47" w:rsidP="000562AF">
      <w:pPr>
        <w:spacing w:after="0" w:line="240" w:lineRule="auto"/>
        <w:rPr>
          <w:rFonts w:ascii="Arial" w:hAnsi="Arial" w:cs="Arial"/>
          <w:iCs/>
          <w:sz w:val="20"/>
          <w:szCs w:val="20"/>
        </w:rPr>
      </w:pPr>
      <w:proofErr w:type="spellStart"/>
      <w:r w:rsidRPr="000562AF">
        <w:rPr>
          <w:rFonts w:ascii="Arial" w:hAnsi="Arial" w:cs="Arial"/>
          <w:iCs/>
          <w:sz w:val="20"/>
          <w:szCs w:val="20"/>
        </w:rPr>
        <w:t>Emirlendris</w:t>
      </w:r>
      <w:proofErr w:type="spellEnd"/>
      <w:r w:rsidRPr="000562AF">
        <w:rPr>
          <w:rFonts w:ascii="Arial" w:hAnsi="Arial" w:cs="Arial"/>
          <w:iCs/>
          <w:sz w:val="20"/>
          <w:szCs w:val="20"/>
        </w:rPr>
        <w:t xml:space="preserve"> Benítez</w:t>
      </w:r>
      <w:r w:rsidR="00156A6A" w:rsidRPr="000562AF">
        <w:rPr>
          <w:rFonts w:ascii="Arial" w:hAnsi="Arial" w:cs="Arial"/>
          <w:iCs/>
          <w:sz w:val="20"/>
          <w:szCs w:val="20"/>
        </w:rPr>
        <w:t>, Juan Carlos Marrufo and María Auxiliadora Delgado</w:t>
      </w:r>
      <w:r w:rsidRPr="000562AF">
        <w:rPr>
          <w:rFonts w:ascii="Arial" w:hAnsi="Arial" w:cs="Arial"/>
          <w:iCs/>
          <w:sz w:val="20"/>
          <w:szCs w:val="20"/>
        </w:rPr>
        <w:t xml:space="preserve"> should be immediately and unconditionally released. While they remain in </w:t>
      </w:r>
      <w:r w:rsidR="00C64413" w:rsidRPr="000562AF">
        <w:rPr>
          <w:rFonts w:ascii="Arial" w:hAnsi="Arial" w:cs="Arial"/>
          <w:iCs/>
          <w:sz w:val="20"/>
          <w:szCs w:val="20"/>
        </w:rPr>
        <w:t xml:space="preserve">your </w:t>
      </w:r>
      <w:r w:rsidRPr="000562AF">
        <w:rPr>
          <w:rFonts w:ascii="Arial" w:hAnsi="Arial" w:cs="Arial"/>
          <w:iCs/>
          <w:sz w:val="20"/>
          <w:szCs w:val="20"/>
        </w:rPr>
        <w:t>custody</w:t>
      </w:r>
      <w:r w:rsidR="00C64413" w:rsidRPr="000562AF">
        <w:rPr>
          <w:rFonts w:ascii="Arial" w:hAnsi="Arial" w:cs="Arial"/>
          <w:iCs/>
          <w:sz w:val="20"/>
          <w:szCs w:val="20"/>
        </w:rPr>
        <w:t>, their lives and health are your</w:t>
      </w:r>
      <w:r w:rsidR="006F1B51">
        <w:rPr>
          <w:rFonts w:ascii="Arial" w:hAnsi="Arial" w:cs="Arial"/>
          <w:iCs/>
          <w:sz w:val="20"/>
          <w:szCs w:val="20"/>
        </w:rPr>
        <w:t xml:space="preserve"> responsibility</w:t>
      </w:r>
      <w:r w:rsidRPr="000562AF">
        <w:rPr>
          <w:rFonts w:ascii="Arial" w:hAnsi="Arial" w:cs="Arial"/>
          <w:iCs/>
          <w:sz w:val="20"/>
          <w:szCs w:val="20"/>
        </w:rPr>
        <w:t xml:space="preserve">. </w:t>
      </w:r>
      <w:r w:rsidR="006F1B51">
        <w:rPr>
          <w:rFonts w:ascii="Arial" w:hAnsi="Arial" w:cs="Arial"/>
          <w:iCs/>
          <w:sz w:val="20"/>
          <w:szCs w:val="20"/>
        </w:rPr>
        <w:t>I call on</w:t>
      </w:r>
      <w:r w:rsidRPr="000562AF">
        <w:rPr>
          <w:rFonts w:ascii="Arial" w:hAnsi="Arial" w:cs="Arial"/>
          <w:iCs/>
          <w:sz w:val="20"/>
          <w:szCs w:val="20"/>
        </w:rPr>
        <w:t xml:space="preserve"> you to grant them </w:t>
      </w:r>
      <w:r w:rsidR="006F1B51">
        <w:rPr>
          <w:rFonts w:ascii="Arial" w:hAnsi="Arial" w:cs="Arial"/>
          <w:iCs/>
          <w:sz w:val="20"/>
          <w:szCs w:val="20"/>
        </w:rPr>
        <w:t>immediate</w:t>
      </w:r>
      <w:r w:rsidR="006F1B51" w:rsidRPr="000562AF">
        <w:rPr>
          <w:rFonts w:ascii="Arial" w:hAnsi="Arial" w:cs="Arial"/>
          <w:iCs/>
          <w:sz w:val="20"/>
          <w:szCs w:val="20"/>
        </w:rPr>
        <w:t xml:space="preserve"> </w:t>
      </w:r>
      <w:r w:rsidRPr="000562AF">
        <w:rPr>
          <w:rFonts w:ascii="Arial" w:hAnsi="Arial" w:cs="Arial"/>
          <w:iCs/>
          <w:sz w:val="20"/>
          <w:szCs w:val="20"/>
        </w:rPr>
        <w:t xml:space="preserve">access to </w:t>
      </w:r>
      <w:r w:rsidR="00426FB7" w:rsidRPr="000562AF">
        <w:rPr>
          <w:rFonts w:ascii="Arial" w:hAnsi="Arial" w:cs="Arial"/>
          <w:iCs/>
          <w:sz w:val="20"/>
          <w:szCs w:val="20"/>
        </w:rPr>
        <w:t>trusted and adequate medical care</w:t>
      </w:r>
      <w:r w:rsidR="00596D29" w:rsidRPr="000562AF">
        <w:rPr>
          <w:rFonts w:ascii="Arial" w:hAnsi="Arial" w:cs="Arial"/>
          <w:iCs/>
          <w:sz w:val="20"/>
          <w:szCs w:val="20"/>
        </w:rPr>
        <w:t xml:space="preserve">, including urgent </w:t>
      </w:r>
      <w:r w:rsidR="009D674B" w:rsidRPr="000562AF">
        <w:rPr>
          <w:rFonts w:ascii="Arial" w:hAnsi="Arial" w:cs="Arial"/>
          <w:iCs/>
          <w:sz w:val="20"/>
          <w:szCs w:val="20"/>
        </w:rPr>
        <w:t>testing and treatment</w:t>
      </w:r>
      <w:r w:rsidR="00426FB7" w:rsidRPr="000562AF">
        <w:rPr>
          <w:rFonts w:ascii="Arial" w:hAnsi="Arial" w:cs="Arial"/>
          <w:iCs/>
          <w:sz w:val="20"/>
          <w:szCs w:val="20"/>
        </w:rPr>
        <w:t>.</w:t>
      </w:r>
    </w:p>
    <w:p w14:paraId="50BFA3DD" w14:textId="77777777" w:rsidR="00D462F4" w:rsidRPr="000562AF" w:rsidRDefault="00D462F4" w:rsidP="000562AF">
      <w:pPr>
        <w:spacing w:after="0" w:line="240" w:lineRule="auto"/>
        <w:rPr>
          <w:rFonts w:ascii="Arial" w:hAnsi="Arial" w:cs="Arial"/>
          <w:iCs/>
          <w:sz w:val="20"/>
          <w:szCs w:val="20"/>
        </w:rPr>
      </w:pPr>
    </w:p>
    <w:p w14:paraId="313DC542" w14:textId="2EDA4956" w:rsidR="00214833" w:rsidRPr="000562AF" w:rsidRDefault="005D2C37" w:rsidP="000562AF">
      <w:pPr>
        <w:spacing w:after="0" w:line="240" w:lineRule="auto"/>
        <w:rPr>
          <w:rFonts w:ascii="Arial" w:hAnsi="Arial" w:cs="Arial"/>
          <w:iCs/>
          <w:sz w:val="20"/>
          <w:szCs w:val="20"/>
        </w:rPr>
      </w:pPr>
      <w:r w:rsidRPr="000562AF">
        <w:rPr>
          <w:rFonts w:ascii="Arial" w:hAnsi="Arial" w:cs="Arial"/>
          <w:iCs/>
          <w:sz w:val="20"/>
          <w:szCs w:val="20"/>
        </w:rPr>
        <w:t>Yours sincerely,</w:t>
      </w:r>
      <w:r w:rsidR="00E52E3B" w:rsidRPr="000562AF">
        <w:rPr>
          <w:rFonts w:ascii="Arial" w:hAnsi="Arial" w:cs="Arial"/>
          <w:iCs/>
          <w:sz w:val="20"/>
          <w:szCs w:val="20"/>
        </w:rPr>
        <w:br w:type="page"/>
      </w: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3F751F52" w14:textId="15110E39" w:rsidR="00BC3BD5" w:rsidRDefault="00087E54" w:rsidP="000562AF">
      <w:pPr>
        <w:spacing w:after="120" w:line="240" w:lineRule="auto"/>
        <w:rPr>
          <w:rFonts w:ascii="Arial" w:hAnsi="Arial" w:cs="Arial"/>
          <w:szCs w:val="20"/>
          <w:lang w:eastAsia="en-US"/>
        </w:rPr>
      </w:pPr>
      <w:proofErr w:type="spellStart"/>
      <w:r w:rsidRPr="2C9B52F6">
        <w:rPr>
          <w:rFonts w:ascii="Arial" w:hAnsi="Arial" w:cs="Arial"/>
          <w:lang w:eastAsia="en-US"/>
        </w:rPr>
        <w:t>Emirlendris</w:t>
      </w:r>
      <w:proofErr w:type="spellEnd"/>
      <w:r w:rsidRPr="2C9B52F6">
        <w:rPr>
          <w:rFonts w:ascii="Arial" w:hAnsi="Arial" w:cs="Arial"/>
          <w:lang w:eastAsia="en-US"/>
        </w:rPr>
        <w:t xml:space="preserve"> Benitez is a Venezuelan mother, sister, and tradeswomen. </w:t>
      </w:r>
      <w:r w:rsidRPr="00D96029">
        <w:rPr>
          <w:rFonts w:ascii="Arial" w:hAnsi="Arial" w:cs="Arial"/>
          <w:szCs w:val="20"/>
          <w:lang w:eastAsia="en-US"/>
        </w:rPr>
        <w:t xml:space="preserve">On 5 August 2018, </w:t>
      </w:r>
      <w:proofErr w:type="spellStart"/>
      <w:r w:rsidRPr="00D96029">
        <w:rPr>
          <w:rFonts w:ascii="Arial" w:hAnsi="Arial" w:cs="Arial"/>
          <w:szCs w:val="20"/>
          <w:lang w:eastAsia="en-US"/>
        </w:rPr>
        <w:t>Emirlendris</w:t>
      </w:r>
      <w:proofErr w:type="spellEnd"/>
      <w:r w:rsidRPr="00D96029">
        <w:rPr>
          <w:rFonts w:ascii="Arial" w:hAnsi="Arial" w:cs="Arial"/>
          <w:szCs w:val="20"/>
          <w:lang w:eastAsia="en-US"/>
        </w:rPr>
        <w:t xml:space="preserve"> was arbitrarily detained on fabricated grounds. Authorities falsely linked her to acts of violence committed against high-profile political leaders in Venezuela; an accusation for which there is no evidence and which she has consistently stated that she had no part in.</w:t>
      </w:r>
      <w:r w:rsidR="00552753">
        <w:rPr>
          <w:rFonts w:ascii="Arial" w:hAnsi="Arial" w:cs="Arial"/>
          <w:szCs w:val="20"/>
          <w:lang w:eastAsia="en-US"/>
        </w:rPr>
        <w:t xml:space="preserve"> </w:t>
      </w:r>
      <w:r w:rsidRPr="00D96029">
        <w:rPr>
          <w:rFonts w:ascii="Arial" w:hAnsi="Arial" w:cs="Arial"/>
          <w:szCs w:val="20"/>
          <w:lang w:eastAsia="en-US"/>
        </w:rPr>
        <w:t xml:space="preserve">In custody, she was subjected to torture while pregnant. A few weeks after her arrest, she was forcibly transferred to a medical facility and her pregnancy was terminated without her knowledge or consent. The torture she was subjected to left her needing the long-term use of a wheelchair for mobility. In 2022, she was sentenced to a 30-year prison sentence by a partial and politically motivated court. </w:t>
      </w:r>
      <w:proofErr w:type="spellStart"/>
      <w:r w:rsidR="00BC3BD5" w:rsidRPr="00D96029">
        <w:rPr>
          <w:rFonts w:ascii="Arial" w:hAnsi="Arial" w:cs="Arial"/>
          <w:szCs w:val="20"/>
          <w:lang w:eastAsia="en-US"/>
        </w:rPr>
        <w:t>Emirlendris</w:t>
      </w:r>
      <w:proofErr w:type="spellEnd"/>
      <w:r w:rsidR="00BC3BD5" w:rsidRPr="00D96029">
        <w:rPr>
          <w:rFonts w:ascii="Arial" w:hAnsi="Arial" w:cs="Arial"/>
          <w:szCs w:val="20"/>
          <w:lang w:eastAsia="en-US"/>
        </w:rPr>
        <w:t xml:space="preserve"> should have never been detained, as it is believed the charges are politically motivated. Furthermore, the draconian sentence against her should be revoked and she must be immediately released.</w:t>
      </w:r>
    </w:p>
    <w:p w14:paraId="46F88C79" w14:textId="77777777" w:rsidR="00364E10" w:rsidRDefault="00F63076" w:rsidP="000562AF">
      <w:pPr>
        <w:spacing w:after="120" w:line="240" w:lineRule="auto"/>
        <w:rPr>
          <w:rFonts w:ascii="Arial" w:hAnsi="Arial" w:cs="Arial"/>
          <w:szCs w:val="20"/>
          <w:lang w:eastAsia="en-US"/>
        </w:rPr>
      </w:pPr>
      <w:r w:rsidRPr="005A5765">
        <w:rPr>
          <w:rFonts w:ascii="Arial" w:hAnsi="Arial" w:cs="Arial"/>
          <w:szCs w:val="20"/>
          <w:lang w:eastAsia="en-US"/>
        </w:rPr>
        <w:t xml:space="preserve">Juan Carlos </w:t>
      </w:r>
      <w:r>
        <w:rPr>
          <w:rFonts w:ascii="Arial" w:hAnsi="Arial" w:cs="Arial"/>
          <w:szCs w:val="20"/>
          <w:lang w:eastAsia="en-US"/>
        </w:rPr>
        <w:t xml:space="preserve">Marrufo and </w:t>
      </w:r>
      <w:r w:rsidR="005A5765" w:rsidRPr="005A5765">
        <w:rPr>
          <w:rFonts w:ascii="Arial" w:hAnsi="Arial" w:cs="Arial"/>
          <w:szCs w:val="20"/>
          <w:lang w:eastAsia="en-US"/>
        </w:rPr>
        <w:t xml:space="preserve">María Auxiliadora </w:t>
      </w:r>
      <w:r>
        <w:rPr>
          <w:rFonts w:ascii="Arial" w:hAnsi="Arial" w:cs="Arial"/>
          <w:szCs w:val="20"/>
          <w:lang w:eastAsia="en-US"/>
        </w:rPr>
        <w:t xml:space="preserve">Delgado </w:t>
      </w:r>
      <w:r w:rsidR="005A5765" w:rsidRPr="005A5765">
        <w:rPr>
          <w:rFonts w:ascii="Arial" w:hAnsi="Arial" w:cs="Arial"/>
          <w:szCs w:val="20"/>
          <w:lang w:eastAsia="en-US"/>
        </w:rPr>
        <w:t>were first arrested on 19 March 2019 by the General Directorate of Military Counterintelligence (DGCIM).</w:t>
      </w:r>
      <w:r w:rsidR="004D79CF">
        <w:rPr>
          <w:rFonts w:ascii="Arial" w:hAnsi="Arial" w:cs="Arial"/>
          <w:szCs w:val="20"/>
          <w:lang w:eastAsia="en-US"/>
        </w:rPr>
        <w:t xml:space="preserve"> They </w:t>
      </w:r>
      <w:r w:rsidR="004D79CF" w:rsidRPr="004D79CF">
        <w:rPr>
          <w:rFonts w:ascii="Arial" w:hAnsi="Arial" w:cs="Arial"/>
          <w:szCs w:val="20"/>
          <w:lang w:eastAsia="en-US"/>
        </w:rPr>
        <w:t>are a married couple, holding dual Spanish and Italian nationalities, respectively. They had decided to undergo an in vitro fertilization treatment when they were arrested. Their only connection to criminal offenses seems to be limited to María Auxiliadora being the sister of a retired military officer with alleged ties to an attack on Nicolás Maduro. Not only are they victims of arbitrary detentions, but they have also been deprived of their plans of growing their family.</w:t>
      </w:r>
      <w:r w:rsidR="00FF5CCD">
        <w:rPr>
          <w:rFonts w:ascii="Arial" w:hAnsi="Arial" w:cs="Arial"/>
          <w:szCs w:val="20"/>
          <w:lang w:eastAsia="en-US"/>
        </w:rPr>
        <w:t xml:space="preserve"> </w:t>
      </w:r>
    </w:p>
    <w:p w14:paraId="682EFB74" w14:textId="083D905D" w:rsidR="00E17ADF" w:rsidRDefault="00FF5CCD" w:rsidP="000562AF">
      <w:pPr>
        <w:spacing w:after="120" w:line="240" w:lineRule="auto"/>
        <w:rPr>
          <w:rFonts w:ascii="Arial" w:hAnsi="Arial" w:cs="Arial"/>
          <w:lang w:eastAsia="en-US"/>
        </w:rPr>
      </w:pPr>
      <w:r w:rsidRPr="542FB668">
        <w:rPr>
          <w:rFonts w:ascii="Arial" w:hAnsi="Arial" w:cs="Arial"/>
          <w:lang w:eastAsia="en-US"/>
        </w:rPr>
        <w:t>María Auxiliadora</w:t>
      </w:r>
      <w:r w:rsidR="00B66F25" w:rsidRPr="542FB668">
        <w:rPr>
          <w:rFonts w:ascii="Arial" w:hAnsi="Arial" w:cs="Arial"/>
          <w:lang w:eastAsia="en-US"/>
        </w:rPr>
        <w:t xml:space="preserve"> and Juan Carlos were held</w:t>
      </w:r>
      <w:r w:rsidRPr="542FB668">
        <w:rPr>
          <w:rFonts w:ascii="Arial" w:hAnsi="Arial" w:cs="Arial"/>
          <w:lang w:eastAsia="en-US"/>
        </w:rPr>
        <w:t xml:space="preserve"> in custody of the DGCIM at their detention centr</w:t>
      </w:r>
      <w:r w:rsidR="45BE197C" w:rsidRPr="542FB668">
        <w:rPr>
          <w:rFonts w:ascii="Arial" w:hAnsi="Arial" w:cs="Arial"/>
          <w:lang w:eastAsia="en-US"/>
        </w:rPr>
        <w:t>e</w:t>
      </w:r>
      <w:r w:rsidRPr="542FB668">
        <w:rPr>
          <w:rFonts w:ascii="Arial" w:hAnsi="Arial" w:cs="Arial"/>
          <w:lang w:eastAsia="en-US"/>
        </w:rPr>
        <w:t xml:space="preserve"> in </w:t>
      </w:r>
      <w:proofErr w:type="spellStart"/>
      <w:r w:rsidRPr="542FB668">
        <w:rPr>
          <w:rFonts w:ascii="Arial" w:hAnsi="Arial" w:cs="Arial"/>
          <w:lang w:eastAsia="en-US"/>
        </w:rPr>
        <w:t>Boleíta</w:t>
      </w:r>
      <w:proofErr w:type="spellEnd"/>
      <w:r w:rsidRPr="542FB668">
        <w:rPr>
          <w:rFonts w:ascii="Arial" w:hAnsi="Arial" w:cs="Arial"/>
          <w:lang w:eastAsia="en-US"/>
        </w:rPr>
        <w:t>, Caracas</w:t>
      </w:r>
      <w:r w:rsidR="00B66F25" w:rsidRPr="542FB668">
        <w:rPr>
          <w:rFonts w:ascii="Arial" w:hAnsi="Arial" w:cs="Arial"/>
          <w:lang w:eastAsia="en-US"/>
        </w:rPr>
        <w:t>, for the first few years of their detention. Since, María Auxiliadora was transferred to the INOF prison in Caracas</w:t>
      </w:r>
      <w:r w:rsidR="007A03FA">
        <w:rPr>
          <w:rFonts w:ascii="Arial" w:hAnsi="Arial" w:cs="Arial"/>
          <w:lang w:eastAsia="en-US"/>
        </w:rPr>
        <w:t xml:space="preserve"> on 10 April 2024</w:t>
      </w:r>
      <w:r w:rsidR="00B66F25" w:rsidRPr="542FB668">
        <w:rPr>
          <w:rFonts w:ascii="Arial" w:hAnsi="Arial" w:cs="Arial"/>
          <w:lang w:eastAsia="en-US"/>
        </w:rPr>
        <w:t xml:space="preserve">, while </w:t>
      </w:r>
      <w:r w:rsidRPr="542FB668">
        <w:rPr>
          <w:rFonts w:ascii="Arial" w:hAnsi="Arial" w:cs="Arial"/>
          <w:lang w:eastAsia="en-US"/>
        </w:rPr>
        <w:t xml:space="preserve">Juan Carlos was transferred to </w:t>
      </w:r>
      <w:r w:rsidR="00584A78" w:rsidRPr="542FB668">
        <w:rPr>
          <w:rFonts w:ascii="Arial" w:hAnsi="Arial" w:cs="Arial"/>
          <w:lang w:eastAsia="en-US"/>
        </w:rPr>
        <w:t xml:space="preserve">the prison referred to as Rodeo I. </w:t>
      </w:r>
      <w:r w:rsidR="00B66F25" w:rsidRPr="542FB668">
        <w:rPr>
          <w:rFonts w:ascii="Arial" w:hAnsi="Arial" w:cs="Arial"/>
          <w:lang w:eastAsia="en-US"/>
        </w:rPr>
        <w:t xml:space="preserve">Reports indicate </w:t>
      </w:r>
      <w:r w:rsidR="00CC24BF" w:rsidRPr="542FB668">
        <w:rPr>
          <w:rFonts w:ascii="Arial" w:hAnsi="Arial" w:cs="Arial"/>
          <w:lang w:eastAsia="en-US"/>
        </w:rPr>
        <w:t xml:space="preserve">that prison conditions at Rodeo I include solitary confinement for the first 30 days of </w:t>
      </w:r>
      <w:r w:rsidR="00043F51" w:rsidRPr="542FB668">
        <w:rPr>
          <w:rFonts w:ascii="Arial" w:hAnsi="Arial" w:cs="Arial"/>
          <w:lang w:eastAsia="en-US"/>
        </w:rPr>
        <w:t xml:space="preserve">custody -referred to as “period of reflection” for detainees-, family visitors being </w:t>
      </w:r>
      <w:r w:rsidR="00364E10" w:rsidRPr="542FB668">
        <w:rPr>
          <w:rFonts w:ascii="Arial" w:hAnsi="Arial" w:cs="Arial"/>
          <w:lang w:eastAsia="en-US"/>
        </w:rPr>
        <w:t xml:space="preserve">hooded, </w:t>
      </w:r>
      <w:r w:rsidR="004E092B" w:rsidRPr="542FB668">
        <w:rPr>
          <w:rFonts w:ascii="Arial" w:hAnsi="Arial" w:cs="Arial"/>
          <w:lang w:eastAsia="en-US"/>
        </w:rPr>
        <w:t xml:space="preserve">detainees having to sleep on concrete beds, attending their court date via video conference without the </w:t>
      </w:r>
      <w:r w:rsidR="00920E20" w:rsidRPr="542FB668">
        <w:rPr>
          <w:rFonts w:ascii="Arial" w:hAnsi="Arial" w:cs="Arial"/>
          <w:lang w:eastAsia="en-US"/>
        </w:rPr>
        <w:t xml:space="preserve">company of their lawyers, </w:t>
      </w:r>
      <w:r w:rsidR="004E092B" w:rsidRPr="542FB668">
        <w:rPr>
          <w:rFonts w:ascii="Arial" w:hAnsi="Arial" w:cs="Arial"/>
          <w:lang w:eastAsia="en-US"/>
        </w:rPr>
        <w:t xml:space="preserve">and having no access to </w:t>
      </w:r>
      <w:r w:rsidR="00920E20" w:rsidRPr="542FB668">
        <w:rPr>
          <w:rFonts w:ascii="Arial" w:hAnsi="Arial" w:cs="Arial"/>
          <w:lang w:eastAsia="en-US"/>
        </w:rPr>
        <w:t>drinking water or basic hygiene products</w:t>
      </w:r>
      <w:r w:rsidR="24F0D72C" w:rsidRPr="255996C9">
        <w:rPr>
          <w:rFonts w:ascii="Arial" w:hAnsi="Arial" w:cs="Arial"/>
          <w:lang w:eastAsia="en-US"/>
        </w:rPr>
        <w:t xml:space="preserve">, </w:t>
      </w:r>
      <w:r w:rsidR="24F0D72C" w:rsidRPr="177DEF16">
        <w:rPr>
          <w:rFonts w:ascii="Arial" w:hAnsi="Arial" w:cs="Arial"/>
          <w:lang w:eastAsia="en-US"/>
        </w:rPr>
        <w:t>which may constitute torture.</w:t>
      </w:r>
    </w:p>
    <w:p w14:paraId="558561B4" w14:textId="0673DFCA" w:rsidR="00557E17" w:rsidRDefault="00F82CA7" w:rsidP="000562AF">
      <w:pPr>
        <w:spacing w:after="120" w:line="240" w:lineRule="auto"/>
        <w:rPr>
          <w:rFonts w:ascii="Arial" w:hAnsi="Arial" w:cs="Arial"/>
          <w:lang w:eastAsia="en-US"/>
        </w:rPr>
      </w:pPr>
      <w:r w:rsidRPr="61D2B1C4">
        <w:rPr>
          <w:rFonts w:ascii="Arial" w:hAnsi="Arial" w:cs="Arial"/>
          <w:lang w:eastAsia="en-US"/>
        </w:rPr>
        <w:t xml:space="preserve">Their detentions are not an isolated issue. They fall within a widespread and systematic use of arbitrary detentions -amongst other </w:t>
      </w:r>
      <w:r w:rsidR="000725C3" w:rsidRPr="61D2B1C4">
        <w:rPr>
          <w:rFonts w:ascii="Arial" w:hAnsi="Arial" w:cs="Arial"/>
          <w:lang w:eastAsia="en-US"/>
        </w:rPr>
        <w:t xml:space="preserve">international crimes and human rights violations- used to target those considered critical of Nicolas Maduro’s government and </w:t>
      </w:r>
      <w:r w:rsidR="26D171C4" w:rsidRPr="61D2B1C4">
        <w:rPr>
          <w:rFonts w:ascii="Arial" w:hAnsi="Arial" w:cs="Arial"/>
          <w:lang w:eastAsia="en-US"/>
        </w:rPr>
        <w:t>could therefore</w:t>
      </w:r>
      <w:r w:rsidR="001532CB" w:rsidRPr="61D2B1C4">
        <w:rPr>
          <w:rFonts w:ascii="Arial" w:hAnsi="Arial" w:cs="Arial"/>
          <w:lang w:eastAsia="en-US"/>
        </w:rPr>
        <w:t xml:space="preserve"> constitute crimes against humanity. Other victims of arbitrary detention include human rights defender and prisoner of conscience Javier Tarazona, detained since July 2021, and human rights defender Rocío San Miguel, who was</w:t>
      </w:r>
      <w:r w:rsidR="007A370F" w:rsidRPr="61D2B1C4">
        <w:rPr>
          <w:rFonts w:ascii="Arial" w:hAnsi="Arial" w:cs="Arial"/>
          <w:lang w:eastAsia="en-US"/>
        </w:rPr>
        <w:t xml:space="preserve"> forcibly disappeared for five days and continues to be detained since 9 February 2024. </w:t>
      </w:r>
      <w:r w:rsidR="00920E20">
        <w:rPr>
          <w:rFonts w:ascii="Arial" w:hAnsi="Arial" w:cs="Arial"/>
          <w:lang w:eastAsia="en-US"/>
        </w:rPr>
        <w:t xml:space="preserve">According to </w:t>
      </w:r>
      <w:proofErr w:type="spellStart"/>
      <w:r w:rsidR="00920E20">
        <w:rPr>
          <w:rFonts w:ascii="Arial" w:hAnsi="Arial" w:cs="Arial"/>
          <w:lang w:eastAsia="en-US"/>
        </w:rPr>
        <w:t>Foro</w:t>
      </w:r>
      <w:proofErr w:type="spellEnd"/>
      <w:r w:rsidR="00920E20">
        <w:rPr>
          <w:rFonts w:ascii="Arial" w:hAnsi="Arial" w:cs="Arial"/>
          <w:lang w:eastAsia="en-US"/>
        </w:rPr>
        <w:t xml:space="preserve"> Penal, a Venezuelan ONG, there have been over 15,800 politically motivated arbitrary detentions committed between 2014 and 2023.</w:t>
      </w:r>
    </w:p>
    <w:p w14:paraId="0B3F63DC" w14:textId="7E63B5D1" w:rsidR="00BC3BD5" w:rsidRPr="00D96029" w:rsidRDefault="004017D7" w:rsidP="000562AF">
      <w:pPr>
        <w:spacing w:after="120" w:line="240" w:lineRule="auto"/>
        <w:rPr>
          <w:rFonts w:ascii="Arial" w:hAnsi="Arial" w:cs="Arial"/>
          <w:lang w:eastAsia="en-US"/>
        </w:rPr>
      </w:pPr>
      <w:r w:rsidRPr="61D2B1C4">
        <w:rPr>
          <w:rFonts w:ascii="Arial" w:hAnsi="Arial" w:cs="Arial"/>
          <w:lang w:eastAsia="en-US"/>
        </w:rPr>
        <w:t xml:space="preserve">Civil society </w:t>
      </w:r>
      <w:r w:rsidR="008418F3">
        <w:rPr>
          <w:rFonts w:ascii="Arial" w:hAnsi="Arial" w:cs="Arial"/>
          <w:lang w:eastAsia="en-US"/>
        </w:rPr>
        <w:t>organisations</w:t>
      </w:r>
      <w:r w:rsidRPr="61D2B1C4">
        <w:rPr>
          <w:rFonts w:ascii="Arial" w:hAnsi="Arial" w:cs="Arial"/>
          <w:lang w:eastAsia="en-US"/>
        </w:rPr>
        <w:t xml:space="preserve"> face systemic threats from the government</w:t>
      </w:r>
      <w:r w:rsidR="008418F3" w:rsidRPr="008418F3">
        <w:rPr>
          <w:rFonts w:ascii="Arial" w:hAnsi="Arial" w:cs="Arial"/>
          <w:lang w:eastAsia="en-US"/>
        </w:rPr>
        <w:t xml:space="preserve"> </w:t>
      </w:r>
      <w:r w:rsidR="008418F3" w:rsidRPr="61D2B1C4">
        <w:rPr>
          <w:rFonts w:ascii="Arial" w:hAnsi="Arial" w:cs="Arial"/>
          <w:lang w:eastAsia="en-US"/>
        </w:rPr>
        <w:t>in Venezuela</w:t>
      </w:r>
      <w:r w:rsidR="00557E17" w:rsidRPr="61D2B1C4">
        <w:rPr>
          <w:rFonts w:ascii="Arial" w:hAnsi="Arial" w:cs="Arial"/>
          <w:lang w:eastAsia="en-US"/>
        </w:rPr>
        <w:t xml:space="preserve">. </w:t>
      </w:r>
      <w:r w:rsidR="00BC3BD5" w:rsidRPr="61D2B1C4">
        <w:rPr>
          <w:rFonts w:ascii="Arial" w:hAnsi="Arial" w:cs="Arial"/>
          <w:lang w:eastAsia="en-US"/>
        </w:rPr>
        <w:t xml:space="preserve">Nicolás Maduro’s government has continually harassed, prosecuted, and censored activists and civil society organizations working to protect the rights of Venezuelans amidst a complex humanitarian emergency and a deep human rights crisis that is making Venezuelans flee in unprecedented numbers in search of safety and protection. By </w:t>
      </w:r>
      <w:r w:rsidR="00071FBA" w:rsidRPr="61D2B1C4">
        <w:rPr>
          <w:rFonts w:ascii="Arial" w:hAnsi="Arial" w:cs="Arial"/>
          <w:lang w:eastAsia="en-US"/>
        </w:rPr>
        <w:t xml:space="preserve">November </w:t>
      </w:r>
      <w:r w:rsidR="00BC3BD5" w:rsidRPr="61D2B1C4">
        <w:rPr>
          <w:rFonts w:ascii="Arial" w:hAnsi="Arial" w:cs="Arial"/>
          <w:lang w:eastAsia="en-US"/>
        </w:rPr>
        <w:t>2023, over 7.</w:t>
      </w:r>
      <w:r w:rsidR="008D303A" w:rsidRPr="61D2B1C4">
        <w:rPr>
          <w:rFonts w:ascii="Arial" w:hAnsi="Arial" w:cs="Arial"/>
          <w:lang w:eastAsia="en-US"/>
        </w:rPr>
        <w:t>7</w:t>
      </w:r>
      <w:r w:rsidR="00071FBA" w:rsidRPr="61D2B1C4">
        <w:rPr>
          <w:rFonts w:ascii="Arial" w:hAnsi="Arial" w:cs="Arial"/>
          <w:lang w:eastAsia="en-US"/>
        </w:rPr>
        <w:t>2</w:t>
      </w:r>
      <w:r w:rsidR="00BC3BD5" w:rsidRPr="61D2B1C4">
        <w:rPr>
          <w:rFonts w:ascii="Arial" w:hAnsi="Arial" w:cs="Arial"/>
          <w:lang w:eastAsia="en-US"/>
        </w:rPr>
        <w:t xml:space="preserve"> million had fled the country</w:t>
      </w:r>
      <w:r w:rsidR="008D303A" w:rsidRPr="61D2B1C4">
        <w:rPr>
          <w:rFonts w:ascii="Arial" w:hAnsi="Arial" w:cs="Arial"/>
          <w:lang w:eastAsia="en-US"/>
        </w:rPr>
        <w:t>, representing over 25% of the country’s total population</w:t>
      </w:r>
      <w:r w:rsidR="00BC3BD5" w:rsidRPr="61D2B1C4">
        <w:rPr>
          <w:rFonts w:ascii="Arial" w:hAnsi="Arial" w:cs="Arial"/>
          <w:lang w:eastAsia="en-US"/>
        </w:rPr>
        <w:t xml:space="preserve">. </w:t>
      </w:r>
    </w:p>
    <w:p w14:paraId="3CB2C659" w14:textId="5690DDFD" w:rsidR="002D229B" w:rsidRPr="00D96029" w:rsidRDefault="00BC3BD5" w:rsidP="000562AF">
      <w:pPr>
        <w:spacing w:after="120" w:line="240" w:lineRule="auto"/>
        <w:rPr>
          <w:rFonts w:ascii="Arial" w:hAnsi="Arial" w:cs="Arial"/>
          <w:szCs w:val="20"/>
          <w:lang w:eastAsia="en-US"/>
        </w:rPr>
      </w:pPr>
      <w:r w:rsidRPr="00D96029">
        <w:rPr>
          <w:rFonts w:ascii="Arial" w:hAnsi="Arial" w:cs="Arial"/>
          <w:szCs w:val="20"/>
          <w:lang w:eastAsia="en-US"/>
        </w:rPr>
        <w:t xml:space="preserve">Since 2020, </w:t>
      </w:r>
      <w:r w:rsidR="008D303A">
        <w:rPr>
          <w:rFonts w:ascii="Arial" w:hAnsi="Arial" w:cs="Arial"/>
          <w:szCs w:val="20"/>
          <w:lang w:eastAsia="en-US"/>
        </w:rPr>
        <w:t>four</w:t>
      </w:r>
      <w:r w:rsidRPr="00D96029">
        <w:rPr>
          <w:rFonts w:ascii="Arial" w:hAnsi="Arial" w:cs="Arial"/>
          <w:szCs w:val="20"/>
          <w:lang w:eastAsia="en-US"/>
        </w:rPr>
        <w:t xml:space="preserve"> reports from the independent international fact-finding mission on the Bolivarian Republic of Venezuela have thoroughly documented hundreds of cases of extrajudicial executions; enforced disappearances; arbitrary detentions; and torture and other cruel, inhuman or degrading treatment committed in the country since 2014; as well as the ways in which the justice system serves as a tool for the government’s policy of repression, and concluded that these grave human rights violations may amount to crimes against humanity.</w:t>
      </w:r>
    </w:p>
    <w:p w14:paraId="77E184C0" w14:textId="77777777" w:rsidR="000562AF" w:rsidRDefault="000562AF" w:rsidP="00980425">
      <w:pPr>
        <w:spacing w:after="0" w:line="240" w:lineRule="auto"/>
        <w:rPr>
          <w:rFonts w:ascii="Arial" w:hAnsi="Arial" w:cs="Arial"/>
          <w:b/>
          <w:sz w:val="20"/>
          <w:szCs w:val="20"/>
        </w:rPr>
      </w:pPr>
    </w:p>
    <w:p w14:paraId="25E94B0A" w14:textId="46BA65D5" w:rsidR="000562AF" w:rsidRDefault="000562AF" w:rsidP="00980425">
      <w:pPr>
        <w:spacing w:after="0" w:line="240" w:lineRule="auto"/>
        <w:rPr>
          <w:rFonts w:ascii="Arial" w:hAnsi="Arial" w:cs="Arial"/>
          <w:b/>
          <w:sz w:val="20"/>
          <w:szCs w:val="20"/>
        </w:rPr>
      </w:pPr>
      <w:r>
        <w:rPr>
          <w:rFonts w:ascii="Arial" w:hAnsi="Arial" w:cs="Arial"/>
          <w:b/>
          <w:sz w:val="20"/>
          <w:szCs w:val="20"/>
        </w:rPr>
        <w:t>Please also send copies care of</w:t>
      </w:r>
    </w:p>
    <w:p w14:paraId="6EFCB01D" w14:textId="1D872425" w:rsidR="000562AF" w:rsidRDefault="000562AF" w:rsidP="00980425">
      <w:pPr>
        <w:spacing w:after="0" w:line="240" w:lineRule="auto"/>
        <w:rPr>
          <w:rFonts w:ascii="Arial" w:hAnsi="Arial" w:cs="Arial"/>
          <w:b/>
          <w:sz w:val="20"/>
          <w:szCs w:val="20"/>
        </w:rPr>
      </w:pPr>
      <w:r w:rsidRPr="000562AF">
        <w:rPr>
          <w:rFonts w:ascii="Arial" w:hAnsi="Arial" w:cs="Arial"/>
          <w:b/>
          <w:sz w:val="20"/>
          <w:szCs w:val="20"/>
        </w:rPr>
        <w:t xml:space="preserve">Mr Luis Gabriel Laya Guzman, Chargé </w:t>
      </w:r>
      <w:proofErr w:type="spellStart"/>
      <w:r w:rsidRPr="000562AF">
        <w:rPr>
          <w:rFonts w:ascii="Arial" w:hAnsi="Arial" w:cs="Arial"/>
          <w:b/>
          <w:sz w:val="20"/>
          <w:szCs w:val="20"/>
        </w:rPr>
        <w:t>d'Affaires</w:t>
      </w:r>
      <w:proofErr w:type="spellEnd"/>
      <w:r w:rsidRPr="000562AF">
        <w:rPr>
          <w:rFonts w:ascii="Arial" w:hAnsi="Arial" w:cs="Arial"/>
          <w:b/>
          <w:sz w:val="20"/>
          <w:szCs w:val="20"/>
        </w:rPr>
        <w:t xml:space="preserve"> </w:t>
      </w:r>
      <w:proofErr w:type="spellStart"/>
      <w:r w:rsidRPr="000562AF">
        <w:rPr>
          <w:rFonts w:ascii="Arial" w:hAnsi="Arial" w:cs="Arial"/>
          <w:b/>
          <w:sz w:val="20"/>
          <w:szCs w:val="20"/>
        </w:rPr>
        <w:t>a.i.</w:t>
      </w:r>
      <w:proofErr w:type="spellEnd"/>
    </w:p>
    <w:p w14:paraId="52CF1ACB" w14:textId="77777777" w:rsidR="000562AF" w:rsidRDefault="000562AF" w:rsidP="00980425">
      <w:pPr>
        <w:spacing w:after="0" w:line="240" w:lineRule="auto"/>
        <w:rPr>
          <w:rFonts w:ascii="Arial" w:hAnsi="Arial" w:cs="Arial"/>
          <w:b/>
          <w:sz w:val="20"/>
          <w:szCs w:val="20"/>
        </w:rPr>
      </w:pPr>
      <w:r w:rsidRPr="000562AF">
        <w:rPr>
          <w:rFonts w:ascii="Arial" w:hAnsi="Arial" w:cs="Arial"/>
          <w:b/>
          <w:sz w:val="20"/>
          <w:szCs w:val="20"/>
        </w:rPr>
        <w:t>Embassy of the Bolivarian Republic of Venezuela</w:t>
      </w:r>
    </w:p>
    <w:p w14:paraId="45AF752B" w14:textId="0EA1087B" w:rsidR="000562AF" w:rsidRDefault="000562AF" w:rsidP="00980425">
      <w:pPr>
        <w:spacing w:after="0" w:line="240" w:lineRule="auto"/>
        <w:rPr>
          <w:rFonts w:ascii="Arial" w:hAnsi="Arial" w:cs="Arial"/>
          <w:b/>
          <w:sz w:val="20"/>
          <w:szCs w:val="20"/>
        </w:rPr>
      </w:pPr>
      <w:r w:rsidRPr="000562AF">
        <w:rPr>
          <w:rFonts w:ascii="Arial" w:hAnsi="Arial" w:cs="Arial"/>
          <w:b/>
          <w:sz w:val="20"/>
          <w:szCs w:val="20"/>
        </w:rPr>
        <w:t xml:space="preserve">12 </w:t>
      </w:r>
      <w:proofErr w:type="spellStart"/>
      <w:r w:rsidRPr="000562AF">
        <w:rPr>
          <w:rFonts w:ascii="Arial" w:hAnsi="Arial" w:cs="Arial"/>
          <w:b/>
          <w:sz w:val="20"/>
          <w:szCs w:val="20"/>
        </w:rPr>
        <w:t>Keyar</w:t>
      </w:r>
      <w:proofErr w:type="spellEnd"/>
      <w:r w:rsidRPr="000562AF">
        <w:rPr>
          <w:rFonts w:ascii="Arial" w:hAnsi="Arial" w:cs="Arial"/>
          <w:b/>
          <w:sz w:val="20"/>
          <w:szCs w:val="20"/>
        </w:rPr>
        <w:t xml:space="preserve"> Street O'Malley ACT 2606.</w:t>
      </w:r>
    </w:p>
    <w:p w14:paraId="31A3E49D" w14:textId="7EA97A01" w:rsidR="000562AF" w:rsidRDefault="000562AF" w:rsidP="00980425">
      <w:pPr>
        <w:spacing w:after="0" w:line="240" w:lineRule="auto"/>
        <w:rPr>
          <w:rFonts w:ascii="Arial" w:hAnsi="Arial" w:cs="Arial"/>
          <w:b/>
          <w:sz w:val="20"/>
          <w:szCs w:val="20"/>
        </w:rPr>
      </w:pPr>
      <w:r>
        <w:rPr>
          <w:rFonts w:ascii="Arial" w:hAnsi="Arial" w:cs="Arial"/>
          <w:b/>
          <w:sz w:val="20"/>
          <w:szCs w:val="20"/>
        </w:rPr>
        <w:t xml:space="preserve">Email </w:t>
      </w:r>
      <w:hyperlink r:id="rId7" w:history="1">
        <w:r w:rsidRPr="0093061C">
          <w:rPr>
            <w:rStyle w:val="Hyperlink"/>
            <w:rFonts w:ascii="Arial" w:hAnsi="Arial" w:cs="Arial"/>
            <w:b/>
            <w:sz w:val="20"/>
            <w:szCs w:val="20"/>
          </w:rPr>
          <w:t>embassy@venezuelaembassy.org.au</w:t>
        </w:r>
      </w:hyperlink>
      <w:r w:rsidRPr="000562AF">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Fax </w:t>
      </w:r>
      <w:r w:rsidRPr="000562AF">
        <w:rPr>
          <w:rFonts w:ascii="Arial" w:hAnsi="Arial" w:cs="Arial"/>
          <w:b/>
          <w:sz w:val="20"/>
          <w:szCs w:val="20"/>
        </w:rPr>
        <w:t>02 6290 2970</w:t>
      </w:r>
    </w:p>
    <w:p w14:paraId="72FAA34B" w14:textId="77777777" w:rsidR="000562AF" w:rsidRDefault="000562AF" w:rsidP="00980425">
      <w:pPr>
        <w:spacing w:after="0" w:line="240" w:lineRule="auto"/>
        <w:rPr>
          <w:rFonts w:ascii="Arial" w:hAnsi="Arial" w:cs="Arial"/>
          <w:b/>
          <w:sz w:val="20"/>
          <w:szCs w:val="20"/>
        </w:rPr>
      </w:pPr>
    </w:p>
    <w:p w14:paraId="4745F5A2" w14:textId="77777777" w:rsidR="000562AF" w:rsidRDefault="000562AF" w:rsidP="00980425">
      <w:pPr>
        <w:spacing w:after="0" w:line="240" w:lineRule="auto"/>
        <w:rPr>
          <w:rFonts w:ascii="Arial" w:hAnsi="Arial" w:cs="Arial"/>
          <w:b/>
          <w:sz w:val="20"/>
          <w:szCs w:val="20"/>
        </w:rPr>
      </w:pPr>
    </w:p>
    <w:p w14:paraId="78F17D93" w14:textId="08D7B6EA"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DA295F">
        <w:rPr>
          <w:rFonts w:ascii="Arial" w:hAnsi="Arial" w:cs="Arial"/>
          <w:sz w:val="20"/>
          <w:szCs w:val="20"/>
        </w:rPr>
        <w:t>Spanish</w:t>
      </w:r>
      <w:r w:rsidR="000562AF">
        <w:rPr>
          <w:rFonts w:ascii="Arial" w:hAnsi="Arial" w:cs="Arial"/>
          <w:sz w:val="20"/>
          <w:szCs w:val="20"/>
        </w:rPr>
        <w:t xml:space="preserve">. </w:t>
      </w:r>
      <w:r w:rsidRPr="008F0446">
        <w:rPr>
          <w:rFonts w:ascii="Arial" w:hAnsi="Arial" w:cs="Arial"/>
          <w:sz w:val="20"/>
          <w:szCs w:val="20"/>
        </w:rPr>
        <w:t>You can also write in your own language.</w:t>
      </w:r>
    </w:p>
    <w:p w14:paraId="5ED99000" w14:textId="77777777" w:rsidR="000562AF" w:rsidRDefault="000562AF" w:rsidP="00980425">
      <w:pPr>
        <w:spacing w:after="0" w:line="240" w:lineRule="auto"/>
        <w:rPr>
          <w:rFonts w:ascii="Arial" w:hAnsi="Arial" w:cs="Arial"/>
          <w:b/>
          <w:sz w:val="20"/>
          <w:szCs w:val="20"/>
        </w:rPr>
      </w:pPr>
    </w:p>
    <w:p w14:paraId="636B746D" w14:textId="61ED1207"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sidR="00FA2A17">
        <w:rPr>
          <w:rFonts w:ascii="Arial" w:hAnsi="Arial" w:cs="Arial"/>
          <w:b/>
          <w:sz w:val="20"/>
          <w:szCs w:val="20"/>
        </w:rPr>
        <w:t xml:space="preserve"> </w:t>
      </w:r>
      <w:r w:rsidR="009E57A5">
        <w:rPr>
          <w:rFonts w:ascii="Arial" w:hAnsi="Arial" w:cs="Arial"/>
          <w:b/>
          <w:sz w:val="20"/>
          <w:szCs w:val="20"/>
        </w:rPr>
        <w:t>28 June</w:t>
      </w:r>
      <w:r w:rsidR="00DA295F">
        <w:rPr>
          <w:rFonts w:ascii="Arial" w:hAnsi="Arial" w:cs="Arial"/>
          <w:b/>
          <w:sz w:val="20"/>
          <w:szCs w:val="20"/>
        </w:rPr>
        <w:t xml:space="preserve"> 202</w:t>
      </w:r>
      <w:r w:rsidR="00346D36">
        <w:rPr>
          <w:rFonts w:ascii="Arial" w:hAnsi="Arial" w:cs="Arial"/>
          <w:b/>
          <w:sz w:val="20"/>
          <w:szCs w:val="20"/>
        </w:rPr>
        <w:t>4</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24752B11" w14:textId="679FAAD1" w:rsidR="18220B54" w:rsidRDefault="0CAC99AF" w:rsidP="009E57A5">
      <w:pPr>
        <w:spacing w:after="0" w:line="240" w:lineRule="auto"/>
        <w:rPr>
          <w:rFonts w:ascii="Amnesty Trade Gothic Light" w:hAnsi="Amnesty Trade Gothic Light" w:cs="Arial"/>
          <w:b/>
          <w:sz w:val="20"/>
          <w:szCs w:val="20"/>
        </w:rPr>
      </w:pPr>
      <w:r w:rsidRPr="18220B54">
        <w:rPr>
          <w:rFonts w:ascii="Arial" w:hAnsi="Arial" w:cs="Arial"/>
          <w:b/>
          <w:bCs/>
          <w:sz w:val="20"/>
          <w:szCs w:val="20"/>
        </w:rPr>
        <w:t>NAME AND PREFFERED PRONOUN:</w:t>
      </w:r>
      <w:r w:rsidR="44DC3A61" w:rsidRPr="18220B54">
        <w:rPr>
          <w:rFonts w:ascii="Arial" w:hAnsi="Arial" w:cs="Arial"/>
          <w:b/>
          <w:bCs/>
          <w:sz w:val="20"/>
          <w:szCs w:val="20"/>
        </w:rPr>
        <w:t xml:space="preserve"> </w:t>
      </w:r>
      <w:proofErr w:type="spellStart"/>
      <w:r w:rsidR="44DC3A61" w:rsidRPr="18220B54">
        <w:rPr>
          <w:rFonts w:ascii="Arial" w:hAnsi="Arial" w:cs="Arial"/>
          <w:b/>
          <w:bCs/>
          <w:sz w:val="20"/>
          <w:szCs w:val="20"/>
        </w:rPr>
        <w:t>Emirlendris</w:t>
      </w:r>
      <w:proofErr w:type="spellEnd"/>
      <w:r w:rsidR="44DC3A61" w:rsidRPr="18220B54">
        <w:rPr>
          <w:rFonts w:ascii="Arial" w:hAnsi="Arial" w:cs="Arial"/>
          <w:b/>
          <w:bCs/>
          <w:sz w:val="20"/>
          <w:szCs w:val="20"/>
        </w:rPr>
        <w:t xml:space="preserve"> Benítez</w:t>
      </w:r>
      <w:r w:rsidR="720AB253" w:rsidRPr="18220B54">
        <w:rPr>
          <w:rFonts w:ascii="Arial" w:hAnsi="Arial" w:cs="Arial"/>
          <w:b/>
          <w:bCs/>
          <w:sz w:val="20"/>
          <w:szCs w:val="20"/>
        </w:rPr>
        <w:t xml:space="preserve"> (she/her)</w:t>
      </w:r>
      <w:r w:rsidR="32887E82" w:rsidRPr="18220B54">
        <w:rPr>
          <w:rFonts w:ascii="Arial" w:hAnsi="Arial" w:cs="Arial"/>
          <w:b/>
          <w:bCs/>
          <w:sz w:val="20"/>
          <w:szCs w:val="20"/>
        </w:rPr>
        <w:t>,</w:t>
      </w:r>
      <w:r w:rsidR="44DC3A61" w:rsidRPr="18220B54">
        <w:rPr>
          <w:rFonts w:ascii="Arial" w:hAnsi="Arial" w:cs="Arial"/>
          <w:b/>
          <w:bCs/>
          <w:sz w:val="20"/>
          <w:szCs w:val="20"/>
        </w:rPr>
        <w:t xml:space="preserve"> </w:t>
      </w:r>
      <w:r w:rsidR="720AB253" w:rsidRPr="18220B54">
        <w:rPr>
          <w:rFonts w:ascii="Arial" w:hAnsi="Arial" w:cs="Arial"/>
          <w:b/>
          <w:bCs/>
          <w:sz w:val="20"/>
          <w:szCs w:val="20"/>
        </w:rPr>
        <w:t>Juan Carlos Marrufo (he/him), María Auxiliadora Delgado (she/her)</w:t>
      </w:r>
      <w:r w:rsidR="44DC3A61" w:rsidRPr="18220B54">
        <w:rPr>
          <w:rFonts w:ascii="Arial" w:hAnsi="Arial" w:cs="Arial"/>
          <w:b/>
          <w:bCs/>
          <w:sz w:val="20"/>
          <w:szCs w:val="20"/>
        </w:rPr>
        <w:t xml:space="preserve"> </w:t>
      </w:r>
    </w:p>
    <w:p w14:paraId="16D772C2" w14:textId="77777777" w:rsidR="009E57A5" w:rsidRPr="009E57A5" w:rsidRDefault="009E57A5" w:rsidP="009E57A5">
      <w:pPr>
        <w:spacing w:after="0" w:line="240" w:lineRule="auto"/>
        <w:rPr>
          <w:rFonts w:ascii="Amnesty Trade Gothic Light" w:hAnsi="Amnesty Trade Gothic Light" w:cs="Arial"/>
          <w:b/>
          <w:sz w:val="20"/>
          <w:szCs w:val="20"/>
        </w:rPr>
      </w:pPr>
    </w:p>
    <w:p w14:paraId="75A1B1EC" w14:textId="0D667352" w:rsidR="166F7FA9" w:rsidRPr="009E57A5" w:rsidRDefault="166F7FA9" w:rsidP="18220B54">
      <w:pPr>
        <w:spacing w:line="240" w:lineRule="auto"/>
        <w:rPr>
          <w:rFonts w:ascii="Amnesty Trade Gothic Light" w:eastAsia="Amnesty Trade Gothic Light" w:hAnsi="Amnesty Trade Gothic Light" w:cs="Amnesty Trade Gothic Light"/>
          <w:b/>
          <w:bCs/>
          <w:sz w:val="20"/>
          <w:szCs w:val="20"/>
        </w:rPr>
      </w:pPr>
      <w:r w:rsidRPr="009E57A5">
        <w:rPr>
          <w:rFonts w:ascii="Amnesty Trade Gothic Light" w:eastAsia="Amnesty Trade Gothic Light" w:hAnsi="Amnesty Trade Gothic Light" w:cs="Amnesty Trade Gothic Light"/>
          <w:b/>
          <w:bCs/>
          <w:sz w:val="20"/>
          <w:szCs w:val="20"/>
        </w:rPr>
        <w:t xml:space="preserve">LINK TO PREVIOUS UA: </w:t>
      </w:r>
      <w:hyperlink r:id="rId8" w:history="1">
        <w:r w:rsidR="009E57A5" w:rsidRPr="00526384">
          <w:rPr>
            <w:rStyle w:val="Hyperlink"/>
            <w:b/>
            <w:bCs/>
            <w:sz w:val="20"/>
            <w:szCs w:val="28"/>
          </w:rPr>
          <w:t>www.amnesty.org/en/documents/amr53/7761/2024/en/</w:t>
        </w:r>
      </w:hyperlink>
      <w:r w:rsidR="009E57A5">
        <w:rPr>
          <w:b/>
          <w:bCs/>
          <w:sz w:val="20"/>
          <w:szCs w:val="28"/>
        </w:rPr>
        <w:t xml:space="preserve"> </w:t>
      </w:r>
    </w:p>
    <w:sectPr w:rsidR="166F7FA9" w:rsidRPr="009E57A5" w:rsidSect="00DE0C2B">
      <w:headerReference w:type="default" r:id="rId9"/>
      <w:footerReference w:type="default" r:id="rId10"/>
      <w:footerReference w:type="first" r:id="rId11"/>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5A9BA5" w14:textId="77777777" w:rsidR="00DE0C2B" w:rsidRDefault="00DE0C2B">
      <w:r>
        <w:separator/>
      </w:r>
    </w:p>
  </w:endnote>
  <w:endnote w:type="continuationSeparator" w:id="0">
    <w:p w14:paraId="43C08C29" w14:textId="77777777" w:rsidR="00DE0C2B" w:rsidRDefault="00DE0C2B">
      <w:r>
        <w:continuationSeparator/>
      </w:r>
    </w:p>
  </w:endnote>
  <w:endnote w:type="continuationNotice" w:id="1">
    <w:p w14:paraId="10BA6B0F" w14:textId="77777777" w:rsidR="00DE0C2B" w:rsidRDefault="00DE0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40"/>
      <w:gridCol w:w="3040"/>
      <w:gridCol w:w="3040"/>
    </w:tblGrid>
    <w:tr w:rsidR="23A2557D" w14:paraId="422DC285" w14:textId="77777777" w:rsidTr="23A2557D">
      <w:trPr>
        <w:trHeight w:val="300"/>
      </w:trPr>
      <w:tc>
        <w:tcPr>
          <w:tcW w:w="3040" w:type="dxa"/>
        </w:tcPr>
        <w:p w14:paraId="35F1A34F" w14:textId="201F4B62" w:rsidR="23A2557D" w:rsidRDefault="23A2557D" w:rsidP="23A2557D">
          <w:pPr>
            <w:pStyle w:val="Header"/>
            <w:ind w:left="-115"/>
          </w:pPr>
        </w:p>
      </w:tc>
      <w:tc>
        <w:tcPr>
          <w:tcW w:w="3040" w:type="dxa"/>
        </w:tcPr>
        <w:p w14:paraId="17828278" w14:textId="4FF66CA8" w:rsidR="23A2557D" w:rsidRDefault="23A2557D" w:rsidP="23A2557D">
          <w:pPr>
            <w:pStyle w:val="Header"/>
            <w:jc w:val="center"/>
          </w:pPr>
        </w:p>
      </w:tc>
      <w:tc>
        <w:tcPr>
          <w:tcW w:w="3040" w:type="dxa"/>
        </w:tcPr>
        <w:p w14:paraId="6A6EB50A" w14:textId="63798453" w:rsidR="23A2557D" w:rsidRDefault="23A2557D" w:rsidP="23A2557D">
          <w:pPr>
            <w:pStyle w:val="Header"/>
            <w:ind w:right="-115"/>
            <w:jc w:val="right"/>
          </w:pPr>
        </w:p>
      </w:tc>
    </w:tr>
  </w:tbl>
  <w:p w14:paraId="0BF75E31" w14:textId="367880B8" w:rsidR="23A2557D" w:rsidRPr="00F255EB" w:rsidRDefault="00F255EB" w:rsidP="00F255EB">
    <w:pPr>
      <w:pStyle w:val="Footer"/>
      <w:ind w:left="284"/>
      <w:rPr>
        <w:sz w:val="20"/>
        <w:szCs w:val="20"/>
      </w:rPr>
    </w:pPr>
    <w:r w:rsidRPr="00F255EB">
      <w:rPr>
        <w:rFonts w:ascii="Arial" w:hAnsi="Arial" w:cs="Arial"/>
        <w:sz w:val="20"/>
        <w:szCs w:val="20"/>
      </w:rPr>
      <w:t>Australia Post is accepting only express airmail to Venezuela (7-15 business days delivery)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40"/>
      <w:gridCol w:w="3040"/>
      <w:gridCol w:w="3040"/>
    </w:tblGrid>
    <w:tr w:rsidR="23A2557D" w14:paraId="52C13CEE" w14:textId="77777777" w:rsidTr="23A2557D">
      <w:trPr>
        <w:trHeight w:val="300"/>
      </w:trPr>
      <w:tc>
        <w:tcPr>
          <w:tcW w:w="3040" w:type="dxa"/>
        </w:tcPr>
        <w:p w14:paraId="0905BD6B" w14:textId="4E2E2B2C" w:rsidR="23A2557D" w:rsidRDefault="23A2557D" w:rsidP="23A2557D">
          <w:pPr>
            <w:pStyle w:val="Header"/>
            <w:ind w:left="-115"/>
          </w:pPr>
        </w:p>
      </w:tc>
      <w:tc>
        <w:tcPr>
          <w:tcW w:w="3040" w:type="dxa"/>
        </w:tcPr>
        <w:p w14:paraId="13814DF4" w14:textId="5DA400D3" w:rsidR="23A2557D" w:rsidRDefault="23A2557D" w:rsidP="23A2557D">
          <w:pPr>
            <w:pStyle w:val="Header"/>
            <w:jc w:val="center"/>
          </w:pPr>
        </w:p>
      </w:tc>
      <w:tc>
        <w:tcPr>
          <w:tcW w:w="3040" w:type="dxa"/>
        </w:tcPr>
        <w:p w14:paraId="7E174D73" w14:textId="4D1BAC53" w:rsidR="23A2557D" w:rsidRDefault="23A2557D" w:rsidP="23A2557D">
          <w:pPr>
            <w:pStyle w:val="Header"/>
            <w:ind w:right="-115"/>
            <w:jc w:val="right"/>
          </w:pPr>
        </w:p>
      </w:tc>
    </w:tr>
  </w:tbl>
  <w:p w14:paraId="604E3753" w14:textId="65589D02" w:rsidR="23A2557D" w:rsidRDefault="23A2557D" w:rsidP="23A25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425876" w14:textId="77777777" w:rsidR="00DE0C2B" w:rsidRDefault="00DE0C2B">
      <w:r>
        <w:separator/>
      </w:r>
    </w:p>
  </w:footnote>
  <w:footnote w:type="continuationSeparator" w:id="0">
    <w:p w14:paraId="39A50051" w14:textId="77777777" w:rsidR="00DE0C2B" w:rsidRDefault="00DE0C2B">
      <w:r>
        <w:continuationSeparator/>
      </w:r>
    </w:p>
  </w:footnote>
  <w:footnote w:type="continuationNotice" w:id="1">
    <w:p w14:paraId="397D0B73" w14:textId="77777777" w:rsidR="00DE0C2B" w:rsidRDefault="00DE0C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8F23F" w14:textId="4D72E562" w:rsidR="00C54481" w:rsidRPr="00C54481" w:rsidRDefault="001C2748" w:rsidP="00C54481">
    <w:pPr>
      <w:pStyle w:val="Header"/>
    </w:pPr>
    <w:r w:rsidRPr="001C2748">
      <w:t>Fourth UA: 96/23</w:t>
    </w:r>
    <w:r>
      <w:t xml:space="preserve"> </w:t>
    </w:r>
    <w:r w:rsidRPr="001C2748">
      <w:t>AMR 53/7999/2024</w:t>
    </w:r>
    <w:r>
      <w:t xml:space="preserve"> </w:t>
    </w:r>
    <w:r w:rsidR="005A0C3A" w:rsidRPr="005A0C3A">
      <w:t>Venezuela</w:t>
    </w:r>
    <w:r w:rsidR="009A7F2F">
      <w:tab/>
    </w:r>
    <w:r w:rsidR="009A7F2F">
      <w:tab/>
    </w:r>
    <w:r w:rsidRPr="001C2748">
      <w:t>Date: 29 April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9130929">
    <w:abstractNumId w:val="0"/>
  </w:num>
  <w:num w:numId="2" w16cid:durableId="1846552671">
    <w:abstractNumId w:val="20"/>
  </w:num>
  <w:num w:numId="3" w16cid:durableId="824273839">
    <w:abstractNumId w:val="19"/>
  </w:num>
  <w:num w:numId="4" w16cid:durableId="1427462959">
    <w:abstractNumId w:val="9"/>
  </w:num>
  <w:num w:numId="5" w16cid:durableId="169295930">
    <w:abstractNumId w:val="3"/>
  </w:num>
  <w:num w:numId="6" w16cid:durableId="513229734">
    <w:abstractNumId w:val="18"/>
  </w:num>
  <w:num w:numId="7" w16cid:durableId="843933598">
    <w:abstractNumId w:val="16"/>
  </w:num>
  <w:num w:numId="8" w16cid:durableId="1245919485">
    <w:abstractNumId w:val="8"/>
  </w:num>
  <w:num w:numId="9" w16cid:durableId="987055058">
    <w:abstractNumId w:val="7"/>
  </w:num>
  <w:num w:numId="10" w16cid:durableId="466778404">
    <w:abstractNumId w:val="12"/>
  </w:num>
  <w:num w:numId="11" w16cid:durableId="630936499">
    <w:abstractNumId w:val="5"/>
  </w:num>
  <w:num w:numId="12" w16cid:durableId="1366826966">
    <w:abstractNumId w:val="13"/>
  </w:num>
  <w:num w:numId="13" w16cid:durableId="1765609476">
    <w:abstractNumId w:val="14"/>
  </w:num>
  <w:num w:numId="14" w16cid:durableId="1847400193">
    <w:abstractNumId w:val="1"/>
  </w:num>
  <w:num w:numId="15" w16cid:durableId="1196429308">
    <w:abstractNumId w:val="17"/>
  </w:num>
  <w:num w:numId="16" w16cid:durableId="453326707">
    <w:abstractNumId w:val="10"/>
  </w:num>
  <w:num w:numId="17" w16cid:durableId="1514800409">
    <w:abstractNumId w:val="11"/>
  </w:num>
  <w:num w:numId="18" w16cid:durableId="1847011252">
    <w:abstractNumId w:val="4"/>
  </w:num>
  <w:num w:numId="19" w16cid:durableId="357706548">
    <w:abstractNumId w:val="6"/>
  </w:num>
  <w:num w:numId="20" w16cid:durableId="1689872566">
    <w:abstractNumId w:val="15"/>
  </w:num>
  <w:num w:numId="21" w16cid:durableId="331878571">
    <w:abstractNumId w:val="2"/>
  </w:num>
  <w:num w:numId="22" w16cid:durableId="245774682">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4DE"/>
    <w:rsid w:val="00003AF3"/>
    <w:rsid w:val="00004D79"/>
    <w:rsid w:val="000058B2"/>
    <w:rsid w:val="00006629"/>
    <w:rsid w:val="0000736F"/>
    <w:rsid w:val="000103D2"/>
    <w:rsid w:val="000126F3"/>
    <w:rsid w:val="0002386F"/>
    <w:rsid w:val="000246CC"/>
    <w:rsid w:val="00025351"/>
    <w:rsid w:val="00036C1C"/>
    <w:rsid w:val="00043F51"/>
    <w:rsid w:val="00050C95"/>
    <w:rsid w:val="00053C50"/>
    <w:rsid w:val="000562AF"/>
    <w:rsid w:val="00057A7E"/>
    <w:rsid w:val="0006031B"/>
    <w:rsid w:val="0006393C"/>
    <w:rsid w:val="00066AD2"/>
    <w:rsid w:val="00071FBA"/>
    <w:rsid w:val="000725C3"/>
    <w:rsid w:val="00076037"/>
    <w:rsid w:val="000827FC"/>
    <w:rsid w:val="00083462"/>
    <w:rsid w:val="0008389A"/>
    <w:rsid w:val="00083EC2"/>
    <w:rsid w:val="00087E2B"/>
    <w:rsid w:val="00087E54"/>
    <w:rsid w:val="0009130D"/>
    <w:rsid w:val="00092DFA"/>
    <w:rsid w:val="00094E24"/>
    <w:rsid w:val="000957C5"/>
    <w:rsid w:val="000A1F14"/>
    <w:rsid w:val="000A4BCA"/>
    <w:rsid w:val="000B02B4"/>
    <w:rsid w:val="000B4A38"/>
    <w:rsid w:val="000B5231"/>
    <w:rsid w:val="000B5E41"/>
    <w:rsid w:val="000C2A0D"/>
    <w:rsid w:val="000C41C8"/>
    <w:rsid w:val="000C49B7"/>
    <w:rsid w:val="000C6196"/>
    <w:rsid w:val="000C738C"/>
    <w:rsid w:val="000D0070"/>
    <w:rsid w:val="000D0ABB"/>
    <w:rsid w:val="000D70C1"/>
    <w:rsid w:val="000E0D61"/>
    <w:rsid w:val="000E57D4"/>
    <w:rsid w:val="000F3012"/>
    <w:rsid w:val="00100FE4"/>
    <w:rsid w:val="0010425E"/>
    <w:rsid w:val="00106837"/>
    <w:rsid w:val="00106D61"/>
    <w:rsid w:val="0010719A"/>
    <w:rsid w:val="0010728C"/>
    <w:rsid w:val="00113AAC"/>
    <w:rsid w:val="00114556"/>
    <w:rsid w:val="00120B94"/>
    <w:rsid w:val="00121D10"/>
    <w:rsid w:val="0012544D"/>
    <w:rsid w:val="0012630A"/>
    <w:rsid w:val="0013006D"/>
    <w:rsid w:val="001300C3"/>
    <w:rsid w:val="00130B8A"/>
    <w:rsid w:val="00144DE5"/>
    <w:rsid w:val="0014617E"/>
    <w:rsid w:val="001468FC"/>
    <w:rsid w:val="001479EB"/>
    <w:rsid w:val="001519CB"/>
    <w:rsid w:val="001526C3"/>
    <w:rsid w:val="001532CB"/>
    <w:rsid w:val="001551F4"/>
    <w:rsid w:val="001561F4"/>
    <w:rsid w:val="00156A6A"/>
    <w:rsid w:val="0016118D"/>
    <w:rsid w:val="001648DB"/>
    <w:rsid w:val="00170F3A"/>
    <w:rsid w:val="00174398"/>
    <w:rsid w:val="00176678"/>
    <w:rsid w:val="001773D1"/>
    <w:rsid w:val="00177779"/>
    <w:rsid w:val="00181CB9"/>
    <w:rsid w:val="0019118D"/>
    <w:rsid w:val="001925D2"/>
    <w:rsid w:val="00192DCB"/>
    <w:rsid w:val="00194CD5"/>
    <w:rsid w:val="00195901"/>
    <w:rsid w:val="001A3683"/>
    <w:rsid w:val="001A635D"/>
    <w:rsid w:val="001A6AC9"/>
    <w:rsid w:val="001A6D0D"/>
    <w:rsid w:val="001A7173"/>
    <w:rsid w:val="001B1854"/>
    <w:rsid w:val="001B5CBB"/>
    <w:rsid w:val="001B634D"/>
    <w:rsid w:val="001B7530"/>
    <w:rsid w:val="001C2748"/>
    <w:rsid w:val="001C2DDB"/>
    <w:rsid w:val="001D0C98"/>
    <w:rsid w:val="001D52A5"/>
    <w:rsid w:val="001D6197"/>
    <w:rsid w:val="001E2045"/>
    <w:rsid w:val="001E2815"/>
    <w:rsid w:val="001E309E"/>
    <w:rsid w:val="001F0803"/>
    <w:rsid w:val="001F77E5"/>
    <w:rsid w:val="00201189"/>
    <w:rsid w:val="002036C0"/>
    <w:rsid w:val="002051F7"/>
    <w:rsid w:val="00205304"/>
    <w:rsid w:val="0020578D"/>
    <w:rsid w:val="00212BFC"/>
    <w:rsid w:val="00214833"/>
    <w:rsid w:val="00215C3E"/>
    <w:rsid w:val="00215E33"/>
    <w:rsid w:val="00225A11"/>
    <w:rsid w:val="002330E4"/>
    <w:rsid w:val="002338EF"/>
    <w:rsid w:val="002558D7"/>
    <w:rsid w:val="002571A7"/>
    <w:rsid w:val="0025792F"/>
    <w:rsid w:val="00261CC7"/>
    <w:rsid w:val="002665C3"/>
    <w:rsid w:val="00267383"/>
    <w:rsid w:val="00267B2E"/>
    <w:rsid w:val="002703E7"/>
    <w:rsid w:val="002709C3"/>
    <w:rsid w:val="00271499"/>
    <w:rsid w:val="002739C9"/>
    <w:rsid w:val="00273E9A"/>
    <w:rsid w:val="00290349"/>
    <w:rsid w:val="002A2F36"/>
    <w:rsid w:val="002A633F"/>
    <w:rsid w:val="002B2E9B"/>
    <w:rsid w:val="002C0299"/>
    <w:rsid w:val="002C06A6"/>
    <w:rsid w:val="002C1445"/>
    <w:rsid w:val="002C5FE4"/>
    <w:rsid w:val="002C7F1F"/>
    <w:rsid w:val="002D1756"/>
    <w:rsid w:val="002D229B"/>
    <w:rsid w:val="002D48CD"/>
    <w:rsid w:val="002D5454"/>
    <w:rsid w:val="002D7E45"/>
    <w:rsid w:val="002E3658"/>
    <w:rsid w:val="002F3C80"/>
    <w:rsid w:val="002F3D70"/>
    <w:rsid w:val="002F3D83"/>
    <w:rsid w:val="00304A76"/>
    <w:rsid w:val="00305BFF"/>
    <w:rsid w:val="00310B32"/>
    <w:rsid w:val="003111B8"/>
    <w:rsid w:val="0031230A"/>
    <w:rsid w:val="00313E8B"/>
    <w:rsid w:val="00314109"/>
    <w:rsid w:val="00314DA9"/>
    <w:rsid w:val="00315EC9"/>
    <w:rsid w:val="00317202"/>
    <w:rsid w:val="00320461"/>
    <w:rsid w:val="00333B45"/>
    <w:rsid w:val="0033624A"/>
    <w:rsid w:val="003373A5"/>
    <w:rsid w:val="00337826"/>
    <w:rsid w:val="0034128A"/>
    <w:rsid w:val="0034324D"/>
    <w:rsid w:val="00346D36"/>
    <w:rsid w:val="00351FD2"/>
    <w:rsid w:val="0035256A"/>
    <w:rsid w:val="0035329F"/>
    <w:rsid w:val="00355617"/>
    <w:rsid w:val="00357BE8"/>
    <w:rsid w:val="003626B9"/>
    <w:rsid w:val="00364E10"/>
    <w:rsid w:val="00376EF4"/>
    <w:rsid w:val="003826A7"/>
    <w:rsid w:val="00384B65"/>
    <w:rsid w:val="00387542"/>
    <w:rsid w:val="00387864"/>
    <w:rsid w:val="003904F0"/>
    <w:rsid w:val="00396575"/>
    <w:rsid w:val="00397503"/>
    <w:rsid w:val="003975C9"/>
    <w:rsid w:val="003B1E06"/>
    <w:rsid w:val="003B294A"/>
    <w:rsid w:val="003B2D88"/>
    <w:rsid w:val="003B3A3F"/>
    <w:rsid w:val="003C3210"/>
    <w:rsid w:val="003C5EEA"/>
    <w:rsid w:val="003C7CB6"/>
    <w:rsid w:val="003D5C93"/>
    <w:rsid w:val="003D77B3"/>
    <w:rsid w:val="003E2711"/>
    <w:rsid w:val="003F1AB9"/>
    <w:rsid w:val="003F269E"/>
    <w:rsid w:val="003F3D5D"/>
    <w:rsid w:val="004017D7"/>
    <w:rsid w:val="00401FE0"/>
    <w:rsid w:val="00413A77"/>
    <w:rsid w:val="00421B48"/>
    <w:rsid w:val="0042210F"/>
    <w:rsid w:val="004242EB"/>
    <w:rsid w:val="0042517E"/>
    <w:rsid w:val="00426180"/>
    <w:rsid w:val="00426FB7"/>
    <w:rsid w:val="004334BF"/>
    <w:rsid w:val="004408A1"/>
    <w:rsid w:val="00442E5B"/>
    <w:rsid w:val="0044379B"/>
    <w:rsid w:val="00445D50"/>
    <w:rsid w:val="00451E33"/>
    <w:rsid w:val="00453538"/>
    <w:rsid w:val="004572B1"/>
    <w:rsid w:val="00460143"/>
    <w:rsid w:val="004603A2"/>
    <w:rsid w:val="00460D2E"/>
    <w:rsid w:val="00463946"/>
    <w:rsid w:val="0048284B"/>
    <w:rsid w:val="0048538E"/>
    <w:rsid w:val="00486088"/>
    <w:rsid w:val="00492FA8"/>
    <w:rsid w:val="00494E85"/>
    <w:rsid w:val="004A051A"/>
    <w:rsid w:val="004A1BDD"/>
    <w:rsid w:val="004A2C8A"/>
    <w:rsid w:val="004B1E15"/>
    <w:rsid w:val="004B2367"/>
    <w:rsid w:val="004B381D"/>
    <w:rsid w:val="004C265C"/>
    <w:rsid w:val="004C2986"/>
    <w:rsid w:val="004C37BA"/>
    <w:rsid w:val="004C71F5"/>
    <w:rsid w:val="004D41DC"/>
    <w:rsid w:val="004D79CF"/>
    <w:rsid w:val="004E092B"/>
    <w:rsid w:val="004E3FDE"/>
    <w:rsid w:val="004E70D3"/>
    <w:rsid w:val="004F7018"/>
    <w:rsid w:val="00504FBC"/>
    <w:rsid w:val="00517500"/>
    <w:rsid w:val="00517E88"/>
    <w:rsid w:val="005204E4"/>
    <w:rsid w:val="00527285"/>
    <w:rsid w:val="005350DE"/>
    <w:rsid w:val="005363CA"/>
    <w:rsid w:val="00542901"/>
    <w:rsid w:val="00542F58"/>
    <w:rsid w:val="00545423"/>
    <w:rsid w:val="00546FE1"/>
    <w:rsid w:val="00547E71"/>
    <w:rsid w:val="00552753"/>
    <w:rsid w:val="00552C47"/>
    <w:rsid w:val="00557E17"/>
    <w:rsid w:val="00560001"/>
    <w:rsid w:val="005625CE"/>
    <w:rsid w:val="00565462"/>
    <w:rsid w:val="005668D0"/>
    <w:rsid w:val="00567299"/>
    <w:rsid w:val="00572CCD"/>
    <w:rsid w:val="0057440A"/>
    <w:rsid w:val="00577507"/>
    <w:rsid w:val="00580442"/>
    <w:rsid w:val="005818EB"/>
    <w:rsid w:val="00581A12"/>
    <w:rsid w:val="00584A78"/>
    <w:rsid w:val="00590927"/>
    <w:rsid w:val="00592C3E"/>
    <w:rsid w:val="00596449"/>
    <w:rsid w:val="00596D29"/>
    <w:rsid w:val="005A0C3A"/>
    <w:rsid w:val="005A3E28"/>
    <w:rsid w:val="005A4DB1"/>
    <w:rsid w:val="005A5765"/>
    <w:rsid w:val="005A71AD"/>
    <w:rsid w:val="005A7F1B"/>
    <w:rsid w:val="005B227F"/>
    <w:rsid w:val="005B59ED"/>
    <w:rsid w:val="005B5C5A"/>
    <w:rsid w:val="005B7139"/>
    <w:rsid w:val="005C3B40"/>
    <w:rsid w:val="005C751F"/>
    <w:rsid w:val="005D14AA"/>
    <w:rsid w:val="005D1CB2"/>
    <w:rsid w:val="005D2C37"/>
    <w:rsid w:val="005D7287"/>
    <w:rsid w:val="005D7D1C"/>
    <w:rsid w:val="005E127E"/>
    <w:rsid w:val="005E1864"/>
    <w:rsid w:val="005E4802"/>
    <w:rsid w:val="005E684B"/>
    <w:rsid w:val="005F0355"/>
    <w:rsid w:val="005F5B49"/>
    <w:rsid w:val="005F5E43"/>
    <w:rsid w:val="00606108"/>
    <w:rsid w:val="0061513C"/>
    <w:rsid w:val="006201FC"/>
    <w:rsid w:val="00620AA3"/>
    <w:rsid w:val="00620ADD"/>
    <w:rsid w:val="00640EF2"/>
    <w:rsid w:val="0064718C"/>
    <w:rsid w:val="0065049B"/>
    <w:rsid w:val="00650D73"/>
    <w:rsid w:val="006558EE"/>
    <w:rsid w:val="00657231"/>
    <w:rsid w:val="006645A4"/>
    <w:rsid w:val="00667FBC"/>
    <w:rsid w:val="00670A6D"/>
    <w:rsid w:val="006724FC"/>
    <w:rsid w:val="0067350A"/>
    <w:rsid w:val="00675224"/>
    <w:rsid w:val="0067531D"/>
    <w:rsid w:val="00680C59"/>
    <w:rsid w:val="00693509"/>
    <w:rsid w:val="0069571A"/>
    <w:rsid w:val="006A0BB9"/>
    <w:rsid w:val="006A2F4A"/>
    <w:rsid w:val="006A5749"/>
    <w:rsid w:val="006B12FA"/>
    <w:rsid w:val="006B461E"/>
    <w:rsid w:val="006C1CA4"/>
    <w:rsid w:val="006C2648"/>
    <w:rsid w:val="006C3677"/>
    <w:rsid w:val="006C383E"/>
    <w:rsid w:val="006C3C21"/>
    <w:rsid w:val="006C7A31"/>
    <w:rsid w:val="006C7D4E"/>
    <w:rsid w:val="006D3387"/>
    <w:rsid w:val="006D5E6A"/>
    <w:rsid w:val="006D6F8B"/>
    <w:rsid w:val="006E16B0"/>
    <w:rsid w:val="006F0B43"/>
    <w:rsid w:val="006F1B51"/>
    <w:rsid w:val="006F3E6B"/>
    <w:rsid w:val="006F4407"/>
    <w:rsid w:val="006F4C28"/>
    <w:rsid w:val="0070364E"/>
    <w:rsid w:val="007104E8"/>
    <w:rsid w:val="007156FC"/>
    <w:rsid w:val="00716942"/>
    <w:rsid w:val="00716F09"/>
    <w:rsid w:val="007173E9"/>
    <w:rsid w:val="00717505"/>
    <w:rsid w:val="00727519"/>
    <w:rsid w:val="00727CA7"/>
    <w:rsid w:val="0073431C"/>
    <w:rsid w:val="00753456"/>
    <w:rsid w:val="00753C75"/>
    <w:rsid w:val="007542D9"/>
    <w:rsid w:val="007602A7"/>
    <w:rsid w:val="00762695"/>
    <w:rsid w:val="00764122"/>
    <w:rsid w:val="00765533"/>
    <w:rsid w:val="007656E7"/>
    <w:rsid w:val="007666A4"/>
    <w:rsid w:val="00773365"/>
    <w:rsid w:val="00780A58"/>
    <w:rsid w:val="00781624"/>
    <w:rsid w:val="00781E3C"/>
    <w:rsid w:val="00782100"/>
    <w:rsid w:val="007858BA"/>
    <w:rsid w:val="007877FF"/>
    <w:rsid w:val="007A03FA"/>
    <w:rsid w:val="007A1A62"/>
    <w:rsid w:val="007A2ABA"/>
    <w:rsid w:val="007A370F"/>
    <w:rsid w:val="007A3AEA"/>
    <w:rsid w:val="007A7F97"/>
    <w:rsid w:val="007B4722"/>
    <w:rsid w:val="007B4F3E"/>
    <w:rsid w:val="007B6EF8"/>
    <w:rsid w:val="007B7197"/>
    <w:rsid w:val="007C1D44"/>
    <w:rsid w:val="007C6CD0"/>
    <w:rsid w:val="007D5B76"/>
    <w:rsid w:val="007E0E61"/>
    <w:rsid w:val="007E6DEA"/>
    <w:rsid w:val="007E77EA"/>
    <w:rsid w:val="007E7B3E"/>
    <w:rsid w:val="007F067A"/>
    <w:rsid w:val="007F72FF"/>
    <w:rsid w:val="007F7B5E"/>
    <w:rsid w:val="00801B41"/>
    <w:rsid w:val="00804F30"/>
    <w:rsid w:val="008056E9"/>
    <w:rsid w:val="008060AF"/>
    <w:rsid w:val="0081049F"/>
    <w:rsid w:val="00814632"/>
    <w:rsid w:val="0082127B"/>
    <w:rsid w:val="00827680"/>
    <w:rsid w:val="00827A40"/>
    <w:rsid w:val="00833A72"/>
    <w:rsid w:val="0084002F"/>
    <w:rsid w:val="0084141F"/>
    <w:rsid w:val="008418F3"/>
    <w:rsid w:val="00842EDC"/>
    <w:rsid w:val="00844F48"/>
    <w:rsid w:val="00844F52"/>
    <w:rsid w:val="008455C2"/>
    <w:rsid w:val="00846E45"/>
    <w:rsid w:val="008502BF"/>
    <w:rsid w:val="00856609"/>
    <w:rsid w:val="00862ED2"/>
    <w:rsid w:val="00864035"/>
    <w:rsid w:val="00866873"/>
    <w:rsid w:val="008763F4"/>
    <w:rsid w:val="008849EA"/>
    <w:rsid w:val="008862F1"/>
    <w:rsid w:val="00891FE8"/>
    <w:rsid w:val="00894631"/>
    <w:rsid w:val="008A205C"/>
    <w:rsid w:val="008A33D9"/>
    <w:rsid w:val="008A65E7"/>
    <w:rsid w:val="008A7035"/>
    <w:rsid w:val="008B59D5"/>
    <w:rsid w:val="008C37D8"/>
    <w:rsid w:val="008C3949"/>
    <w:rsid w:val="008D16ED"/>
    <w:rsid w:val="008D2A6B"/>
    <w:rsid w:val="008D303A"/>
    <w:rsid w:val="008D3CC0"/>
    <w:rsid w:val="008D49A5"/>
    <w:rsid w:val="008E0B66"/>
    <w:rsid w:val="008E172D"/>
    <w:rsid w:val="008F4F39"/>
    <w:rsid w:val="008F70B6"/>
    <w:rsid w:val="0090078E"/>
    <w:rsid w:val="00901CCE"/>
    <w:rsid w:val="00902730"/>
    <w:rsid w:val="00903E50"/>
    <w:rsid w:val="00906C9F"/>
    <w:rsid w:val="00911821"/>
    <w:rsid w:val="00913585"/>
    <w:rsid w:val="00920E20"/>
    <w:rsid w:val="00921577"/>
    <w:rsid w:val="0092350C"/>
    <w:rsid w:val="009259E1"/>
    <w:rsid w:val="00927B58"/>
    <w:rsid w:val="00931FB5"/>
    <w:rsid w:val="00933316"/>
    <w:rsid w:val="00936495"/>
    <w:rsid w:val="0094215A"/>
    <w:rsid w:val="0095188F"/>
    <w:rsid w:val="00952643"/>
    <w:rsid w:val="009527E7"/>
    <w:rsid w:val="009550A0"/>
    <w:rsid w:val="00956339"/>
    <w:rsid w:val="009608F0"/>
    <w:rsid w:val="00960C64"/>
    <w:rsid w:val="00963D4F"/>
    <w:rsid w:val="0097218E"/>
    <w:rsid w:val="00973E38"/>
    <w:rsid w:val="00974AA6"/>
    <w:rsid w:val="00980425"/>
    <w:rsid w:val="00981BE4"/>
    <w:rsid w:val="00991C69"/>
    <w:rsid w:val="009923C0"/>
    <w:rsid w:val="009A5041"/>
    <w:rsid w:val="009A5E9C"/>
    <w:rsid w:val="009A7F2F"/>
    <w:rsid w:val="009B13A6"/>
    <w:rsid w:val="009B58B0"/>
    <w:rsid w:val="009B78FE"/>
    <w:rsid w:val="009C34C5"/>
    <w:rsid w:val="009C3521"/>
    <w:rsid w:val="009C4461"/>
    <w:rsid w:val="009C6515"/>
    <w:rsid w:val="009C6B5A"/>
    <w:rsid w:val="009C76EB"/>
    <w:rsid w:val="009D4142"/>
    <w:rsid w:val="009D674B"/>
    <w:rsid w:val="009D7582"/>
    <w:rsid w:val="009E097D"/>
    <w:rsid w:val="009E3335"/>
    <w:rsid w:val="009E57A5"/>
    <w:rsid w:val="009E6C6A"/>
    <w:rsid w:val="009E7E6E"/>
    <w:rsid w:val="009F0101"/>
    <w:rsid w:val="009F42BD"/>
    <w:rsid w:val="00A07E67"/>
    <w:rsid w:val="00A107B3"/>
    <w:rsid w:val="00A16844"/>
    <w:rsid w:val="00A23449"/>
    <w:rsid w:val="00A25D4A"/>
    <w:rsid w:val="00A31F72"/>
    <w:rsid w:val="00A32A99"/>
    <w:rsid w:val="00A4074A"/>
    <w:rsid w:val="00A41FC6"/>
    <w:rsid w:val="00A427D1"/>
    <w:rsid w:val="00A44B1B"/>
    <w:rsid w:val="00A4583A"/>
    <w:rsid w:val="00A622DB"/>
    <w:rsid w:val="00A63251"/>
    <w:rsid w:val="00A63D9B"/>
    <w:rsid w:val="00A70598"/>
    <w:rsid w:val="00A70D9D"/>
    <w:rsid w:val="00A72A9A"/>
    <w:rsid w:val="00A737B0"/>
    <w:rsid w:val="00A7548F"/>
    <w:rsid w:val="00A81673"/>
    <w:rsid w:val="00A84A63"/>
    <w:rsid w:val="00A85874"/>
    <w:rsid w:val="00A90EA6"/>
    <w:rsid w:val="00A91020"/>
    <w:rsid w:val="00AA2819"/>
    <w:rsid w:val="00AA29E9"/>
    <w:rsid w:val="00AA491C"/>
    <w:rsid w:val="00AB10AB"/>
    <w:rsid w:val="00AB1E0A"/>
    <w:rsid w:val="00AB4647"/>
    <w:rsid w:val="00AB5744"/>
    <w:rsid w:val="00AB5C6E"/>
    <w:rsid w:val="00AB7E5D"/>
    <w:rsid w:val="00AC15B7"/>
    <w:rsid w:val="00AC367F"/>
    <w:rsid w:val="00AC5EA3"/>
    <w:rsid w:val="00AE4214"/>
    <w:rsid w:val="00AF0FCD"/>
    <w:rsid w:val="00AF5FF0"/>
    <w:rsid w:val="00AF6BF8"/>
    <w:rsid w:val="00B10F28"/>
    <w:rsid w:val="00B11F0E"/>
    <w:rsid w:val="00B206A8"/>
    <w:rsid w:val="00B21EAA"/>
    <w:rsid w:val="00B22224"/>
    <w:rsid w:val="00B22FBB"/>
    <w:rsid w:val="00B23533"/>
    <w:rsid w:val="00B2647B"/>
    <w:rsid w:val="00B27341"/>
    <w:rsid w:val="00B30BA0"/>
    <w:rsid w:val="00B33EEF"/>
    <w:rsid w:val="00B408D4"/>
    <w:rsid w:val="00B4184D"/>
    <w:rsid w:val="00B46726"/>
    <w:rsid w:val="00B52B01"/>
    <w:rsid w:val="00B5762E"/>
    <w:rsid w:val="00B62942"/>
    <w:rsid w:val="00B6488C"/>
    <w:rsid w:val="00B6690B"/>
    <w:rsid w:val="00B66F25"/>
    <w:rsid w:val="00B6786E"/>
    <w:rsid w:val="00B7296C"/>
    <w:rsid w:val="00B7545C"/>
    <w:rsid w:val="00B92AEC"/>
    <w:rsid w:val="00B92B18"/>
    <w:rsid w:val="00B957E6"/>
    <w:rsid w:val="00B97626"/>
    <w:rsid w:val="00BA0E81"/>
    <w:rsid w:val="00BA1BAC"/>
    <w:rsid w:val="00BA4A4C"/>
    <w:rsid w:val="00BA6913"/>
    <w:rsid w:val="00BA7E4C"/>
    <w:rsid w:val="00BB0B3B"/>
    <w:rsid w:val="00BB521D"/>
    <w:rsid w:val="00BC3BD5"/>
    <w:rsid w:val="00BC49CC"/>
    <w:rsid w:val="00BC7111"/>
    <w:rsid w:val="00BD0B43"/>
    <w:rsid w:val="00BD3418"/>
    <w:rsid w:val="00BD5923"/>
    <w:rsid w:val="00BE0D92"/>
    <w:rsid w:val="00BE4685"/>
    <w:rsid w:val="00BE6035"/>
    <w:rsid w:val="00BF4778"/>
    <w:rsid w:val="00BF7136"/>
    <w:rsid w:val="00C06E76"/>
    <w:rsid w:val="00C11747"/>
    <w:rsid w:val="00C129C3"/>
    <w:rsid w:val="00C15BB2"/>
    <w:rsid w:val="00C162AD"/>
    <w:rsid w:val="00C1650B"/>
    <w:rsid w:val="00C17D6F"/>
    <w:rsid w:val="00C21BA6"/>
    <w:rsid w:val="00C22FA8"/>
    <w:rsid w:val="00C30030"/>
    <w:rsid w:val="00C3257C"/>
    <w:rsid w:val="00C351A0"/>
    <w:rsid w:val="00C359CF"/>
    <w:rsid w:val="00C370BB"/>
    <w:rsid w:val="00C40330"/>
    <w:rsid w:val="00C415B8"/>
    <w:rsid w:val="00C44F42"/>
    <w:rsid w:val="00C460DB"/>
    <w:rsid w:val="00C50CEC"/>
    <w:rsid w:val="00C50D00"/>
    <w:rsid w:val="00C538D1"/>
    <w:rsid w:val="00C541D1"/>
    <w:rsid w:val="00C54481"/>
    <w:rsid w:val="00C547B2"/>
    <w:rsid w:val="00C607FB"/>
    <w:rsid w:val="00C64413"/>
    <w:rsid w:val="00C646E1"/>
    <w:rsid w:val="00C72FF7"/>
    <w:rsid w:val="00C7399D"/>
    <w:rsid w:val="00C74842"/>
    <w:rsid w:val="00C752E9"/>
    <w:rsid w:val="00C76EE0"/>
    <w:rsid w:val="00C77309"/>
    <w:rsid w:val="00C8330C"/>
    <w:rsid w:val="00C85BFA"/>
    <w:rsid w:val="00C85EFE"/>
    <w:rsid w:val="00C90355"/>
    <w:rsid w:val="00C934DE"/>
    <w:rsid w:val="00C93CB2"/>
    <w:rsid w:val="00C94C39"/>
    <w:rsid w:val="00C95FEB"/>
    <w:rsid w:val="00C9625A"/>
    <w:rsid w:val="00CA13A3"/>
    <w:rsid w:val="00CA39AB"/>
    <w:rsid w:val="00CA51AF"/>
    <w:rsid w:val="00CA5CB1"/>
    <w:rsid w:val="00CC1BA3"/>
    <w:rsid w:val="00CC24BF"/>
    <w:rsid w:val="00CD2595"/>
    <w:rsid w:val="00CD2995"/>
    <w:rsid w:val="00CE6A4B"/>
    <w:rsid w:val="00CE78D0"/>
    <w:rsid w:val="00CF7805"/>
    <w:rsid w:val="00D007F8"/>
    <w:rsid w:val="00D0184C"/>
    <w:rsid w:val="00D030C9"/>
    <w:rsid w:val="00D05A52"/>
    <w:rsid w:val="00D07A70"/>
    <w:rsid w:val="00D114C6"/>
    <w:rsid w:val="00D142D0"/>
    <w:rsid w:val="00D144FF"/>
    <w:rsid w:val="00D218FD"/>
    <w:rsid w:val="00D22542"/>
    <w:rsid w:val="00D233E5"/>
    <w:rsid w:val="00D23D90"/>
    <w:rsid w:val="00D26BF9"/>
    <w:rsid w:val="00D30721"/>
    <w:rsid w:val="00D33641"/>
    <w:rsid w:val="00D35879"/>
    <w:rsid w:val="00D40E96"/>
    <w:rsid w:val="00D44803"/>
    <w:rsid w:val="00D462F4"/>
    <w:rsid w:val="00D47210"/>
    <w:rsid w:val="00D54217"/>
    <w:rsid w:val="00D57929"/>
    <w:rsid w:val="00D62977"/>
    <w:rsid w:val="00D635A1"/>
    <w:rsid w:val="00D6411A"/>
    <w:rsid w:val="00D6467E"/>
    <w:rsid w:val="00D6563B"/>
    <w:rsid w:val="00D67ABF"/>
    <w:rsid w:val="00D71163"/>
    <w:rsid w:val="00D73896"/>
    <w:rsid w:val="00D749E6"/>
    <w:rsid w:val="00D7595F"/>
    <w:rsid w:val="00D834E2"/>
    <w:rsid w:val="00D839E9"/>
    <w:rsid w:val="00D844EE"/>
    <w:rsid w:val="00D847F8"/>
    <w:rsid w:val="00D90465"/>
    <w:rsid w:val="00DA0456"/>
    <w:rsid w:val="00DA0C1C"/>
    <w:rsid w:val="00DA189C"/>
    <w:rsid w:val="00DA1C76"/>
    <w:rsid w:val="00DA295F"/>
    <w:rsid w:val="00DB26B3"/>
    <w:rsid w:val="00DB7D74"/>
    <w:rsid w:val="00DC12D2"/>
    <w:rsid w:val="00DC65A4"/>
    <w:rsid w:val="00DD346F"/>
    <w:rsid w:val="00DE0C2B"/>
    <w:rsid w:val="00DE24E2"/>
    <w:rsid w:val="00DE2CF3"/>
    <w:rsid w:val="00DF1141"/>
    <w:rsid w:val="00DF1441"/>
    <w:rsid w:val="00DF16FF"/>
    <w:rsid w:val="00DF3644"/>
    <w:rsid w:val="00DF3DAD"/>
    <w:rsid w:val="00DF3DF5"/>
    <w:rsid w:val="00DF63A6"/>
    <w:rsid w:val="00E04AF0"/>
    <w:rsid w:val="00E0567D"/>
    <w:rsid w:val="00E12FD3"/>
    <w:rsid w:val="00E17ADF"/>
    <w:rsid w:val="00E22AAE"/>
    <w:rsid w:val="00E37B98"/>
    <w:rsid w:val="00E406B4"/>
    <w:rsid w:val="00E40EAA"/>
    <w:rsid w:val="00E436A5"/>
    <w:rsid w:val="00E43F3A"/>
    <w:rsid w:val="00E448C0"/>
    <w:rsid w:val="00E45B15"/>
    <w:rsid w:val="00E5075E"/>
    <w:rsid w:val="00E50FC3"/>
    <w:rsid w:val="00E52E3B"/>
    <w:rsid w:val="00E610D4"/>
    <w:rsid w:val="00E62AE5"/>
    <w:rsid w:val="00E6353B"/>
    <w:rsid w:val="00E63CEF"/>
    <w:rsid w:val="00E65D5E"/>
    <w:rsid w:val="00E67C6B"/>
    <w:rsid w:val="00E707D9"/>
    <w:rsid w:val="00E7214B"/>
    <w:rsid w:val="00E7569C"/>
    <w:rsid w:val="00E76516"/>
    <w:rsid w:val="00E770A6"/>
    <w:rsid w:val="00E778FE"/>
    <w:rsid w:val="00E84B75"/>
    <w:rsid w:val="00E85702"/>
    <w:rsid w:val="00E90F38"/>
    <w:rsid w:val="00E92101"/>
    <w:rsid w:val="00E92749"/>
    <w:rsid w:val="00EA1416"/>
    <w:rsid w:val="00EA1562"/>
    <w:rsid w:val="00EA3858"/>
    <w:rsid w:val="00EA68CE"/>
    <w:rsid w:val="00EA6E6B"/>
    <w:rsid w:val="00EA7E9E"/>
    <w:rsid w:val="00EB075D"/>
    <w:rsid w:val="00EB0F99"/>
    <w:rsid w:val="00EB1C45"/>
    <w:rsid w:val="00EB51EB"/>
    <w:rsid w:val="00EC677A"/>
    <w:rsid w:val="00ED31A4"/>
    <w:rsid w:val="00ED434D"/>
    <w:rsid w:val="00ED4E79"/>
    <w:rsid w:val="00ED5692"/>
    <w:rsid w:val="00EE01AB"/>
    <w:rsid w:val="00EE0479"/>
    <w:rsid w:val="00EE2E94"/>
    <w:rsid w:val="00EE4A1B"/>
    <w:rsid w:val="00EE72C8"/>
    <w:rsid w:val="00EF284E"/>
    <w:rsid w:val="00F22D00"/>
    <w:rsid w:val="00F25445"/>
    <w:rsid w:val="00F254BC"/>
    <w:rsid w:val="00F255EB"/>
    <w:rsid w:val="00F322A8"/>
    <w:rsid w:val="00F32D13"/>
    <w:rsid w:val="00F3436F"/>
    <w:rsid w:val="00F35561"/>
    <w:rsid w:val="00F45927"/>
    <w:rsid w:val="00F57AE7"/>
    <w:rsid w:val="00F63076"/>
    <w:rsid w:val="00F65D4B"/>
    <w:rsid w:val="00F71F1D"/>
    <w:rsid w:val="00F7577A"/>
    <w:rsid w:val="00F771BD"/>
    <w:rsid w:val="00F7780C"/>
    <w:rsid w:val="00F82CA7"/>
    <w:rsid w:val="00F834E4"/>
    <w:rsid w:val="00F83EDB"/>
    <w:rsid w:val="00F914DF"/>
    <w:rsid w:val="00F91619"/>
    <w:rsid w:val="00F93094"/>
    <w:rsid w:val="00F9400E"/>
    <w:rsid w:val="00F9558E"/>
    <w:rsid w:val="00F9745F"/>
    <w:rsid w:val="00FA1C07"/>
    <w:rsid w:val="00FA2A17"/>
    <w:rsid w:val="00FA48E3"/>
    <w:rsid w:val="00FA4E88"/>
    <w:rsid w:val="00FA527E"/>
    <w:rsid w:val="00FA7368"/>
    <w:rsid w:val="00FB071B"/>
    <w:rsid w:val="00FB0CE1"/>
    <w:rsid w:val="00FB2CBD"/>
    <w:rsid w:val="00FB54DD"/>
    <w:rsid w:val="00FB67A0"/>
    <w:rsid w:val="00FB6A97"/>
    <w:rsid w:val="00FB7D67"/>
    <w:rsid w:val="00FC01A6"/>
    <w:rsid w:val="00FE3035"/>
    <w:rsid w:val="00FE73B4"/>
    <w:rsid w:val="00FF4725"/>
    <w:rsid w:val="00FF5CCD"/>
    <w:rsid w:val="00FF799B"/>
    <w:rsid w:val="0472BA69"/>
    <w:rsid w:val="049C47D9"/>
    <w:rsid w:val="05103BBF"/>
    <w:rsid w:val="0BF553D0"/>
    <w:rsid w:val="0CAC99AF"/>
    <w:rsid w:val="11871121"/>
    <w:rsid w:val="166F7FA9"/>
    <w:rsid w:val="1718D0F8"/>
    <w:rsid w:val="177DEF16"/>
    <w:rsid w:val="18220B54"/>
    <w:rsid w:val="23A2557D"/>
    <w:rsid w:val="24F0D72C"/>
    <w:rsid w:val="255996C9"/>
    <w:rsid w:val="26D171C4"/>
    <w:rsid w:val="31A6EBE8"/>
    <w:rsid w:val="32887E82"/>
    <w:rsid w:val="3333E42B"/>
    <w:rsid w:val="375E62C0"/>
    <w:rsid w:val="37894F57"/>
    <w:rsid w:val="382FB8C4"/>
    <w:rsid w:val="42188D40"/>
    <w:rsid w:val="4427A650"/>
    <w:rsid w:val="44DC3A61"/>
    <w:rsid w:val="45BE197C"/>
    <w:rsid w:val="4B389802"/>
    <w:rsid w:val="4B7C6001"/>
    <w:rsid w:val="502E29BD"/>
    <w:rsid w:val="50AA826B"/>
    <w:rsid w:val="519E08C8"/>
    <w:rsid w:val="52A98053"/>
    <w:rsid w:val="542FB668"/>
    <w:rsid w:val="54F4DDF1"/>
    <w:rsid w:val="59E3814B"/>
    <w:rsid w:val="5A0546E4"/>
    <w:rsid w:val="5CB79587"/>
    <w:rsid w:val="61D2B1C4"/>
    <w:rsid w:val="639300CD"/>
    <w:rsid w:val="720AB253"/>
    <w:rsid w:val="7B61E99D"/>
    <w:rsid w:val="7C8D9B6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xmsonormal">
    <w:name w:val="x_msonormal"/>
    <w:basedOn w:val="Normal"/>
    <w:rsid w:val="00764122"/>
    <w:pPr>
      <w:widowControl/>
      <w:suppressAutoHyphens w:val="0"/>
      <w:spacing w:after="0" w:line="240" w:lineRule="auto"/>
    </w:pPr>
    <w:rPr>
      <w:rFonts w:ascii="Calibri" w:eastAsiaTheme="minorHAnsi" w:hAnsi="Calibri" w:cs="Calibri"/>
      <w:color w:val="auto"/>
      <w:sz w:val="22"/>
      <w:szCs w:val="22"/>
      <w:lang w:val="es-PE" w:eastAsia="es-PE"/>
    </w:rPr>
  </w:style>
  <w:style w:type="paragraph" w:styleId="Revision">
    <w:name w:val="Revision"/>
    <w:hidden/>
    <w:uiPriority w:val="99"/>
    <w:semiHidden/>
    <w:rsid w:val="00384B65"/>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5021521">
      <w:bodyDiv w:val="1"/>
      <w:marLeft w:val="0"/>
      <w:marRight w:val="0"/>
      <w:marTop w:val="0"/>
      <w:marBottom w:val="0"/>
      <w:divBdr>
        <w:top w:val="none" w:sz="0" w:space="0" w:color="auto"/>
        <w:left w:val="none" w:sz="0" w:space="0" w:color="auto"/>
        <w:bottom w:val="none" w:sz="0" w:space="0" w:color="auto"/>
        <w:right w:val="none" w:sz="0" w:space="0" w:color="auto"/>
      </w:divBdr>
    </w:div>
    <w:div w:id="1453473177">
      <w:bodyDiv w:val="1"/>
      <w:marLeft w:val="0"/>
      <w:marRight w:val="0"/>
      <w:marTop w:val="0"/>
      <w:marBottom w:val="0"/>
      <w:divBdr>
        <w:top w:val="none" w:sz="0" w:space="0" w:color="auto"/>
        <w:left w:val="none" w:sz="0" w:space="0" w:color="auto"/>
        <w:bottom w:val="none" w:sz="0" w:space="0" w:color="auto"/>
        <w:right w:val="none" w:sz="0" w:space="0" w:color="auto"/>
      </w:divBdr>
      <w:divsChild>
        <w:div w:id="1499886336">
          <w:marLeft w:val="0"/>
          <w:marRight w:val="0"/>
          <w:marTop w:val="0"/>
          <w:marBottom w:val="0"/>
          <w:divBdr>
            <w:top w:val="none" w:sz="0" w:space="0" w:color="auto"/>
            <w:left w:val="none" w:sz="0" w:space="0" w:color="auto"/>
            <w:bottom w:val="none" w:sz="0" w:space="0" w:color="auto"/>
            <w:right w:val="none" w:sz="0" w:space="0" w:color="auto"/>
          </w:divBdr>
        </w:div>
        <w:div w:id="1800147267">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bassy@venezuelaembassy.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Links>
    <vt:vector size="114" baseType="variant">
      <vt:variant>
        <vt:i4>7864361</vt:i4>
      </vt:variant>
      <vt:variant>
        <vt:i4>54</vt:i4>
      </vt:variant>
      <vt:variant>
        <vt:i4>0</vt:i4>
      </vt:variant>
      <vt:variant>
        <vt:i4>5</vt:i4>
      </vt:variant>
      <vt:variant>
        <vt:lpwstr>http://www.amnesty.org/en/documents/amr53/7761/2024/en/</vt:lpwstr>
      </vt:variant>
      <vt:variant>
        <vt:lpwstr/>
      </vt:variant>
      <vt:variant>
        <vt:i4>8126490</vt:i4>
      </vt:variant>
      <vt:variant>
        <vt:i4>51</vt:i4>
      </vt:variant>
      <vt:variant>
        <vt:i4>0</vt:i4>
      </vt:variant>
      <vt:variant>
        <vt:i4>5</vt:i4>
      </vt:variant>
      <vt:variant>
        <vt:lpwstr>mailto:annakarin.holmlund@amnesty.org</vt:lpwstr>
      </vt:variant>
      <vt:variant>
        <vt:lpwstr/>
      </vt:variant>
      <vt:variant>
        <vt:i4>1966099</vt:i4>
      </vt:variant>
      <vt:variant>
        <vt:i4>48</vt:i4>
      </vt:variant>
      <vt:variant>
        <vt:i4>0</vt:i4>
      </vt:variant>
      <vt:variant>
        <vt:i4>5</vt:i4>
      </vt:variant>
      <vt:variant>
        <vt:lpwstr>https://www.amnesty.org/en/documents/amr53/7761/2024/en/</vt:lpwstr>
      </vt:variant>
      <vt:variant>
        <vt:lpwstr/>
      </vt:variant>
      <vt:variant>
        <vt:i4>2031640</vt:i4>
      </vt:variant>
      <vt:variant>
        <vt:i4>45</vt:i4>
      </vt:variant>
      <vt:variant>
        <vt:i4>0</vt:i4>
      </vt:variant>
      <vt:variant>
        <vt:i4>5</vt:i4>
      </vt:variant>
      <vt:variant>
        <vt:lpwstr>https://www.amnesty.org/en/documents/amr53/7578/2024/en/</vt:lpwstr>
      </vt:variant>
      <vt:variant>
        <vt:lpwstr/>
      </vt:variant>
      <vt:variant>
        <vt:i4>1507359</vt:i4>
      </vt:variant>
      <vt:variant>
        <vt:i4>42</vt:i4>
      </vt:variant>
      <vt:variant>
        <vt:i4>0</vt:i4>
      </vt:variant>
      <vt:variant>
        <vt:i4>5</vt:i4>
      </vt:variant>
      <vt:variant>
        <vt:lpwstr>https://www.amnesty.org/en/documents/amr53/7288/2023/en/</vt:lpwstr>
      </vt:variant>
      <vt:variant>
        <vt:lpwstr/>
      </vt:variant>
      <vt:variant>
        <vt:i4>1703960</vt:i4>
      </vt:variant>
      <vt:variant>
        <vt:i4>39</vt:i4>
      </vt:variant>
      <vt:variant>
        <vt:i4>0</vt:i4>
      </vt:variant>
      <vt:variant>
        <vt:i4>5</vt:i4>
      </vt:variant>
      <vt:variant>
        <vt:lpwstr>https://www.amnesty.org/en/documents/amr53/6845/2023/en/</vt:lpwstr>
      </vt:variant>
      <vt:variant>
        <vt:lpwstr/>
      </vt:variant>
      <vt:variant>
        <vt:i4>1507351</vt:i4>
      </vt:variant>
      <vt:variant>
        <vt:i4>36</vt:i4>
      </vt:variant>
      <vt:variant>
        <vt:i4>0</vt:i4>
      </vt:variant>
      <vt:variant>
        <vt:i4>5</vt:i4>
      </vt:variant>
      <vt:variant>
        <vt:lpwstr>https://www.amnesty.org/en/documents/amr53/7082/2023/en/</vt:lpwstr>
      </vt:variant>
      <vt:variant>
        <vt:lpwstr/>
      </vt:variant>
      <vt:variant>
        <vt:i4>1900572</vt:i4>
      </vt:variant>
      <vt:variant>
        <vt:i4>33</vt:i4>
      </vt:variant>
      <vt:variant>
        <vt:i4>0</vt:i4>
      </vt:variant>
      <vt:variant>
        <vt:i4>5</vt:i4>
      </vt:variant>
      <vt:variant>
        <vt:lpwstr>https://www.amnesty.org/en/documents/amr53/6930/2023/en/</vt:lpwstr>
      </vt:variant>
      <vt:variant>
        <vt:lpwstr/>
      </vt:variant>
      <vt:variant>
        <vt:i4>1572891</vt:i4>
      </vt:variant>
      <vt:variant>
        <vt:i4>30</vt:i4>
      </vt:variant>
      <vt:variant>
        <vt:i4>0</vt:i4>
      </vt:variant>
      <vt:variant>
        <vt:i4>5</vt:i4>
      </vt:variant>
      <vt:variant>
        <vt:lpwstr>https://www.amnesty.org/en/documents/amr53/6668/2023/en/</vt:lpwstr>
      </vt:variant>
      <vt:variant>
        <vt:lpwstr/>
      </vt:variant>
      <vt:variant>
        <vt:i4>7929930</vt:i4>
      </vt:variant>
      <vt:variant>
        <vt:i4>27</vt:i4>
      </vt:variant>
      <vt:variant>
        <vt:i4>0</vt:i4>
      </vt:variant>
      <vt:variant>
        <vt:i4>5</vt:i4>
      </vt:variant>
      <vt:variant>
        <vt:lpwstr>https://oneamnesty.sharepoint.com/sites/app-secretariatopensend/_layouts/15/guestaccess.aspx?share=ElIjXoaYs29Chaldo4seGPABjJEWAXOVn8Vw9pNRO6eYpA&amp;e=OvEquL</vt:lpwstr>
      </vt:variant>
      <vt:variant>
        <vt:lpwstr/>
      </vt:variant>
      <vt:variant>
        <vt:i4>4587521</vt:i4>
      </vt:variant>
      <vt:variant>
        <vt:i4>24</vt:i4>
      </vt:variant>
      <vt:variant>
        <vt:i4>0</vt:i4>
      </vt:variant>
      <vt:variant>
        <vt:i4>5</vt:i4>
      </vt:variant>
      <vt:variant>
        <vt:lpwstr>https://www.amnesty.org/en/petition/free-the-wrongly-imprisoned-in-venezuela/</vt:lpwstr>
      </vt:variant>
      <vt:variant>
        <vt:lpwstr/>
      </vt:variant>
      <vt:variant>
        <vt:i4>1572882</vt:i4>
      </vt:variant>
      <vt:variant>
        <vt:i4>21</vt:i4>
      </vt:variant>
      <vt:variant>
        <vt:i4>0</vt:i4>
      </vt:variant>
      <vt:variant>
        <vt:i4>5</vt:i4>
      </vt:variant>
      <vt:variant>
        <vt:lpwstr>https://www.amnesty.org/en/documents/amr53/7077/2023/en/</vt:lpwstr>
      </vt:variant>
      <vt:variant>
        <vt:lpwstr/>
      </vt:variant>
      <vt:variant>
        <vt:i4>3407974</vt:i4>
      </vt:variant>
      <vt:variant>
        <vt:i4>18</vt:i4>
      </vt:variant>
      <vt:variant>
        <vt:i4>0</vt:i4>
      </vt:variant>
      <vt:variant>
        <vt:i4>5</vt:i4>
      </vt:variant>
      <vt:variant>
        <vt:lpwstr>https://oneamnesty.sharepoint.com/sites/iar/672ff298-995d-4c6b-a730-c483f91de988/pages/IARCaseHomepage.aspx</vt:lpwstr>
      </vt:variant>
      <vt:variant>
        <vt:lpwstr/>
      </vt:variant>
      <vt:variant>
        <vt:i4>4587521</vt:i4>
      </vt:variant>
      <vt:variant>
        <vt:i4>15</vt:i4>
      </vt:variant>
      <vt:variant>
        <vt:i4>0</vt:i4>
      </vt:variant>
      <vt:variant>
        <vt:i4>5</vt:i4>
      </vt:variant>
      <vt:variant>
        <vt:lpwstr>https://www.amnesty.org/en/petition/free-the-wrongly-imprisoned-in-venezuela/</vt:lpwstr>
      </vt:variant>
      <vt:variant>
        <vt:lpwstr/>
      </vt:variant>
      <vt:variant>
        <vt:i4>3407974</vt:i4>
      </vt:variant>
      <vt:variant>
        <vt:i4>12</vt:i4>
      </vt:variant>
      <vt:variant>
        <vt:i4>0</vt:i4>
      </vt:variant>
      <vt:variant>
        <vt:i4>5</vt:i4>
      </vt:variant>
      <vt:variant>
        <vt:lpwstr>https://oneamnesty.sharepoint.com/sites/iar/672ff298-995d-4c6b-a730-c483f91de988/pages/IARCaseHomepage.aspx</vt:lpwstr>
      </vt:variant>
      <vt:variant>
        <vt:lpwstr/>
      </vt:variant>
      <vt:variant>
        <vt:i4>786457</vt:i4>
      </vt:variant>
      <vt:variant>
        <vt:i4>9</vt:i4>
      </vt:variant>
      <vt:variant>
        <vt:i4>0</vt:i4>
      </vt:variant>
      <vt:variant>
        <vt:i4>5</vt:i4>
      </vt:variant>
      <vt:variant>
        <vt:lpwstr>https://oneamnesty.sharepoint.com/sites/iar/Pages/Maria Auxiliadora Delgado.aspx</vt:lpwstr>
      </vt:variant>
      <vt:variant>
        <vt:lpwstr/>
      </vt:variant>
      <vt:variant>
        <vt:i4>3211307</vt:i4>
      </vt:variant>
      <vt:variant>
        <vt:i4>6</vt:i4>
      </vt:variant>
      <vt:variant>
        <vt:i4>0</vt:i4>
      </vt:variant>
      <vt:variant>
        <vt:i4>5</vt:i4>
      </vt:variant>
      <vt:variant>
        <vt:lpwstr>https://oneamnesty.sharepoint.com/sites/iar/Pages/Juan Carlos Marrufo.aspx</vt:lpwstr>
      </vt:variant>
      <vt:variant>
        <vt:lpwstr/>
      </vt:variant>
      <vt:variant>
        <vt:i4>4128886</vt:i4>
      </vt:variant>
      <vt:variant>
        <vt:i4>3</vt:i4>
      </vt:variant>
      <vt:variant>
        <vt:i4>0</vt:i4>
      </vt:variant>
      <vt:variant>
        <vt:i4>5</vt:i4>
      </vt:variant>
      <vt:variant>
        <vt:lpwstr>https://oneamnesty.sharepoint.com/sites/iar/Pages/Emirlendris Benitez.aspx</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2024-05-01T06:31:00Z</dcterms:created>
  <dcterms:modified xsi:type="dcterms:W3CDTF">2024-05-01T06:41:00Z</dcterms:modified>
</cp:coreProperties>
</file>