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1E850D3" w14:textId="77777777" w:rsidR="0034128A" w:rsidRPr="00203A02" w:rsidRDefault="0034128A" w:rsidP="00C666C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18716F51" w14:textId="77777777" w:rsidR="005D2C37" w:rsidRDefault="005D2C37" w:rsidP="00980425">
      <w:pPr>
        <w:pStyle w:val="Default"/>
        <w:ind w:left="-283"/>
        <w:rPr>
          <w:b/>
          <w:sz w:val="28"/>
          <w:szCs w:val="28"/>
        </w:rPr>
      </w:pPr>
    </w:p>
    <w:p w14:paraId="68BE0B82" w14:textId="5FBB19E8" w:rsidR="0068640B" w:rsidRPr="00384FDE" w:rsidRDefault="00474923" w:rsidP="0068640B">
      <w:pPr>
        <w:widowControl/>
        <w:suppressAutoHyphens w:val="0"/>
        <w:spacing w:after="0" w:line="240" w:lineRule="auto"/>
        <w:ind w:left="-285"/>
        <w:textAlignment w:val="baseline"/>
        <w:rPr>
          <w:rFonts w:ascii="Segoe UI" w:hAnsi="Segoe UI" w:cs="Segoe UI"/>
          <w:color w:val="auto"/>
          <w:sz w:val="32"/>
          <w:szCs w:val="32"/>
          <w:lang w:val="en-US" w:eastAsia="es-MX"/>
        </w:rPr>
      </w:pPr>
      <w:r>
        <w:rPr>
          <w:rFonts w:ascii="Arial" w:hAnsi="Arial" w:cs="Arial"/>
          <w:b/>
          <w:sz w:val="36"/>
          <w:lang w:eastAsia="es-MX"/>
        </w:rPr>
        <w:t xml:space="preserve">FREE DETAINEES, CLOSE </w:t>
      </w:r>
      <w:r w:rsidR="0068640B" w:rsidRPr="00384FDE">
        <w:rPr>
          <w:rFonts w:ascii="Arial" w:hAnsi="Arial" w:cs="Arial"/>
          <w:b/>
          <w:sz w:val="36"/>
          <w:lang w:eastAsia="es-MX"/>
        </w:rPr>
        <w:t>GUANTÁNAMO</w:t>
      </w:r>
      <w:r w:rsidR="0068640B" w:rsidRPr="00384FDE">
        <w:rPr>
          <w:rFonts w:ascii="Arial" w:eastAsia="Times New Roman" w:hAnsi="Arial" w:cs="Arial"/>
          <w:sz w:val="32"/>
          <w:szCs w:val="32"/>
          <w:lang w:val="en-US" w:eastAsia="es-MX"/>
        </w:rPr>
        <w:t> </w:t>
      </w:r>
    </w:p>
    <w:p w14:paraId="52C846E6" w14:textId="5DCC7170" w:rsidR="0034128A" w:rsidRPr="0068640B" w:rsidRDefault="0034128A" w:rsidP="00EA68CE">
      <w:pPr>
        <w:spacing w:after="0"/>
        <w:ind w:left="-283"/>
        <w:rPr>
          <w:rFonts w:ascii="Arial" w:hAnsi="Arial" w:cs="Arial"/>
          <w:b/>
          <w:i/>
          <w:sz w:val="36"/>
          <w:lang w:val="en-US" w:eastAsia="es-MX"/>
        </w:rPr>
      </w:pPr>
    </w:p>
    <w:p w14:paraId="37A4759C" w14:textId="7FDC2F82" w:rsidR="00BE3C94" w:rsidRPr="00384FDE" w:rsidRDefault="00BE3C94" w:rsidP="00BE3C94">
      <w:pPr>
        <w:widowControl/>
        <w:suppressAutoHyphens w:val="0"/>
        <w:spacing w:after="0" w:line="240" w:lineRule="auto"/>
        <w:ind w:left="-285"/>
        <w:textAlignment w:val="baseline"/>
        <w:rPr>
          <w:rFonts w:ascii="Segoe UI" w:hAnsi="Segoe UI" w:cs="Segoe UI"/>
          <w:color w:val="auto"/>
          <w:szCs w:val="18"/>
          <w:lang w:val="en-US" w:eastAsia="es-MX"/>
        </w:rPr>
      </w:pPr>
      <w:r w:rsidRPr="00384FDE">
        <w:rPr>
          <w:rFonts w:ascii="Arial" w:eastAsia="Times New Roman" w:hAnsi="Arial" w:cs="Arial"/>
          <w:b/>
          <w:bCs/>
          <w:sz w:val="20"/>
          <w:szCs w:val="20"/>
          <w:lang w:eastAsia="es-MX"/>
        </w:rPr>
        <w:t>3</w:t>
      </w:r>
      <w:r w:rsidR="00922978">
        <w:rPr>
          <w:rFonts w:ascii="Arial" w:hAnsi="Arial" w:cs="Arial"/>
          <w:b/>
          <w:bCs/>
          <w:sz w:val="20"/>
          <w:szCs w:val="20"/>
          <w:lang w:eastAsia="es-MX"/>
        </w:rPr>
        <w:t>0</w:t>
      </w:r>
      <w:r w:rsidRPr="00384FDE">
        <w:rPr>
          <w:rFonts w:ascii="Arial" w:eastAsia="Times New Roman" w:hAnsi="Arial" w:cs="Arial"/>
          <w:b/>
          <w:bCs/>
          <w:sz w:val="20"/>
          <w:szCs w:val="20"/>
          <w:lang w:eastAsia="es-MX"/>
        </w:rPr>
        <w:t xml:space="preserve"> men</w:t>
      </w:r>
      <w:r w:rsidR="005D4829">
        <w:rPr>
          <w:rFonts w:ascii="Arial" w:eastAsia="Times New Roman" w:hAnsi="Arial" w:cs="Arial"/>
          <w:b/>
          <w:bCs/>
          <w:sz w:val="20"/>
          <w:szCs w:val="20"/>
          <w:lang w:eastAsia="es-MX"/>
        </w:rPr>
        <w:t xml:space="preserve"> </w:t>
      </w:r>
      <w:r w:rsidRPr="00384FDE">
        <w:rPr>
          <w:rFonts w:ascii="Arial" w:eastAsia="Times New Roman" w:hAnsi="Arial" w:cs="Arial"/>
          <w:b/>
          <w:bCs/>
          <w:sz w:val="20"/>
          <w:szCs w:val="20"/>
          <w:lang w:eastAsia="es-MX"/>
        </w:rPr>
        <w:t xml:space="preserve">remain </w:t>
      </w:r>
      <w:r w:rsidR="005D4829">
        <w:rPr>
          <w:rFonts w:ascii="Arial" w:eastAsia="Times New Roman" w:hAnsi="Arial" w:cs="Arial"/>
          <w:b/>
          <w:bCs/>
          <w:sz w:val="20"/>
          <w:szCs w:val="20"/>
          <w:lang w:eastAsia="es-MX"/>
        </w:rPr>
        <w:t xml:space="preserve">unlawfully detained </w:t>
      </w:r>
      <w:r w:rsidRPr="00384FDE">
        <w:rPr>
          <w:rFonts w:ascii="Arial" w:eastAsia="Times New Roman" w:hAnsi="Arial" w:cs="Arial"/>
          <w:b/>
          <w:bCs/>
          <w:sz w:val="20"/>
          <w:szCs w:val="20"/>
          <w:lang w:eastAsia="es-MX"/>
        </w:rPr>
        <w:t>at the US military prison in Guantánamo Bay, Cuba</w:t>
      </w:r>
      <w:r w:rsidR="005D4829">
        <w:rPr>
          <w:rFonts w:ascii="Arial" w:eastAsia="Times New Roman" w:hAnsi="Arial" w:cs="Arial"/>
          <w:b/>
          <w:bCs/>
          <w:sz w:val="20"/>
          <w:szCs w:val="20"/>
          <w:lang w:eastAsia="es-MX"/>
        </w:rPr>
        <w:t>.</w:t>
      </w:r>
      <w:r w:rsidRPr="00384FDE">
        <w:rPr>
          <w:rFonts w:ascii="Arial" w:eastAsia="Times New Roman" w:hAnsi="Arial" w:cs="Arial"/>
          <w:b/>
          <w:bCs/>
          <w:sz w:val="20"/>
          <w:szCs w:val="20"/>
          <w:lang w:eastAsia="es-MX"/>
        </w:rPr>
        <w:t xml:space="preserve"> 16 are cleared for release yet remain imprisoned today. The prison has been open for more than 22 years and over 700 Muslim men and boys have passed through its doors. Many were tortured, all </w:t>
      </w:r>
      <w:r w:rsidR="00C60BAF">
        <w:rPr>
          <w:rFonts w:ascii="Arial" w:eastAsia="Times New Roman" w:hAnsi="Arial" w:cs="Arial"/>
          <w:b/>
          <w:bCs/>
          <w:sz w:val="20"/>
          <w:szCs w:val="20"/>
          <w:lang w:eastAsia="es-MX"/>
        </w:rPr>
        <w:t xml:space="preserve">were </w:t>
      </w:r>
      <w:r w:rsidRPr="00384FDE">
        <w:rPr>
          <w:rFonts w:ascii="Arial" w:eastAsia="Times New Roman" w:hAnsi="Arial" w:cs="Arial"/>
          <w:b/>
          <w:bCs/>
          <w:sz w:val="20"/>
          <w:szCs w:val="20"/>
          <w:lang w:eastAsia="es-MX"/>
        </w:rPr>
        <w:t>detained arbitrarily, and none ha</w:t>
      </w:r>
      <w:r w:rsidR="00C60BAF">
        <w:rPr>
          <w:rFonts w:ascii="Arial" w:eastAsia="Times New Roman" w:hAnsi="Arial" w:cs="Arial"/>
          <w:b/>
          <w:bCs/>
          <w:sz w:val="20"/>
          <w:szCs w:val="20"/>
          <w:lang w:eastAsia="es-MX"/>
        </w:rPr>
        <w:t>s</w:t>
      </w:r>
      <w:r w:rsidRPr="00384FDE">
        <w:rPr>
          <w:rFonts w:ascii="Arial" w:eastAsia="Times New Roman" w:hAnsi="Arial" w:cs="Arial"/>
          <w:b/>
          <w:bCs/>
          <w:sz w:val="20"/>
          <w:szCs w:val="20"/>
          <w:lang w:eastAsia="es-MX"/>
        </w:rPr>
        <w:t xml:space="preserve"> faced a fair trial. One of these individuals is Toffiq al-Bihani, who was cleared for transfer out of the facility in 2010 but remains there today. </w:t>
      </w:r>
      <w:r w:rsidR="00474923">
        <w:rPr>
          <w:rFonts w:ascii="Arial" w:eastAsia="Times New Roman" w:hAnsi="Arial" w:cs="Arial"/>
          <w:b/>
          <w:bCs/>
          <w:sz w:val="20"/>
          <w:szCs w:val="20"/>
          <w:lang w:eastAsia="es-MX"/>
        </w:rPr>
        <w:t>We demand th</w:t>
      </w:r>
      <w:r w:rsidR="00C60BAF">
        <w:rPr>
          <w:rFonts w:ascii="Arial" w:eastAsia="Times New Roman" w:hAnsi="Arial" w:cs="Arial"/>
          <w:b/>
          <w:bCs/>
          <w:sz w:val="20"/>
          <w:szCs w:val="20"/>
          <w:lang w:eastAsia="es-MX"/>
        </w:rPr>
        <w:t>at th</w:t>
      </w:r>
      <w:r w:rsidR="00474923">
        <w:rPr>
          <w:rFonts w:ascii="Arial" w:eastAsia="Times New Roman" w:hAnsi="Arial" w:cs="Arial"/>
          <w:b/>
          <w:bCs/>
          <w:sz w:val="20"/>
          <w:szCs w:val="20"/>
          <w:lang w:eastAsia="es-MX"/>
        </w:rPr>
        <w:t xml:space="preserve">e </w:t>
      </w:r>
      <w:r w:rsidRPr="00384FDE">
        <w:rPr>
          <w:rFonts w:ascii="Arial" w:eastAsia="Times New Roman" w:hAnsi="Arial" w:cs="Arial"/>
          <w:b/>
          <w:bCs/>
          <w:sz w:val="20"/>
          <w:szCs w:val="20"/>
          <w:lang w:eastAsia="es-MX"/>
        </w:rPr>
        <w:t>US government</w:t>
      </w:r>
      <w:r w:rsidR="00474923">
        <w:rPr>
          <w:rFonts w:ascii="Arial" w:eastAsia="Times New Roman" w:hAnsi="Arial" w:cs="Arial"/>
          <w:b/>
          <w:bCs/>
          <w:sz w:val="20"/>
          <w:szCs w:val="20"/>
          <w:lang w:eastAsia="es-MX"/>
        </w:rPr>
        <w:t xml:space="preserve"> </w:t>
      </w:r>
      <w:r w:rsidRPr="00384FDE">
        <w:rPr>
          <w:rFonts w:ascii="Arial" w:eastAsia="Times New Roman" w:hAnsi="Arial" w:cs="Arial"/>
          <w:b/>
          <w:bCs/>
          <w:sz w:val="20"/>
          <w:szCs w:val="20"/>
          <w:lang w:eastAsia="es-MX"/>
        </w:rPr>
        <w:t>transfer out Toffiq and the other cleared men and close the facility immediately.</w:t>
      </w:r>
      <w:r w:rsidRPr="00384FDE">
        <w:rPr>
          <w:rFonts w:ascii="Arial" w:eastAsia="Times New Roman" w:hAnsi="Arial" w:cs="Arial"/>
          <w:sz w:val="20"/>
          <w:szCs w:val="20"/>
          <w:lang w:val="en-US" w:eastAsia="es-MX"/>
        </w:rPr>
        <w:t> </w:t>
      </w:r>
    </w:p>
    <w:p w14:paraId="16B811EF" w14:textId="3B40B25F" w:rsidR="00D23D90" w:rsidRPr="00BE3C94" w:rsidRDefault="00D23D90" w:rsidP="00EA68CE">
      <w:pPr>
        <w:spacing w:after="0"/>
        <w:ind w:left="-283"/>
        <w:rPr>
          <w:rFonts w:ascii="Arial" w:hAnsi="Arial" w:cs="Arial"/>
          <w:b/>
          <w:lang w:val="en-US" w:eastAsia="es-MX"/>
        </w:rPr>
      </w:pPr>
    </w:p>
    <w:p w14:paraId="2E94C395" w14:textId="77777777" w:rsidR="005D2C37" w:rsidRDefault="005D2C37" w:rsidP="00980425">
      <w:pPr>
        <w:spacing w:after="0" w:line="240" w:lineRule="auto"/>
        <w:ind w:left="-283"/>
        <w:rPr>
          <w:rFonts w:ascii="Arial" w:hAnsi="Arial" w:cs="Arial"/>
          <w:b/>
          <w:lang w:eastAsia="es-MX"/>
        </w:rPr>
      </w:pPr>
    </w:p>
    <w:p w14:paraId="1C200917"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CCC4B94"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6E998B59" w14:textId="4F522F5E" w:rsidR="007E287C" w:rsidRPr="00F51216" w:rsidRDefault="007E287C" w:rsidP="00F51216">
      <w:pPr>
        <w:spacing w:after="0" w:line="240" w:lineRule="auto"/>
        <w:rPr>
          <w:rFonts w:ascii="Arial" w:hAnsi="Arial" w:cs="Arial"/>
          <w:iCs/>
          <w:sz w:val="20"/>
          <w:szCs w:val="20"/>
        </w:rPr>
      </w:pPr>
      <w:bookmarkStart w:id="0" w:name="_Hlk165479599"/>
      <w:r w:rsidRPr="00F51216">
        <w:rPr>
          <w:rFonts w:ascii="Arial" w:hAnsi="Arial" w:cs="Arial"/>
          <w:iCs/>
          <w:sz w:val="20"/>
          <w:szCs w:val="20"/>
        </w:rPr>
        <w:t>Secretary Antony Blinken </w:t>
      </w:r>
    </w:p>
    <w:p w14:paraId="1383C0C8" w14:textId="77777777" w:rsidR="007E287C" w:rsidRPr="00F51216" w:rsidRDefault="007E287C" w:rsidP="00F51216">
      <w:pPr>
        <w:spacing w:after="0" w:line="240" w:lineRule="auto"/>
        <w:rPr>
          <w:rFonts w:ascii="Arial" w:hAnsi="Arial" w:cs="Arial"/>
          <w:iCs/>
          <w:sz w:val="20"/>
          <w:szCs w:val="20"/>
        </w:rPr>
      </w:pPr>
      <w:r w:rsidRPr="00F51216">
        <w:rPr>
          <w:rFonts w:ascii="Arial" w:hAnsi="Arial" w:cs="Arial"/>
          <w:iCs/>
          <w:sz w:val="20"/>
          <w:szCs w:val="20"/>
        </w:rPr>
        <w:t>United States Department of State </w:t>
      </w:r>
    </w:p>
    <w:p w14:paraId="29098678" w14:textId="3CE61BBB" w:rsidR="007E287C" w:rsidRDefault="007E287C" w:rsidP="00F51216">
      <w:pPr>
        <w:spacing w:after="0" w:line="240" w:lineRule="auto"/>
        <w:rPr>
          <w:rFonts w:ascii="Arial" w:hAnsi="Arial" w:cs="Arial"/>
          <w:iCs/>
          <w:sz w:val="20"/>
          <w:szCs w:val="20"/>
        </w:rPr>
      </w:pPr>
      <w:r w:rsidRPr="00F51216">
        <w:rPr>
          <w:rFonts w:ascii="Arial" w:hAnsi="Arial" w:cs="Arial"/>
          <w:iCs/>
          <w:sz w:val="20"/>
          <w:szCs w:val="20"/>
        </w:rPr>
        <w:t>2200 C Street NW</w:t>
      </w:r>
      <w:r w:rsidR="006B514D" w:rsidRPr="00F51216">
        <w:rPr>
          <w:rFonts w:ascii="Arial" w:hAnsi="Arial" w:cs="Arial"/>
          <w:iCs/>
          <w:sz w:val="20"/>
          <w:szCs w:val="20"/>
        </w:rPr>
        <w:t>,</w:t>
      </w:r>
      <w:r w:rsidRPr="00F51216">
        <w:rPr>
          <w:rFonts w:ascii="Arial" w:hAnsi="Arial" w:cs="Arial"/>
          <w:iCs/>
          <w:sz w:val="20"/>
          <w:szCs w:val="20"/>
        </w:rPr>
        <w:t> Washington DC 20037, USA</w:t>
      </w:r>
      <w:r w:rsidR="00F51216">
        <w:rPr>
          <w:rFonts w:ascii="Arial" w:hAnsi="Arial" w:cs="Arial"/>
          <w:iCs/>
          <w:sz w:val="20"/>
          <w:szCs w:val="20"/>
        </w:rPr>
        <w:t>.</w:t>
      </w:r>
    </w:p>
    <w:p w14:paraId="63A8FD3A" w14:textId="77777777" w:rsidR="00F51216" w:rsidRPr="00F51216" w:rsidRDefault="00F51216" w:rsidP="00F51216">
      <w:pPr>
        <w:spacing w:after="0" w:line="240" w:lineRule="auto"/>
        <w:rPr>
          <w:rFonts w:ascii="Arial" w:hAnsi="Arial" w:cs="Arial"/>
          <w:iCs/>
          <w:sz w:val="20"/>
          <w:szCs w:val="20"/>
        </w:rPr>
      </w:pPr>
    </w:p>
    <w:p w14:paraId="6D787AE3" w14:textId="24CC20C9" w:rsidR="007E287C" w:rsidRPr="00F51216" w:rsidRDefault="007E287C" w:rsidP="00F51216">
      <w:pPr>
        <w:spacing w:after="0" w:line="240" w:lineRule="auto"/>
        <w:rPr>
          <w:rFonts w:ascii="Arial" w:hAnsi="Arial" w:cs="Arial"/>
          <w:iCs/>
          <w:sz w:val="20"/>
          <w:szCs w:val="20"/>
        </w:rPr>
      </w:pPr>
      <w:r w:rsidRPr="00F51216">
        <w:rPr>
          <w:rFonts w:ascii="Arial" w:hAnsi="Arial" w:cs="Arial"/>
          <w:iCs/>
          <w:sz w:val="20"/>
          <w:szCs w:val="20"/>
        </w:rPr>
        <w:t xml:space="preserve">Send message: </w:t>
      </w:r>
      <w:hyperlink r:id="rId8" w:history="1">
        <w:r w:rsidR="009A0682" w:rsidRPr="00B266D6">
          <w:rPr>
            <w:rStyle w:val="Hyperlink"/>
            <w:rFonts w:ascii="Arial" w:hAnsi="Arial" w:cs="Arial"/>
            <w:iCs/>
            <w:sz w:val="20"/>
            <w:szCs w:val="20"/>
          </w:rPr>
          <w:t>https://register.</w:t>
        </w:r>
        <w:r w:rsidR="009A0682" w:rsidRPr="00B266D6">
          <w:rPr>
            <w:rStyle w:val="Hyperlink"/>
            <w:rFonts w:ascii="Arial" w:hAnsi="Arial" w:cs="Arial"/>
            <w:iCs/>
            <w:sz w:val="20"/>
            <w:szCs w:val="20"/>
          </w:rPr>
          <w:t>s</w:t>
        </w:r>
        <w:r w:rsidR="009A0682" w:rsidRPr="00B266D6">
          <w:rPr>
            <w:rStyle w:val="Hyperlink"/>
            <w:rFonts w:ascii="Arial" w:hAnsi="Arial" w:cs="Arial"/>
            <w:iCs/>
            <w:sz w:val="20"/>
            <w:szCs w:val="20"/>
          </w:rPr>
          <w:t>tate.gov/ContactUs/contactusform</w:t>
        </w:r>
      </w:hyperlink>
      <w:r w:rsidRPr="00F51216">
        <w:rPr>
          <w:rFonts w:ascii="Arial" w:hAnsi="Arial" w:cs="Arial"/>
          <w:iCs/>
          <w:sz w:val="20"/>
          <w:szCs w:val="20"/>
        </w:rPr>
        <w:t> </w:t>
      </w:r>
      <w:r w:rsidR="00F72258">
        <w:rPr>
          <w:rFonts w:ascii="Arial" w:hAnsi="Arial" w:cs="Arial"/>
          <w:iCs/>
          <w:sz w:val="20"/>
          <w:szCs w:val="20"/>
        </w:rPr>
        <w:t>(5000 characters allowed)</w:t>
      </w:r>
    </w:p>
    <w:p w14:paraId="5480DC8A" w14:textId="77777777" w:rsidR="007E287C" w:rsidRPr="00F51216" w:rsidRDefault="007E287C" w:rsidP="00F51216">
      <w:pPr>
        <w:spacing w:after="0" w:line="240" w:lineRule="auto"/>
        <w:rPr>
          <w:rFonts w:ascii="Arial" w:hAnsi="Arial" w:cs="Arial"/>
          <w:b/>
          <w:iCs/>
          <w:sz w:val="20"/>
          <w:szCs w:val="20"/>
          <w:lang w:val="en-US"/>
        </w:rPr>
      </w:pPr>
    </w:p>
    <w:p w14:paraId="06ACFB51" w14:textId="77777777" w:rsidR="00235C2D" w:rsidRPr="00F51216" w:rsidRDefault="00235C2D" w:rsidP="00F51216">
      <w:pPr>
        <w:spacing w:after="0" w:line="240" w:lineRule="auto"/>
        <w:rPr>
          <w:rFonts w:ascii="Arial" w:hAnsi="Arial" w:cs="Arial"/>
          <w:iCs/>
          <w:sz w:val="20"/>
          <w:szCs w:val="20"/>
        </w:rPr>
      </w:pPr>
      <w:r w:rsidRPr="00F51216">
        <w:rPr>
          <w:rFonts w:ascii="Arial" w:hAnsi="Arial" w:cs="Arial"/>
          <w:iCs/>
          <w:sz w:val="20"/>
          <w:szCs w:val="20"/>
        </w:rPr>
        <w:t>Dear Secretary Blinken, </w:t>
      </w:r>
    </w:p>
    <w:p w14:paraId="3532060D" w14:textId="77777777" w:rsidR="00235C2D" w:rsidRPr="00F51216" w:rsidRDefault="00235C2D" w:rsidP="00F51216">
      <w:pPr>
        <w:spacing w:after="0" w:line="240" w:lineRule="auto"/>
        <w:rPr>
          <w:rFonts w:ascii="Arial" w:hAnsi="Arial" w:cs="Arial"/>
          <w:iCs/>
          <w:sz w:val="20"/>
          <w:szCs w:val="20"/>
        </w:rPr>
      </w:pPr>
      <w:r w:rsidRPr="00F51216">
        <w:rPr>
          <w:rFonts w:ascii="Arial" w:hAnsi="Arial" w:cs="Arial"/>
          <w:iCs/>
          <w:sz w:val="20"/>
          <w:szCs w:val="20"/>
        </w:rPr>
        <w:t> </w:t>
      </w:r>
    </w:p>
    <w:p w14:paraId="4F5C8E07" w14:textId="7A034832" w:rsidR="00235C2D" w:rsidRPr="00F51216" w:rsidRDefault="00235C2D" w:rsidP="00F51216">
      <w:pPr>
        <w:spacing w:after="0" w:line="240" w:lineRule="auto"/>
        <w:rPr>
          <w:rFonts w:ascii="Arial" w:hAnsi="Arial" w:cs="Arial"/>
          <w:iCs/>
          <w:sz w:val="20"/>
          <w:szCs w:val="20"/>
        </w:rPr>
      </w:pPr>
      <w:r w:rsidRPr="00F51216">
        <w:rPr>
          <w:rFonts w:ascii="Arial" w:hAnsi="Arial" w:cs="Arial"/>
          <w:iCs/>
          <w:sz w:val="20"/>
          <w:szCs w:val="20"/>
        </w:rPr>
        <w:t xml:space="preserve">The US government’s use of indefinite detention without charge at the military base in Guantánamo Bay as a response to 9/11 has been unlawful from the outset. I </w:t>
      </w:r>
      <w:r w:rsidR="00F36816">
        <w:rPr>
          <w:rFonts w:ascii="Arial" w:hAnsi="Arial" w:cs="Arial"/>
          <w:iCs/>
          <w:sz w:val="20"/>
          <w:szCs w:val="20"/>
        </w:rPr>
        <w:t>call on</w:t>
      </w:r>
      <w:r w:rsidRPr="00F51216">
        <w:rPr>
          <w:rFonts w:ascii="Arial" w:hAnsi="Arial" w:cs="Arial"/>
          <w:iCs/>
          <w:sz w:val="20"/>
          <w:szCs w:val="20"/>
        </w:rPr>
        <w:t xml:space="preserve"> you to prioritize and </w:t>
      </w:r>
      <w:r w:rsidR="00F36816" w:rsidRPr="00F51216">
        <w:rPr>
          <w:rFonts w:ascii="Arial" w:hAnsi="Arial" w:cs="Arial"/>
          <w:iCs/>
          <w:sz w:val="20"/>
          <w:szCs w:val="20"/>
        </w:rPr>
        <w:t xml:space="preserve">immediately </w:t>
      </w:r>
      <w:r w:rsidRPr="00F51216">
        <w:rPr>
          <w:rFonts w:ascii="Arial" w:hAnsi="Arial" w:cs="Arial"/>
          <w:iCs/>
          <w:sz w:val="20"/>
          <w:szCs w:val="20"/>
        </w:rPr>
        <w:t>expedite the closure of the detention facility at the base.</w:t>
      </w:r>
      <w:r w:rsidR="005C315F" w:rsidRPr="00F51216">
        <w:rPr>
          <w:rFonts w:ascii="Arial" w:hAnsi="Arial" w:cs="Arial"/>
          <w:iCs/>
          <w:sz w:val="20"/>
          <w:szCs w:val="20"/>
        </w:rPr>
        <w:t xml:space="preserve"> </w:t>
      </w:r>
      <w:r w:rsidRPr="00F51216">
        <w:rPr>
          <w:rFonts w:ascii="Arial" w:hAnsi="Arial" w:cs="Arial"/>
          <w:iCs/>
          <w:sz w:val="20"/>
          <w:szCs w:val="20"/>
        </w:rPr>
        <w:t xml:space="preserve">Many of the men </w:t>
      </w:r>
      <w:r w:rsidR="00F36816">
        <w:rPr>
          <w:rFonts w:ascii="Arial" w:hAnsi="Arial" w:cs="Arial"/>
          <w:iCs/>
          <w:sz w:val="20"/>
          <w:szCs w:val="20"/>
        </w:rPr>
        <w:t xml:space="preserve">there </w:t>
      </w:r>
      <w:r w:rsidRPr="00F51216">
        <w:rPr>
          <w:rFonts w:ascii="Arial" w:hAnsi="Arial" w:cs="Arial"/>
          <w:iCs/>
          <w:sz w:val="20"/>
          <w:szCs w:val="20"/>
        </w:rPr>
        <w:t>have already been cleared for release and should be expeditiously transferred to countries that respect their human rights. This detention regime must be brought to an end.  </w:t>
      </w:r>
    </w:p>
    <w:p w14:paraId="18DA05F3" w14:textId="77777777" w:rsidR="00EC230C" w:rsidRPr="00F51216" w:rsidRDefault="00EC230C" w:rsidP="00F51216">
      <w:pPr>
        <w:spacing w:after="0" w:line="240" w:lineRule="auto"/>
        <w:rPr>
          <w:rFonts w:ascii="Arial" w:hAnsi="Arial" w:cs="Arial"/>
          <w:iCs/>
          <w:sz w:val="20"/>
          <w:szCs w:val="20"/>
        </w:rPr>
      </w:pPr>
    </w:p>
    <w:p w14:paraId="2CC17185" w14:textId="6AF59FEC" w:rsidR="00235C2D" w:rsidRPr="00F51216" w:rsidRDefault="00235C2D" w:rsidP="00F51216">
      <w:pPr>
        <w:spacing w:after="0" w:line="240" w:lineRule="auto"/>
        <w:rPr>
          <w:rFonts w:ascii="Arial" w:hAnsi="Arial" w:cs="Arial"/>
          <w:iCs/>
          <w:sz w:val="20"/>
          <w:szCs w:val="20"/>
        </w:rPr>
      </w:pPr>
      <w:r w:rsidRPr="00F51216">
        <w:rPr>
          <w:rFonts w:ascii="Arial" w:hAnsi="Arial" w:cs="Arial"/>
          <w:iCs/>
          <w:sz w:val="20"/>
          <w:szCs w:val="20"/>
        </w:rPr>
        <w:t xml:space="preserve">One man who is currently detained, Toffiq al-Bihani, has been held since early 2003 without </w:t>
      </w:r>
      <w:r w:rsidR="00EC2E9A" w:rsidRPr="00F51216">
        <w:rPr>
          <w:rFonts w:ascii="Arial" w:hAnsi="Arial" w:cs="Arial"/>
          <w:iCs/>
          <w:sz w:val="20"/>
          <w:szCs w:val="20"/>
        </w:rPr>
        <w:t xml:space="preserve">ever </w:t>
      </w:r>
      <w:r w:rsidRPr="00F51216">
        <w:rPr>
          <w:rFonts w:ascii="Arial" w:hAnsi="Arial" w:cs="Arial"/>
          <w:iCs/>
          <w:sz w:val="20"/>
          <w:szCs w:val="20"/>
        </w:rPr>
        <w:t>being charged with any offense. He was subjected to torture and other ill treatment at the hands of US authorities. He has been cleared for release since 2010, yet he remains imprisoned in Guantánamo today. It is unclear why he has not yet been transferred to another country to be reunited with his family. His continued detention is unconscionable and arbitrary, a clear violation of his human rights.   </w:t>
      </w:r>
    </w:p>
    <w:p w14:paraId="7998BA82" w14:textId="77777777" w:rsidR="00EC230C" w:rsidRPr="00F51216" w:rsidRDefault="00EC230C" w:rsidP="00F51216">
      <w:pPr>
        <w:spacing w:after="0" w:line="240" w:lineRule="auto"/>
        <w:rPr>
          <w:rFonts w:ascii="Arial" w:hAnsi="Arial" w:cs="Arial"/>
          <w:iCs/>
          <w:sz w:val="20"/>
          <w:szCs w:val="20"/>
        </w:rPr>
      </w:pPr>
    </w:p>
    <w:p w14:paraId="13CF95AD" w14:textId="20193CBA" w:rsidR="00235C2D" w:rsidRPr="00F51216" w:rsidRDefault="00235C2D" w:rsidP="00F51216">
      <w:pPr>
        <w:spacing w:after="0" w:line="240" w:lineRule="auto"/>
        <w:rPr>
          <w:rFonts w:ascii="Arial" w:hAnsi="Arial" w:cs="Arial"/>
          <w:iCs/>
          <w:sz w:val="20"/>
          <w:szCs w:val="20"/>
        </w:rPr>
      </w:pPr>
      <w:r w:rsidRPr="00F51216">
        <w:rPr>
          <w:rFonts w:ascii="Arial" w:hAnsi="Arial" w:cs="Arial"/>
          <w:iCs/>
          <w:sz w:val="20"/>
          <w:szCs w:val="20"/>
        </w:rPr>
        <w:t>There are currently 16 men cleared for transfer and they should be moved out of the facility immediately. In addition to the ongoing violation of their rights, Guantánamo is an all-too-easy location for future abuses to occur. Transferring out the men who have already been cleared will pave the way for the detention facility to be shut down once and for all. There are also 14 men detained who have not yet been cleared and are also arbitrarily detained. Many have been subjected to torture.</w:t>
      </w:r>
      <w:r w:rsidR="00EC230C" w:rsidRPr="00F51216">
        <w:rPr>
          <w:rFonts w:ascii="Arial" w:hAnsi="Arial" w:cs="Arial"/>
          <w:iCs/>
          <w:sz w:val="20"/>
          <w:szCs w:val="20"/>
        </w:rPr>
        <w:t xml:space="preserve"> </w:t>
      </w:r>
      <w:r w:rsidRPr="00F51216">
        <w:rPr>
          <w:rFonts w:ascii="Arial" w:hAnsi="Arial" w:cs="Arial"/>
          <w:iCs/>
          <w:sz w:val="20"/>
          <w:szCs w:val="20"/>
        </w:rPr>
        <w:t>The impunity that persists in relation to the torture, enforced disappearance and other human rights violations committed against these detainees is outrageous</w:t>
      </w:r>
      <w:r w:rsidR="00EC230C" w:rsidRPr="00F51216">
        <w:rPr>
          <w:rFonts w:ascii="Arial" w:hAnsi="Arial" w:cs="Arial"/>
          <w:iCs/>
          <w:sz w:val="20"/>
          <w:szCs w:val="20"/>
        </w:rPr>
        <w:t xml:space="preserve">. </w:t>
      </w:r>
      <w:r w:rsidRPr="00F51216">
        <w:rPr>
          <w:rFonts w:ascii="Arial" w:hAnsi="Arial" w:cs="Arial"/>
          <w:iCs/>
          <w:sz w:val="20"/>
          <w:szCs w:val="20"/>
        </w:rPr>
        <w:t>Torture and enforced disappearance are crimes under international law. </w:t>
      </w:r>
    </w:p>
    <w:p w14:paraId="54BE4000" w14:textId="77777777" w:rsidR="00EC230C" w:rsidRPr="00F51216" w:rsidRDefault="00EC230C" w:rsidP="00F51216">
      <w:pPr>
        <w:spacing w:after="0" w:line="240" w:lineRule="auto"/>
        <w:rPr>
          <w:rFonts w:ascii="Arial" w:hAnsi="Arial" w:cs="Arial"/>
          <w:iCs/>
          <w:sz w:val="20"/>
          <w:szCs w:val="20"/>
        </w:rPr>
      </w:pPr>
    </w:p>
    <w:p w14:paraId="14F906EE" w14:textId="2DC4D353" w:rsidR="00EC230C" w:rsidRPr="00F51216" w:rsidRDefault="00235C2D" w:rsidP="00F51216">
      <w:pPr>
        <w:spacing w:after="0" w:line="240" w:lineRule="auto"/>
        <w:rPr>
          <w:rFonts w:ascii="Arial" w:hAnsi="Arial" w:cs="Arial"/>
          <w:iCs/>
          <w:sz w:val="20"/>
          <w:szCs w:val="20"/>
        </w:rPr>
      </w:pPr>
      <w:r w:rsidRPr="00F51216">
        <w:rPr>
          <w:rFonts w:ascii="Arial" w:hAnsi="Arial" w:cs="Arial"/>
          <w:iCs/>
          <w:sz w:val="20"/>
          <w:szCs w:val="20"/>
        </w:rPr>
        <w:t xml:space="preserve">I urge you to work toward a lawful solution for </w:t>
      </w:r>
      <w:r w:rsidR="00166FD3" w:rsidRPr="00F51216">
        <w:rPr>
          <w:rFonts w:ascii="Arial" w:hAnsi="Arial" w:cs="Arial"/>
          <w:iCs/>
          <w:sz w:val="20"/>
          <w:szCs w:val="20"/>
        </w:rPr>
        <w:t xml:space="preserve">those </w:t>
      </w:r>
      <w:r w:rsidRPr="00F51216">
        <w:rPr>
          <w:rFonts w:ascii="Arial" w:hAnsi="Arial" w:cs="Arial"/>
          <w:iCs/>
          <w:sz w:val="20"/>
          <w:szCs w:val="20"/>
        </w:rPr>
        <w:t>still held at Guantánamo</w:t>
      </w:r>
      <w:r w:rsidR="000744BB" w:rsidRPr="00F51216">
        <w:rPr>
          <w:rFonts w:ascii="Arial" w:hAnsi="Arial" w:cs="Arial"/>
          <w:iCs/>
          <w:sz w:val="20"/>
          <w:szCs w:val="20"/>
        </w:rPr>
        <w:t>, including Toffiq al-Bihani,</w:t>
      </w:r>
      <w:r w:rsidRPr="00F51216">
        <w:rPr>
          <w:rFonts w:ascii="Arial" w:hAnsi="Arial" w:cs="Arial"/>
          <w:iCs/>
          <w:sz w:val="20"/>
          <w:szCs w:val="20"/>
        </w:rPr>
        <w:t xml:space="preserve"> by either transferring them to other countries where their rights will be protected or by supporting fair judicial resolutions of the cases of those charged with crimes</w:t>
      </w:r>
      <w:r w:rsidR="00166FD3" w:rsidRPr="00F51216">
        <w:rPr>
          <w:rFonts w:ascii="Arial" w:hAnsi="Arial" w:cs="Arial"/>
          <w:iCs/>
          <w:sz w:val="20"/>
          <w:szCs w:val="20"/>
        </w:rPr>
        <w:t>, and close Guantánamo once and for all</w:t>
      </w:r>
      <w:r w:rsidRPr="00F51216">
        <w:rPr>
          <w:rFonts w:ascii="Arial" w:hAnsi="Arial" w:cs="Arial"/>
          <w:iCs/>
          <w:sz w:val="20"/>
          <w:szCs w:val="20"/>
        </w:rPr>
        <w:t>. Those who suffered torture or other cruel, inhuman or degrading treatment must receive genuine access to an effective remedy, including rehabilitation and redress. Those responsible for the detained men’s torture and enforced disappearance should be brought to justice in fair trial</w:t>
      </w:r>
      <w:r w:rsidR="00166FD3" w:rsidRPr="00F51216">
        <w:rPr>
          <w:rFonts w:ascii="Arial" w:hAnsi="Arial" w:cs="Arial"/>
          <w:iCs/>
          <w:sz w:val="20"/>
          <w:szCs w:val="20"/>
        </w:rPr>
        <w:t>s</w:t>
      </w:r>
      <w:r w:rsidRPr="00F51216">
        <w:rPr>
          <w:rFonts w:ascii="Arial" w:hAnsi="Arial" w:cs="Arial"/>
          <w:iCs/>
          <w:sz w:val="20"/>
          <w:szCs w:val="20"/>
        </w:rPr>
        <w:t xml:space="preserve"> without recourse to the death penalty. </w:t>
      </w:r>
    </w:p>
    <w:p w14:paraId="00187D62" w14:textId="77777777" w:rsidR="00166FD3" w:rsidRPr="00F51216" w:rsidRDefault="00166FD3" w:rsidP="00F51216">
      <w:pPr>
        <w:spacing w:after="0" w:line="240" w:lineRule="auto"/>
        <w:rPr>
          <w:rFonts w:ascii="Arial" w:hAnsi="Arial" w:cs="Arial"/>
          <w:iCs/>
          <w:sz w:val="20"/>
          <w:szCs w:val="20"/>
        </w:rPr>
      </w:pPr>
    </w:p>
    <w:p w14:paraId="2F7C4C34" w14:textId="77777777" w:rsidR="00235C2D" w:rsidRPr="00F51216" w:rsidRDefault="00235C2D" w:rsidP="00F51216">
      <w:pPr>
        <w:spacing w:after="0" w:line="240" w:lineRule="auto"/>
        <w:rPr>
          <w:rFonts w:ascii="Arial" w:hAnsi="Arial" w:cs="Arial"/>
          <w:iCs/>
          <w:sz w:val="20"/>
          <w:szCs w:val="20"/>
        </w:rPr>
      </w:pPr>
      <w:r w:rsidRPr="00F51216">
        <w:rPr>
          <w:rFonts w:ascii="Arial" w:hAnsi="Arial" w:cs="Arial"/>
          <w:iCs/>
          <w:sz w:val="20"/>
          <w:szCs w:val="20"/>
        </w:rPr>
        <w:t>Yours sincerely, </w:t>
      </w:r>
    </w:p>
    <w:bookmarkEnd w:id="0"/>
    <w:p w14:paraId="0EA96F99" w14:textId="69391E0D" w:rsidR="00235C2D" w:rsidRPr="00F51216" w:rsidRDefault="00235C2D" w:rsidP="00F51216">
      <w:pPr>
        <w:spacing w:after="0" w:line="240" w:lineRule="auto"/>
        <w:rPr>
          <w:rFonts w:ascii="Arial" w:hAnsi="Arial" w:cs="Arial"/>
          <w:iCs/>
          <w:sz w:val="20"/>
          <w:szCs w:val="20"/>
        </w:rPr>
      </w:pPr>
    </w:p>
    <w:p w14:paraId="3CF71160"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EA442E8" w14:textId="0AD97903" w:rsidR="002F048A" w:rsidRPr="00384FDE" w:rsidRDefault="002F048A" w:rsidP="002F048A">
      <w:pPr>
        <w:spacing w:line="240" w:lineRule="auto"/>
        <w:rPr>
          <w:rFonts w:ascii="Amnesty Trade Gothic Light" w:hAnsi="Amnesty Trade Gothic Light" w:cs="Arial"/>
          <w:szCs w:val="18"/>
        </w:rPr>
      </w:pPr>
      <w:r w:rsidRPr="00384FDE">
        <w:rPr>
          <w:rFonts w:ascii="Amnesty Trade Gothic Light" w:hAnsi="Amnesty Trade Gothic Light" w:cs="Arial"/>
          <w:szCs w:val="18"/>
        </w:rPr>
        <w:t xml:space="preserve">Under the presidential administration of Joseph Biden in the USA, </w:t>
      </w:r>
      <w:r w:rsidR="005C46C6">
        <w:rPr>
          <w:rFonts w:ascii="Amnesty Trade Gothic Light" w:hAnsi="Amnesty Trade Gothic Light" w:cs="Arial"/>
          <w:szCs w:val="18"/>
        </w:rPr>
        <w:t>seven</w:t>
      </w:r>
      <w:r w:rsidRPr="00384FDE">
        <w:rPr>
          <w:rFonts w:ascii="Amnesty Trade Gothic Light" w:hAnsi="Amnesty Trade Gothic Light" w:cs="Arial"/>
          <w:szCs w:val="18"/>
        </w:rPr>
        <w:t xml:space="preserve"> men have been transferred out of the military prison at the US naval base in Guantánamo Bay, Cuba. </w:t>
      </w:r>
    </w:p>
    <w:p w14:paraId="3EA794AD" w14:textId="270DA2B5" w:rsidR="002F048A" w:rsidRPr="00384FDE" w:rsidRDefault="002F048A" w:rsidP="002F048A">
      <w:pPr>
        <w:spacing w:line="240" w:lineRule="auto"/>
        <w:rPr>
          <w:rFonts w:ascii="Amnesty Trade Gothic Light" w:hAnsi="Amnesty Trade Gothic Light" w:cs="Arial"/>
          <w:szCs w:val="18"/>
        </w:rPr>
      </w:pPr>
      <w:r w:rsidRPr="00384FDE">
        <w:rPr>
          <w:rFonts w:ascii="Amnesty Trade Gothic Light" w:hAnsi="Amnesty Trade Gothic Light" w:cs="Arial"/>
          <w:szCs w:val="18"/>
        </w:rPr>
        <w:t>In July 2021</w:t>
      </w:r>
      <w:r w:rsidR="00EC2E9A">
        <w:rPr>
          <w:rFonts w:ascii="Amnesty Trade Gothic Light" w:hAnsi="Amnesty Trade Gothic Light" w:cs="Arial"/>
          <w:szCs w:val="18"/>
        </w:rPr>
        <w:t>,</w:t>
      </w:r>
      <w:r w:rsidRPr="00384FDE">
        <w:rPr>
          <w:rFonts w:ascii="Amnesty Trade Gothic Light" w:hAnsi="Amnesty Trade Gothic Light" w:cs="Arial"/>
          <w:szCs w:val="18"/>
        </w:rPr>
        <w:t xml:space="preserve"> the Biden administration transferred a 56-year-old Moroccan citizen, Abdul Latif Nasser, to Morocco. Nasser had been cleared for release in 2016, but was held in Guantánamo for another five years. In total, he spent 19 years at Guantánamo without being charged. </w:t>
      </w:r>
    </w:p>
    <w:p w14:paraId="3DFF74E2" w14:textId="5127B552" w:rsidR="002F048A" w:rsidRPr="00384FDE" w:rsidRDefault="002F048A" w:rsidP="002F048A">
      <w:pPr>
        <w:spacing w:line="240" w:lineRule="auto"/>
        <w:rPr>
          <w:rFonts w:ascii="Amnesty Trade Gothic Light" w:hAnsi="Amnesty Trade Gothic Light" w:cs="Arial"/>
          <w:szCs w:val="18"/>
        </w:rPr>
      </w:pPr>
      <w:r w:rsidRPr="00384FDE">
        <w:rPr>
          <w:rFonts w:ascii="Amnesty Trade Gothic Light" w:hAnsi="Amnesty Trade Gothic Light" w:cs="Arial"/>
          <w:szCs w:val="18"/>
        </w:rPr>
        <w:t>In April 2022</w:t>
      </w:r>
      <w:r w:rsidR="00EC2E9A">
        <w:rPr>
          <w:rFonts w:ascii="Amnesty Trade Gothic Light" w:hAnsi="Amnesty Trade Gothic Light" w:cs="Arial"/>
          <w:szCs w:val="18"/>
        </w:rPr>
        <w:t>,</w:t>
      </w:r>
      <w:r w:rsidRPr="00384FDE">
        <w:rPr>
          <w:rFonts w:ascii="Amnesty Trade Gothic Light" w:hAnsi="Amnesty Trade Gothic Light" w:cs="Arial"/>
          <w:szCs w:val="18"/>
        </w:rPr>
        <w:t xml:space="preserve"> the US government repatriated Sufyian Barhoumi to Algeria. He was captured in Pakistan in March 2002 and soon taken to Guantánamo Bay, where he never faced trial. He was notified under the Obama administration in August 2016 that he was eligible for release, but his case was stalled by a Trump administration policy that generally halted transfers. </w:t>
      </w:r>
    </w:p>
    <w:p w14:paraId="0C33D93F" w14:textId="7B63F423" w:rsidR="002F048A" w:rsidRPr="00384FDE" w:rsidRDefault="002F048A" w:rsidP="002F048A">
      <w:pPr>
        <w:spacing w:line="240" w:lineRule="auto"/>
        <w:rPr>
          <w:rFonts w:ascii="Amnesty Trade Gothic Light" w:hAnsi="Amnesty Trade Gothic Light" w:cs="Arial"/>
          <w:szCs w:val="18"/>
        </w:rPr>
      </w:pPr>
      <w:r w:rsidRPr="00384FDE">
        <w:rPr>
          <w:rFonts w:ascii="Amnesty Trade Gothic Light" w:hAnsi="Amnesty Trade Gothic Light" w:cs="Arial"/>
          <w:szCs w:val="18"/>
        </w:rPr>
        <w:t>In March 2022</w:t>
      </w:r>
      <w:r w:rsidR="00EC2E9A">
        <w:rPr>
          <w:rFonts w:ascii="Amnesty Trade Gothic Light" w:hAnsi="Amnesty Trade Gothic Light" w:cs="Arial"/>
          <w:szCs w:val="18"/>
        </w:rPr>
        <w:t>,</w:t>
      </w:r>
      <w:r w:rsidRPr="00384FDE">
        <w:rPr>
          <w:rFonts w:ascii="Amnesty Trade Gothic Light" w:hAnsi="Amnesty Trade Gothic Light" w:cs="Arial"/>
          <w:szCs w:val="18"/>
        </w:rPr>
        <w:t xml:space="preserve"> the US government repatriated detainee Mohammed al-Qahtani to Saudi Arabia for mental health care. al-Qahtani was tortured so badly by US authorities that he was found ineligible for trial as the alleged 20th hijacker in the September 11th attacks. </w:t>
      </w:r>
    </w:p>
    <w:p w14:paraId="23EAB3F5" w14:textId="4499CB64" w:rsidR="00473D3E" w:rsidRDefault="002F048A" w:rsidP="002F048A">
      <w:pPr>
        <w:spacing w:line="240" w:lineRule="auto"/>
        <w:rPr>
          <w:rFonts w:ascii="Amnesty Trade Gothic Light" w:hAnsi="Amnesty Trade Gothic Light" w:cs="Arial"/>
          <w:szCs w:val="18"/>
        </w:rPr>
      </w:pPr>
      <w:r w:rsidRPr="00384FDE">
        <w:rPr>
          <w:rFonts w:ascii="Amnesty Trade Gothic Light" w:hAnsi="Amnesty Trade Gothic Light" w:cs="Arial"/>
          <w:szCs w:val="18"/>
        </w:rPr>
        <w:t>In June 2022</w:t>
      </w:r>
      <w:r w:rsidR="00EC2E9A">
        <w:rPr>
          <w:rFonts w:ascii="Amnesty Trade Gothic Light" w:hAnsi="Amnesty Trade Gothic Light" w:cs="Arial"/>
          <w:szCs w:val="18"/>
        </w:rPr>
        <w:t>,</w:t>
      </w:r>
      <w:r w:rsidRPr="00384FDE">
        <w:rPr>
          <w:rFonts w:ascii="Amnesty Trade Gothic Light" w:hAnsi="Amnesty Trade Gothic Light" w:cs="Arial"/>
          <w:szCs w:val="18"/>
        </w:rPr>
        <w:t xml:space="preserve"> Asadullah Haroon Gul, an Afghan prisoner held in US custody for nearly 15 years, was released from Guantánamo pursuant to a U.S. federal court order. </w:t>
      </w:r>
    </w:p>
    <w:p w14:paraId="12F89DEC" w14:textId="5B1C8BBA" w:rsidR="00DA2408" w:rsidRDefault="00DA2408" w:rsidP="002F048A">
      <w:pPr>
        <w:spacing w:line="240" w:lineRule="auto"/>
        <w:rPr>
          <w:rFonts w:ascii="Amnesty Trade Gothic Light" w:hAnsi="Amnesty Trade Gothic Light" w:cs="Arial"/>
          <w:szCs w:val="18"/>
        </w:rPr>
      </w:pPr>
      <w:r>
        <w:rPr>
          <w:rFonts w:ascii="Amnesty Trade Gothic Light" w:hAnsi="Amnesty Trade Gothic Light" w:cs="Arial"/>
          <w:szCs w:val="18"/>
        </w:rPr>
        <w:t>In February 2023</w:t>
      </w:r>
      <w:r w:rsidR="00EC2E9A">
        <w:rPr>
          <w:rFonts w:ascii="Amnesty Trade Gothic Light" w:hAnsi="Amnesty Trade Gothic Light" w:cs="Arial"/>
          <w:szCs w:val="18"/>
        </w:rPr>
        <w:t>,</w:t>
      </w:r>
      <w:r>
        <w:rPr>
          <w:rFonts w:ascii="Amnesty Trade Gothic Light" w:hAnsi="Amnesty Trade Gothic Light" w:cs="Arial"/>
          <w:szCs w:val="18"/>
        </w:rPr>
        <w:t xml:space="preserve"> Majid Khan was transferred to Belize. </w:t>
      </w:r>
    </w:p>
    <w:p w14:paraId="7CC5D68A" w14:textId="17DD9162" w:rsidR="00EC2E9A" w:rsidRDefault="00EC2E9A" w:rsidP="002F048A">
      <w:pPr>
        <w:spacing w:line="240" w:lineRule="auto"/>
        <w:rPr>
          <w:rFonts w:ascii="Amnesty Trade Gothic Light" w:hAnsi="Amnesty Trade Gothic Light" w:cs="Arial"/>
          <w:szCs w:val="18"/>
        </w:rPr>
      </w:pPr>
      <w:r w:rsidRPr="00D00C78">
        <w:rPr>
          <w:rFonts w:ascii="Amnesty Trade Gothic Light" w:hAnsi="Amnesty Trade Gothic Light" w:cs="Arial"/>
          <w:szCs w:val="18"/>
        </w:rPr>
        <w:t>In March 2023</w:t>
      </w:r>
      <w:r>
        <w:rPr>
          <w:rFonts w:ascii="Amnesty Trade Gothic Light" w:hAnsi="Amnesty Trade Gothic Light" w:cs="Arial"/>
          <w:szCs w:val="18"/>
        </w:rPr>
        <w:t>,</w:t>
      </w:r>
      <w:r w:rsidRPr="00D00C78">
        <w:rPr>
          <w:rFonts w:ascii="Amnesty Trade Gothic Light" w:hAnsi="Amnesty Trade Gothic Light" w:cs="Arial"/>
          <w:szCs w:val="18"/>
        </w:rPr>
        <w:t xml:space="preserve"> Ghassan Abdullah al-Sharbi was transferred to Saudi Arabia</w:t>
      </w:r>
      <w:r>
        <w:rPr>
          <w:rFonts w:ascii="Amnesty Trade Gothic Light" w:hAnsi="Amnesty Trade Gothic Light" w:cs="Arial"/>
          <w:szCs w:val="18"/>
        </w:rPr>
        <w:t>.</w:t>
      </w:r>
    </w:p>
    <w:p w14:paraId="5B052D48" w14:textId="71293496" w:rsidR="00473D3E" w:rsidRDefault="00D00C78" w:rsidP="002F048A">
      <w:pPr>
        <w:spacing w:line="240" w:lineRule="auto"/>
        <w:rPr>
          <w:rFonts w:ascii="Amnesty Trade Gothic Light" w:hAnsi="Amnesty Trade Gothic Light" w:cs="Arial"/>
          <w:szCs w:val="18"/>
        </w:rPr>
      </w:pPr>
      <w:r w:rsidRPr="00D00C78">
        <w:rPr>
          <w:rFonts w:ascii="Amnesty Trade Gothic Light" w:hAnsi="Amnesty Trade Gothic Light" w:cs="Arial"/>
          <w:szCs w:val="18"/>
        </w:rPr>
        <w:t>In April 2023</w:t>
      </w:r>
      <w:r w:rsidR="00EC2E9A">
        <w:rPr>
          <w:rFonts w:ascii="Amnesty Trade Gothic Light" w:hAnsi="Amnesty Trade Gothic Light" w:cs="Arial"/>
          <w:szCs w:val="18"/>
        </w:rPr>
        <w:t>,</w:t>
      </w:r>
      <w:r w:rsidRPr="00D00C78">
        <w:rPr>
          <w:rFonts w:ascii="Amnesty Trade Gothic Light" w:hAnsi="Amnesty Trade Gothic Light" w:cs="Arial"/>
          <w:szCs w:val="18"/>
        </w:rPr>
        <w:t xml:space="preserve"> </w:t>
      </w:r>
      <w:r w:rsidR="00473D3E" w:rsidRPr="00D00C78">
        <w:rPr>
          <w:rFonts w:ascii="Amnesty Trade Gothic Light" w:hAnsi="Amnesty Trade Gothic Light" w:cs="Arial"/>
          <w:szCs w:val="18"/>
        </w:rPr>
        <w:t>Said bin Brahim bin Umran Bakush</w:t>
      </w:r>
      <w:r w:rsidRPr="00D00C78">
        <w:rPr>
          <w:rFonts w:ascii="Amnesty Trade Gothic Light" w:hAnsi="Amnesty Trade Gothic Light" w:cs="Arial"/>
          <w:szCs w:val="18"/>
        </w:rPr>
        <w:t xml:space="preserve"> was transferred to Algeria.</w:t>
      </w:r>
    </w:p>
    <w:p w14:paraId="7FD54607" w14:textId="5AE10FDB" w:rsidR="002F048A" w:rsidRPr="00384FDE" w:rsidRDefault="002F048A" w:rsidP="002F048A">
      <w:pPr>
        <w:spacing w:line="240" w:lineRule="auto"/>
        <w:rPr>
          <w:rFonts w:ascii="Amnesty Trade Gothic Light" w:hAnsi="Amnesty Trade Gothic Light" w:cs="Arial"/>
          <w:szCs w:val="18"/>
        </w:rPr>
      </w:pPr>
      <w:r w:rsidRPr="00384FDE">
        <w:rPr>
          <w:rFonts w:ascii="Amnesty Trade Gothic Light" w:hAnsi="Amnesty Trade Gothic Light" w:cs="Arial"/>
          <w:szCs w:val="18"/>
        </w:rPr>
        <w:t>While these transfers are welcome, the administration must move much more quickly to transfer out the remaining 1</w:t>
      </w:r>
      <w:r w:rsidR="00FA2870">
        <w:rPr>
          <w:rFonts w:ascii="Amnesty Trade Gothic Light" w:hAnsi="Amnesty Trade Gothic Light" w:cs="Arial"/>
          <w:szCs w:val="18"/>
        </w:rPr>
        <w:t>6</w:t>
      </w:r>
      <w:r w:rsidRPr="00384FDE">
        <w:rPr>
          <w:rFonts w:ascii="Amnesty Trade Gothic Light" w:hAnsi="Amnesty Trade Gothic Light" w:cs="Arial"/>
          <w:szCs w:val="18"/>
        </w:rPr>
        <w:t xml:space="preserve"> men cleared to leave, and to release </w:t>
      </w:r>
      <w:r w:rsidR="00466C99">
        <w:rPr>
          <w:rFonts w:ascii="Amnesty Trade Gothic Light" w:hAnsi="Amnesty Trade Gothic Light" w:cs="Arial"/>
          <w:szCs w:val="18"/>
        </w:rPr>
        <w:t xml:space="preserve">to another country for resettlement </w:t>
      </w:r>
      <w:r w:rsidRPr="00384FDE">
        <w:rPr>
          <w:rFonts w:ascii="Amnesty Trade Gothic Light" w:hAnsi="Amnesty Trade Gothic Light" w:cs="Arial"/>
          <w:szCs w:val="18"/>
        </w:rPr>
        <w:t>or bring to a judicial resolution all those who remain. </w:t>
      </w:r>
    </w:p>
    <w:p w14:paraId="33EC8802" w14:textId="77777777" w:rsidR="002F048A" w:rsidRPr="00384FDE" w:rsidRDefault="002F048A" w:rsidP="002F048A">
      <w:pPr>
        <w:spacing w:line="240" w:lineRule="auto"/>
        <w:rPr>
          <w:rFonts w:ascii="Amnesty Trade Gothic Light" w:hAnsi="Amnesty Trade Gothic Light" w:cs="Arial"/>
          <w:szCs w:val="18"/>
        </w:rPr>
      </w:pPr>
      <w:r w:rsidRPr="00384FDE">
        <w:rPr>
          <w:rFonts w:ascii="Amnesty Trade Gothic Light" w:hAnsi="Amnesty Trade Gothic Light" w:cs="Arial"/>
          <w:szCs w:val="18"/>
        </w:rPr>
        <w:t>Amnesty International calls on the Biden administration to close the detention facility at Guantánamo Bay once and for all. All those still detained there must either be released and transferred out or if there is sufficient admissible evidence under international law to prosecute internationally recognizable criminal offences then the authorities should do so through fair judicial resolution before a federal court without recourse to the death penalty. Detainees held at Guantánamo and elsewhere by the USA since 9/11 have been subjected to torture and enforced disappearance. The USA must investigate and bring suspected perpetrators of these crimes under international law to justice, whatever their current or former level of office. </w:t>
      </w:r>
    </w:p>
    <w:p w14:paraId="142A8C2C" w14:textId="77777777" w:rsidR="002F048A" w:rsidRPr="00384FDE" w:rsidRDefault="002F048A" w:rsidP="002F048A">
      <w:pPr>
        <w:spacing w:line="240" w:lineRule="auto"/>
        <w:rPr>
          <w:rFonts w:ascii="Amnesty Trade Gothic Light" w:hAnsi="Amnesty Trade Gothic Light" w:cs="Arial"/>
          <w:szCs w:val="18"/>
        </w:rPr>
      </w:pPr>
      <w:r w:rsidRPr="00384FDE">
        <w:rPr>
          <w:rFonts w:ascii="Amnesty Trade Gothic Light" w:hAnsi="Amnesty Trade Gothic Light" w:cs="Arial"/>
          <w:szCs w:val="18"/>
        </w:rPr>
        <w:t>Closing Guantánamo is not only about the current detentions, but also about crimes under international law from the past 20 years and the lack of accountability and remedy for them. </w:t>
      </w:r>
    </w:p>
    <w:p w14:paraId="3D352E25" w14:textId="77777777" w:rsidR="00D23D90" w:rsidRDefault="00D23D90" w:rsidP="00980425">
      <w:pPr>
        <w:spacing w:line="240" w:lineRule="auto"/>
        <w:rPr>
          <w:rFonts w:ascii="Arial" w:hAnsi="Arial" w:cs="Arial"/>
          <w:szCs w:val="20"/>
          <w:lang w:eastAsia="en-US"/>
        </w:rPr>
      </w:pPr>
    </w:p>
    <w:p w14:paraId="4D6A82A0" w14:textId="73F3A5BC" w:rsidR="005D2C37" w:rsidRPr="008F0446" w:rsidRDefault="005D2C37" w:rsidP="00AB293D">
      <w:pPr>
        <w:spacing w:after="0" w:line="240" w:lineRule="auto"/>
        <w:rPr>
          <w:rFonts w:ascii="Arial" w:hAnsi="Arial" w:cs="Arial"/>
          <w:color w:val="0070C0"/>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AB293D">
        <w:rPr>
          <w:rFonts w:ascii="Arial" w:hAnsi="Arial" w:cs="Arial"/>
          <w:sz w:val="20"/>
          <w:szCs w:val="20"/>
        </w:rPr>
        <w:t>English. You can also write in your own message</w:t>
      </w:r>
      <w:r w:rsidRPr="008F0446">
        <w:rPr>
          <w:rFonts w:ascii="Arial" w:hAnsi="Arial" w:cs="Arial"/>
          <w:sz w:val="20"/>
          <w:szCs w:val="20"/>
        </w:rPr>
        <w:t>.</w:t>
      </w:r>
    </w:p>
    <w:p w14:paraId="0A220487" w14:textId="77777777" w:rsidR="005D2C37" w:rsidRPr="008F0446" w:rsidRDefault="005D2C37" w:rsidP="00980425">
      <w:pPr>
        <w:spacing w:after="0" w:line="240" w:lineRule="auto"/>
        <w:rPr>
          <w:rFonts w:ascii="Arial" w:hAnsi="Arial" w:cs="Arial"/>
          <w:color w:val="0070C0"/>
          <w:sz w:val="20"/>
          <w:szCs w:val="20"/>
        </w:rPr>
      </w:pPr>
    </w:p>
    <w:p w14:paraId="56145EB2" w14:textId="5E5657A8"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166FD3">
        <w:rPr>
          <w:rFonts w:ascii="Arial" w:hAnsi="Arial" w:cs="Arial"/>
          <w:sz w:val="20"/>
          <w:szCs w:val="20"/>
        </w:rPr>
        <w:t>30 June 2024</w:t>
      </w:r>
      <w:r w:rsidRPr="0082127B">
        <w:rPr>
          <w:rFonts w:ascii="Arial" w:hAnsi="Arial" w:cs="Arial"/>
          <w:sz w:val="20"/>
          <w:szCs w:val="20"/>
        </w:rPr>
        <w:t xml:space="preserve"> </w:t>
      </w:r>
    </w:p>
    <w:p w14:paraId="6681C095"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1AC5FFE1" w14:textId="77777777" w:rsidR="005D2C37" w:rsidRPr="008F0446" w:rsidRDefault="005D2C37" w:rsidP="00980425">
      <w:pPr>
        <w:spacing w:after="0" w:line="240" w:lineRule="auto"/>
        <w:rPr>
          <w:rFonts w:ascii="Arial" w:hAnsi="Arial" w:cs="Arial"/>
          <w:b/>
          <w:sz w:val="20"/>
          <w:szCs w:val="20"/>
        </w:rPr>
      </w:pPr>
    </w:p>
    <w:p w14:paraId="38F615DC" w14:textId="5C9B4226"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r w:rsidR="00166FD3">
        <w:rPr>
          <w:rFonts w:ascii="Arial" w:eastAsia="Times New Roman" w:hAnsi="Arial" w:cs="Arial"/>
          <w:sz w:val="20"/>
          <w:szCs w:val="20"/>
          <w:lang w:eastAsia="es-MX"/>
        </w:rPr>
        <w:t>T</w:t>
      </w:r>
      <w:r w:rsidR="00166FD3" w:rsidRPr="00166FD3">
        <w:rPr>
          <w:rFonts w:ascii="Arial" w:eastAsia="Times New Roman" w:hAnsi="Arial" w:cs="Arial"/>
          <w:sz w:val="20"/>
          <w:szCs w:val="20"/>
          <w:lang w:eastAsia="es-MX"/>
        </w:rPr>
        <w:t>offiq al-Bihani (he, him)</w:t>
      </w:r>
    </w:p>
    <w:p w14:paraId="53B15876" w14:textId="77777777" w:rsidR="005D2C37" w:rsidRPr="008F0446" w:rsidRDefault="005D2C37" w:rsidP="00980425">
      <w:pPr>
        <w:spacing w:after="0" w:line="240" w:lineRule="auto"/>
        <w:rPr>
          <w:rFonts w:ascii="Arial" w:hAnsi="Arial" w:cs="Arial"/>
          <w:b/>
          <w:sz w:val="20"/>
          <w:szCs w:val="20"/>
        </w:rPr>
      </w:pPr>
    </w:p>
    <w:p w14:paraId="559B81E7" w14:textId="750E3C05" w:rsidR="005D2C37" w:rsidRPr="00293885" w:rsidRDefault="005D2C37" w:rsidP="00980425">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r w:rsidR="00EC6CC8">
        <w:rPr>
          <w:rFonts w:ascii="Arial" w:hAnsi="Arial" w:cs="Arial"/>
          <w:sz w:val="20"/>
          <w:szCs w:val="20"/>
        </w:rPr>
        <w:t>N/A</w:t>
      </w:r>
    </w:p>
    <w:p w14:paraId="49D36F5B" w14:textId="77777777" w:rsidR="005D2C37" w:rsidRDefault="005D2C37" w:rsidP="00980425">
      <w:pPr>
        <w:spacing w:line="240" w:lineRule="auto"/>
        <w:rPr>
          <w:rFonts w:ascii="Amnesty Trade Gothic Light" w:hAnsi="Amnesty Trade Gothic Light" w:cs="Arial"/>
          <w:sz w:val="20"/>
          <w:szCs w:val="20"/>
        </w:rPr>
      </w:pPr>
    </w:p>
    <w:p w14:paraId="4F63DA3D" w14:textId="77777777" w:rsidR="00846E45" w:rsidRDefault="00846E45" w:rsidP="00980425">
      <w:pPr>
        <w:spacing w:line="240" w:lineRule="auto"/>
        <w:rPr>
          <w:rFonts w:ascii="Amnesty Trade Gothic Light" w:hAnsi="Amnesty Trade Gothic Light" w:cs="Arial"/>
          <w:sz w:val="20"/>
          <w:szCs w:val="20"/>
        </w:rPr>
      </w:pPr>
    </w:p>
    <w:p w14:paraId="47413713" w14:textId="2FF6948F" w:rsidR="005D2C37" w:rsidRPr="008F0446" w:rsidRDefault="005D2C37" w:rsidP="00980425">
      <w:pPr>
        <w:spacing w:line="240" w:lineRule="auto"/>
        <w:rPr>
          <w:rFonts w:ascii="Amnesty Trade Gothic Light" w:hAnsi="Amnesty Trade Gothic Light" w:cs="Arial"/>
          <w:sz w:val="20"/>
          <w:szCs w:val="20"/>
        </w:rPr>
      </w:pPr>
    </w:p>
    <w:p w14:paraId="2BEAAC65" w14:textId="77777777" w:rsidR="00B92AEC" w:rsidRPr="003904F0" w:rsidRDefault="000C6196" w:rsidP="00980425">
      <w:pPr>
        <w:spacing w:line="240" w:lineRule="auto"/>
      </w:pPr>
      <w:r>
        <w:softHyphen/>
      </w:r>
      <w:r>
        <w:softHyphen/>
      </w:r>
      <w:r>
        <w:softHyphen/>
      </w:r>
      <w:r>
        <w:softHyphen/>
      </w:r>
      <w:r>
        <w:softHyphen/>
      </w:r>
    </w:p>
    <w:sectPr w:rsidR="00B92AEC" w:rsidRPr="003904F0" w:rsidSect="0009060B">
      <w:headerReference w:type="default" r:id="rId9"/>
      <w:footerReference w:type="default" r:id="rId10"/>
      <w:headerReference w:type="first" r:id="rId1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A0BFA" w14:textId="77777777" w:rsidR="0009060B" w:rsidRDefault="0009060B">
      <w:r>
        <w:separator/>
      </w:r>
    </w:p>
  </w:endnote>
  <w:endnote w:type="continuationSeparator" w:id="0">
    <w:p w14:paraId="039A8310" w14:textId="77777777" w:rsidR="0009060B" w:rsidRDefault="0009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C7549" w14:textId="40559427" w:rsidR="00C60BAF" w:rsidRPr="00C60BAF" w:rsidRDefault="00C60BAF" w:rsidP="00C60BAF">
    <w:pPr>
      <w:pStyle w:val="Footer"/>
      <w:ind w:left="284"/>
      <w:rPr>
        <w:sz w:val="20"/>
        <w:szCs w:val="20"/>
      </w:rPr>
    </w:pPr>
    <w:r w:rsidRPr="00C60BAF">
      <w:rPr>
        <w:rFonts w:ascii="Arial" w:hAnsi="Arial" w:cs="Arial"/>
        <w:bCs/>
        <w:iCs/>
        <w:sz w:val="20"/>
        <w:szCs w:val="20"/>
      </w:rPr>
      <w:t>Australia Post offers express airmail (3-6 business days) and economy airmail (15+ business days) services to the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45773" w14:textId="77777777" w:rsidR="0009060B" w:rsidRDefault="0009060B">
      <w:r>
        <w:separator/>
      </w:r>
    </w:p>
  </w:footnote>
  <w:footnote w:type="continuationSeparator" w:id="0">
    <w:p w14:paraId="7391B99E" w14:textId="77777777" w:rsidR="0009060B" w:rsidRDefault="0009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6B13E" w14:textId="6FBFFE50" w:rsidR="00355617" w:rsidRDefault="007A3AEA" w:rsidP="0082127B">
    <w:pPr>
      <w:tabs>
        <w:tab w:val="left" w:pos="6060"/>
        <w:tab w:val="right" w:pos="10203"/>
      </w:tabs>
      <w:spacing w:after="0"/>
      <w:rPr>
        <w:sz w:val="16"/>
        <w:szCs w:val="16"/>
      </w:rPr>
    </w:pPr>
    <w:r>
      <w:rPr>
        <w:sz w:val="16"/>
        <w:szCs w:val="16"/>
      </w:rPr>
      <w:t>UA:</w:t>
    </w:r>
    <w:r w:rsidR="00963E9D">
      <w:rPr>
        <w:sz w:val="16"/>
        <w:szCs w:val="16"/>
      </w:rPr>
      <w:t xml:space="preserve"> 66/22</w:t>
    </w:r>
    <w:r>
      <w:rPr>
        <w:sz w:val="16"/>
        <w:szCs w:val="16"/>
      </w:rPr>
      <w:t xml:space="preserve"> Index:</w:t>
    </w:r>
    <w:r w:rsidR="00963E9D">
      <w:rPr>
        <w:sz w:val="16"/>
        <w:szCs w:val="16"/>
      </w:rPr>
      <w:t xml:space="preserve"> AMR 51/8000/2024</w:t>
    </w:r>
    <w:r w:rsidR="00963E9D">
      <w:rPr>
        <w:rFonts w:ascii="Segoe UI" w:hAnsi="Segoe UI" w:cs="Segoe UI"/>
        <w:b/>
        <w:bCs/>
        <w:color w:val="3B1D1E"/>
        <w:sz w:val="20"/>
        <w:szCs w:val="20"/>
        <w:bdr w:val="none" w:sz="0" w:space="0" w:color="auto" w:frame="1"/>
      </w:rPr>
      <w:t xml:space="preserve"> </w:t>
    </w:r>
    <w:r w:rsidR="00B10FCF">
      <w:rPr>
        <w:sz w:val="16"/>
        <w:szCs w:val="16"/>
      </w:rPr>
      <w:t>USA</w:t>
    </w:r>
    <w:r>
      <w:rPr>
        <w:sz w:val="16"/>
        <w:szCs w:val="16"/>
      </w:rPr>
      <w:tab/>
    </w:r>
    <w:r w:rsidR="0082127B">
      <w:rPr>
        <w:sz w:val="16"/>
        <w:szCs w:val="16"/>
      </w:rPr>
      <w:tab/>
    </w:r>
    <w:r>
      <w:rPr>
        <w:sz w:val="16"/>
        <w:szCs w:val="16"/>
      </w:rPr>
      <w:t xml:space="preserve">Date: </w:t>
    </w:r>
    <w:r w:rsidR="00EA3A84">
      <w:t>30 April 2024</w:t>
    </w:r>
  </w:p>
  <w:p w14:paraId="7F9A43F4"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D8E26" w14:textId="77777777" w:rsidR="00E45B15" w:rsidRDefault="00E45B15" w:rsidP="00D35879">
    <w:pPr>
      <w:pStyle w:val="Header"/>
    </w:pPr>
  </w:p>
  <w:p w14:paraId="79C33F89"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75pt;height:6.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96402C8"/>
    <w:multiLevelType w:val="hybridMultilevel"/>
    <w:tmpl w:val="C5AE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9580052"/>
    <w:multiLevelType w:val="hybridMultilevel"/>
    <w:tmpl w:val="D982F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143654">
    <w:abstractNumId w:val="0"/>
  </w:num>
  <w:num w:numId="2" w16cid:durableId="1703048620">
    <w:abstractNumId w:val="22"/>
  </w:num>
  <w:num w:numId="3" w16cid:durableId="1782263334">
    <w:abstractNumId w:val="21"/>
  </w:num>
  <w:num w:numId="4" w16cid:durableId="816382843">
    <w:abstractNumId w:val="11"/>
  </w:num>
  <w:num w:numId="5" w16cid:durableId="1560434485">
    <w:abstractNumId w:val="4"/>
  </w:num>
  <w:num w:numId="6" w16cid:durableId="2001888901">
    <w:abstractNumId w:val="20"/>
  </w:num>
  <w:num w:numId="7" w16cid:durableId="1926571473">
    <w:abstractNumId w:val="18"/>
  </w:num>
  <w:num w:numId="8" w16cid:durableId="760948518">
    <w:abstractNumId w:val="9"/>
  </w:num>
  <w:num w:numId="9" w16cid:durableId="432214796">
    <w:abstractNumId w:val="8"/>
  </w:num>
  <w:num w:numId="10" w16cid:durableId="258607555">
    <w:abstractNumId w:val="14"/>
  </w:num>
  <w:num w:numId="11" w16cid:durableId="1826823886">
    <w:abstractNumId w:val="6"/>
  </w:num>
  <w:num w:numId="12" w16cid:durableId="1347903946">
    <w:abstractNumId w:val="15"/>
  </w:num>
  <w:num w:numId="13" w16cid:durableId="422728134">
    <w:abstractNumId w:val="16"/>
  </w:num>
  <w:num w:numId="14" w16cid:durableId="744374742">
    <w:abstractNumId w:val="2"/>
  </w:num>
  <w:num w:numId="15" w16cid:durableId="818113334">
    <w:abstractNumId w:val="19"/>
  </w:num>
  <w:num w:numId="16" w16cid:durableId="1790511046">
    <w:abstractNumId w:val="12"/>
  </w:num>
  <w:num w:numId="17" w16cid:durableId="1707027313">
    <w:abstractNumId w:val="13"/>
  </w:num>
  <w:num w:numId="18" w16cid:durableId="1944681420">
    <w:abstractNumId w:val="5"/>
  </w:num>
  <w:num w:numId="19" w16cid:durableId="659817825">
    <w:abstractNumId w:val="7"/>
  </w:num>
  <w:num w:numId="20" w16cid:durableId="262959283">
    <w:abstractNumId w:val="17"/>
  </w:num>
  <w:num w:numId="21" w16cid:durableId="588395523">
    <w:abstractNumId w:val="3"/>
  </w:num>
  <w:num w:numId="22" w16cid:durableId="836769037">
    <w:abstractNumId w:val="23"/>
  </w:num>
  <w:num w:numId="23" w16cid:durableId="494996134">
    <w:abstractNumId w:val="10"/>
  </w:num>
  <w:num w:numId="24" w16cid:durableId="94249948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B0"/>
    <w:rsid w:val="00001383"/>
    <w:rsid w:val="00004D79"/>
    <w:rsid w:val="000058B2"/>
    <w:rsid w:val="00006629"/>
    <w:rsid w:val="00014A88"/>
    <w:rsid w:val="0002386F"/>
    <w:rsid w:val="00057A7E"/>
    <w:rsid w:val="000744BB"/>
    <w:rsid w:val="00076037"/>
    <w:rsid w:val="00083462"/>
    <w:rsid w:val="00084C4D"/>
    <w:rsid w:val="00087E2B"/>
    <w:rsid w:val="0009060B"/>
    <w:rsid w:val="0009130D"/>
    <w:rsid w:val="00092DFA"/>
    <w:rsid w:val="000957C5"/>
    <w:rsid w:val="000A1F14"/>
    <w:rsid w:val="000A5CFD"/>
    <w:rsid w:val="000B02B4"/>
    <w:rsid w:val="000B4A38"/>
    <w:rsid w:val="000C2A0D"/>
    <w:rsid w:val="000C4891"/>
    <w:rsid w:val="000C6196"/>
    <w:rsid w:val="000D0ABB"/>
    <w:rsid w:val="000D70C1"/>
    <w:rsid w:val="000E0D61"/>
    <w:rsid w:val="000E57D4"/>
    <w:rsid w:val="000F3012"/>
    <w:rsid w:val="000F6E05"/>
    <w:rsid w:val="00100FE4"/>
    <w:rsid w:val="001011D1"/>
    <w:rsid w:val="0010425E"/>
    <w:rsid w:val="00106837"/>
    <w:rsid w:val="00106D61"/>
    <w:rsid w:val="00114556"/>
    <w:rsid w:val="00120D87"/>
    <w:rsid w:val="0012544D"/>
    <w:rsid w:val="001300C3"/>
    <w:rsid w:val="00130B8A"/>
    <w:rsid w:val="0014617E"/>
    <w:rsid w:val="001526C3"/>
    <w:rsid w:val="0015531D"/>
    <w:rsid w:val="001561F4"/>
    <w:rsid w:val="0016118D"/>
    <w:rsid w:val="001648DB"/>
    <w:rsid w:val="00166FD3"/>
    <w:rsid w:val="00174398"/>
    <w:rsid w:val="00176678"/>
    <w:rsid w:val="001773D1"/>
    <w:rsid w:val="00177779"/>
    <w:rsid w:val="00184196"/>
    <w:rsid w:val="0019118D"/>
    <w:rsid w:val="00194CD5"/>
    <w:rsid w:val="001A632C"/>
    <w:rsid w:val="001A635D"/>
    <w:rsid w:val="001A6AC9"/>
    <w:rsid w:val="001D52A5"/>
    <w:rsid w:val="001E2045"/>
    <w:rsid w:val="00201189"/>
    <w:rsid w:val="002036C0"/>
    <w:rsid w:val="00215C3E"/>
    <w:rsid w:val="00215E33"/>
    <w:rsid w:val="00225A11"/>
    <w:rsid w:val="00233891"/>
    <w:rsid w:val="00235C2D"/>
    <w:rsid w:val="002452DC"/>
    <w:rsid w:val="002558D7"/>
    <w:rsid w:val="0025792F"/>
    <w:rsid w:val="00261CC7"/>
    <w:rsid w:val="002665C3"/>
    <w:rsid w:val="00267383"/>
    <w:rsid w:val="002703E7"/>
    <w:rsid w:val="002709C3"/>
    <w:rsid w:val="002739C9"/>
    <w:rsid w:val="00273E9A"/>
    <w:rsid w:val="002A2F36"/>
    <w:rsid w:val="002B2E9B"/>
    <w:rsid w:val="002C03C2"/>
    <w:rsid w:val="002C06A6"/>
    <w:rsid w:val="002C5FE4"/>
    <w:rsid w:val="002C7F1F"/>
    <w:rsid w:val="002D48CD"/>
    <w:rsid w:val="002D5454"/>
    <w:rsid w:val="002E3658"/>
    <w:rsid w:val="002F048A"/>
    <w:rsid w:val="002F3C80"/>
    <w:rsid w:val="0031230A"/>
    <w:rsid w:val="00313E8B"/>
    <w:rsid w:val="00320461"/>
    <w:rsid w:val="0033624A"/>
    <w:rsid w:val="003373A5"/>
    <w:rsid w:val="00337826"/>
    <w:rsid w:val="0034128A"/>
    <w:rsid w:val="0034324D"/>
    <w:rsid w:val="0035329F"/>
    <w:rsid w:val="00355617"/>
    <w:rsid w:val="00376160"/>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66C99"/>
    <w:rsid w:val="00473D3E"/>
    <w:rsid w:val="00474923"/>
    <w:rsid w:val="004856C6"/>
    <w:rsid w:val="00486088"/>
    <w:rsid w:val="00492FA8"/>
    <w:rsid w:val="004A1BDD"/>
    <w:rsid w:val="004B1E15"/>
    <w:rsid w:val="004B2367"/>
    <w:rsid w:val="004B381D"/>
    <w:rsid w:val="004C265C"/>
    <w:rsid w:val="004C71F5"/>
    <w:rsid w:val="004D41DC"/>
    <w:rsid w:val="004D44B0"/>
    <w:rsid w:val="00504FBC"/>
    <w:rsid w:val="00517E88"/>
    <w:rsid w:val="005363CA"/>
    <w:rsid w:val="00542F58"/>
    <w:rsid w:val="00545423"/>
    <w:rsid w:val="00547E71"/>
    <w:rsid w:val="005531F7"/>
    <w:rsid w:val="00565462"/>
    <w:rsid w:val="005668D0"/>
    <w:rsid w:val="00572CCD"/>
    <w:rsid w:val="0057440A"/>
    <w:rsid w:val="00581A12"/>
    <w:rsid w:val="005861D6"/>
    <w:rsid w:val="00592C3E"/>
    <w:rsid w:val="00596449"/>
    <w:rsid w:val="005A3E28"/>
    <w:rsid w:val="005A4A3B"/>
    <w:rsid w:val="005A71AD"/>
    <w:rsid w:val="005A7F1B"/>
    <w:rsid w:val="005B227F"/>
    <w:rsid w:val="005B59ED"/>
    <w:rsid w:val="005B5C5A"/>
    <w:rsid w:val="005C315F"/>
    <w:rsid w:val="005C46C6"/>
    <w:rsid w:val="005C751F"/>
    <w:rsid w:val="005D14AA"/>
    <w:rsid w:val="005D2C37"/>
    <w:rsid w:val="005D4829"/>
    <w:rsid w:val="005D7287"/>
    <w:rsid w:val="005D7D1C"/>
    <w:rsid w:val="005F0355"/>
    <w:rsid w:val="005F5E43"/>
    <w:rsid w:val="00606108"/>
    <w:rsid w:val="0061313C"/>
    <w:rsid w:val="006201FC"/>
    <w:rsid w:val="00620ADD"/>
    <w:rsid w:val="00640EF2"/>
    <w:rsid w:val="0064718C"/>
    <w:rsid w:val="0065049B"/>
    <w:rsid w:val="00650D73"/>
    <w:rsid w:val="006558EE"/>
    <w:rsid w:val="00657231"/>
    <w:rsid w:val="00667FBC"/>
    <w:rsid w:val="0068640B"/>
    <w:rsid w:val="00692FA0"/>
    <w:rsid w:val="0069571A"/>
    <w:rsid w:val="006A0BB9"/>
    <w:rsid w:val="006B12FA"/>
    <w:rsid w:val="006B461E"/>
    <w:rsid w:val="006B514D"/>
    <w:rsid w:val="006C3C21"/>
    <w:rsid w:val="006C7A31"/>
    <w:rsid w:val="006D46D9"/>
    <w:rsid w:val="006E4076"/>
    <w:rsid w:val="006F1C73"/>
    <w:rsid w:val="006F37A0"/>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870C2"/>
    <w:rsid w:val="007A2ABA"/>
    <w:rsid w:val="007A3AEA"/>
    <w:rsid w:val="007A7F97"/>
    <w:rsid w:val="007B4F3E"/>
    <w:rsid w:val="007B7197"/>
    <w:rsid w:val="007C6CD0"/>
    <w:rsid w:val="007E287C"/>
    <w:rsid w:val="007F72FF"/>
    <w:rsid w:val="007F7B5E"/>
    <w:rsid w:val="008056E9"/>
    <w:rsid w:val="0081049F"/>
    <w:rsid w:val="00814632"/>
    <w:rsid w:val="0082127B"/>
    <w:rsid w:val="00827A40"/>
    <w:rsid w:val="00844F48"/>
    <w:rsid w:val="008455C2"/>
    <w:rsid w:val="00846E45"/>
    <w:rsid w:val="00864035"/>
    <w:rsid w:val="00866873"/>
    <w:rsid w:val="0087442E"/>
    <w:rsid w:val="008763F4"/>
    <w:rsid w:val="008849EA"/>
    <w:rsid w:val="00891FE8"/>
    <w:rsid w:val="008D16ED"/>
    <w:rsid w:val="008D2A6B"/>
    <w:rsid w:val="008D49A5"/>
    <w:rsid w:val="008E0B66"/>
    <w:rsid w:val="008E172D"/>
    <w:rsid w:val="00902730"/>
    <w:rsid w:val="00906C9F"/>
    <w:rsid w:val="00912CDC"/>
    <w:rsid w:val="00921577"/>
    <w:rsid w:val="00922978"/>
    <w:rsid w:val="009259E1"/>
    <w:rsid w:val="0095188F"/>
    <w:rsid w:val="009550A0"/>
    <w:rsid w:val="00960C64"/>
    <w:rsid w:val="00963D4F"/>
    <w:rsid w:val="00963E9D"/>
    <w:rsid w:val="0097218E"/>
    <w:rsid w:val="00980425"/>
    <w:rsid w:val="00991C69"/>
    <w:rsid w:val="009923C0"/>
    <w:rsid w:val="009A0682"/>
    <w:rsid w:val="009B78FE"/>
    <w:rsid w:val="009C3521"/>
    <w:rsid w:val="009C4461"/>
    <w:rsid w:val="009C6B5A"/>
    <w:rsid w:val="009E097D"/>
    <w:rsid w:val="009E7E6E"/>
    <w:rsid w:val="00A00D93"/>
    <w:rsid w:val="00A07E67"/>
    <w:rsid w:val="00A31F72"/>
    <w:rsid w:val="00A33FAD"/>
    <w:rsid w:val="00A41FC6"/>
    <w:rsid w:val="00A44B1B"/>
    <w:rsid w:val="00A4583A"/>
    <w:rsid w:val="00A70D9D"/>
    <w:rsid w:val="00A7548F"/>
    <w:rsid w:val="00A81673"/>
    <w:rsid w:val="00A90EA6"/>
    <w:rsid w:val="00AB293D"/>
    <w:rsid w:val="00AB5744"/>
    <w:rsid w:val="00AB5C6E"/>
    <w:rsid w:val="00AB7E5D"/>
    <w:rsid w:val="00AC15B7"/>
    <w:rsid w:val="00AC367F"/>
    <w:rsid w:val="00AE4214"/>
    <w:rsid w:val="00AE5AA1"/>
    <w:rsid w:val="00AF0FCD"/>
    <w:rsid w:val="00AF5FF0"/>
    <w:rsid w:val="00B10FCF"/>
    <w:rsid w:val="00B206A8"/>
    <w:rsid w:val="00B27341"/>
    <w:rsid w:val="00B408D4"/>
    <w:rsid w:val="00B52B01"/>
    <w:rsid w:val="00B6690B"/>
    <w:rsid w:val="00B7545C"/>
    <w:rsid w:val="00B92AEC"/>
    <w:rsid w:val="00B957E6"/>
    <w:rsid w:val="00B97626"/>
    <w:rsid w:val="00BA0E81"/>
    <w:rsid w:val="00BA63E9"/>
    <w:rsid w:val="00BA6913"/>
    <w:rsid w:val="00BB0B3B"/>
    <w:rsid w:val="00BC7111"/>
    <w:rsid w:val="00BD0B43"/>
    <w:rsid w:val="00BD7389"/>
    <w:rsid w:val="00BE0D92"/>
    <w:rsid w:val="00BE1285"/>
    <w:rsid w:val="00BE3C94"/>
    <w:rsid w:val="00BE4685"/>
    <w:rsid w:val="00BE6035"/>
    <w:rsid w:val="00BF4778"/>
    <w:rsid w:val="00BF7136"/>
    <w:rsid w:val="00C12A0A"/>
    <w:rsid w:val="00C162AD"/>
    <w:rsid w:val="00C17D6F"/>
    <w:rsid w:val="00C359CF"/>
    <w:rsid w:val="00C370BB"/>
    <w:rsid w:val="00C415B8"/>
    <w:rsid w:val="00C460DB"/>
    <w:rsid w:val="00C50CEC"/>
    <w:rsid w:val="00C538D1"/>
    <w:rsid w:val="00C607FB"/>
    <w:rsid w:val="00C60BAF"/>
    <w:rsid w:val="00C666CB"/>
    <w:rsid w:val="00C76EE0"/>
    <w:rsid w:val="00C8330C"/>
    <w:rsid w:val="00C85BFA"/>
    <w:rsid w:val="00C85EFE"/>
    <w:rsid w:val="00C934DE"/>
    <w:rsid w:val="00C93CB2"/>
    <w:rsid w:val="00CA13A3"/>
    <w:rsid w:val="00CA51AF"/>
    <w:rsid w:val="00CA5CB1"/>
    <w:rsid w:val="00CD2995"/>
    <w:rsid w:val="00CE1F15"/>
    <w:rsid w:val="00CF7805"/>
    <w:rsid w:val="00D007F8"/>
    <w:rsid w:val="00D00C78"/>
    <w:rsid w:val="00D030C9"/>
    <w:rsid w:val="00D05A52"/>
    <w:rsid w:val="00D114C6"/>
    <w:rsid w:val="00D142D0"/>
    <w:rsid w:val="00D23665"/>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A2408"/>
    <w:rsid w:val="00DB7D74"/>
    <w:rsid w:val="00DC65A4"/>
    <w:rsid w:val="00DD346F"/>
    <w:rsid w:val="00DD778E"/>
    <w:rsid w:val="00DF1141"/>
    <w:rsid w:val="00DF3644"/>
    <w:rsid w:val="00DF3DF5"/>
    <w:rsid w:val="00DF63A6"/>
    <w:rsid w:val="00E028CA"/>
    <w:rsid w:val="00E04AF0"/>
    <w:rsid w:val="00E12FD3"/>
    <w:rsid w:val="00E217BC"/>
    <w:rsid w:val="00E22AAE"/>
    <w:rsid w:val="00E37B98"/>
    <w:rsid w:val="00E406B4"/>
    <w:rsid w:val="00E40EAA"/>
    <w:rsid w:val="00E43F3A"/>
    <w:rsid w:val="00E45B15"/>
    <w:rsid w:val="00E63CEF"/>
    <w:rsid w:val="00E65D5E"/>
    <w:rsid w:val="00E67C6B"/>
    <w:rsid w:val="00E707D9"/>
    <w:rsid w:val="00E7569C"/>
    <w:rsid w:val="00E76516"/>
    <w:rsid w:val="00E778FE"/>
    <w:rsid w:val="00E8167A"/>
    <w:rsid w:val="00EA1562"/>
    <w:rsid w:val="00EA3A84"/>
    <w:rsid w:val="00EA68CE"/>
    <w:rsid w:val="00EB1C45"/>
    <w:rsid w:val="00EB51EB"/>
    <w:rsid w:val="00EC230C"/>
    <w:rsid w:val="00EC2E9A"/>
    <w:rsid w:val="00EC677A"/>
    <w:rsid w:val="00EC6CC8"/>
    <w:rsid w:val="00EF284E"/>
    <w:rsid w:val="00F25445"/>
    <w:rsid w:val="00F322A8"/>
    <w:rsid w:val="00F3436F"/>
    <w:rsid w:val="00F36816"/>
    <w:rsid w:val="00F45927"/>
    <w:rsid w:val="00F51216"/>
    <w:rsid w:val="00F65D4B"/>
    <w:rsid w:val="00F7040E"/>
    <w:rsid w:val="00F72258"/>
    <w:rsid w:val="00F7577A"/>
    <w:rsid w:val="00F771BD"/>
    <w:rsid w:val="00F83EDB"/>
    <w:rsid w:val="00F91619"/>
    <w:rsid w:val="00F93094"/>
    <w:rsid w:val="00F932F1"/>
    <w:rsid w:val="00F9400E"/>
    <w:rsid w:val="00FA1C07"/>
    <w:rsid w:val="00FA2870"/>
    <w:rsid w:val="00FA48E3"/>
    <w:rsid w:val="00FA4E88"/>
    <w:rsid w:val="00FA7368"/>
    <w:rsid w:val="00FB2CBD"/>
    <w:rsid w:val="00FB3394"/>
    <w:rsid w:val="00FB54DD"/>
    <w:rsid w:val="00FB6A97"/>
    <w:rsid w:val="00FC01A6"/>
    <w:rsid w:val="00FD67E7"/>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4D42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EC2E9A"/>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er.state.gov/ContactUs/contactus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870C-9192-4BBF-A82A-E04673EF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2024-05-01T07:35:00Z</dcterms:created>
  <dcterms:modified xsi:type="dcterms:W3CDTF">2024-05-01T08:19:00Z</dcterms:modified>
</cp:coreProperties>
</file>